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4A" w:rsidRPr="00413E33" w:rsidRDefault="00D8724A" w:rsidP="001B7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  <w:lang w:eastAsia="zh-CN"/>
        </w:rPr>
      </w:pPr>
      <w:bookmarkStart w:id="0" w:name="_GoBack"/>
      <w:bookmarkEnd w:id="0"/>
      <w:r w:rsidRPr="00413E33">
        <w:rPr>
          <w:sz w:val="28"/>
          <w:szCs w:val="28"/>
          <w:lang w:eastAsia="zh-CN"/>
        </w:rPr>
        <w:t>Министерство образования Омской области</w:t>
      </w:r>
    </w:p>
    <w:p w:rsidR="00D8724A" w:rsidRDefault="00D8724A" w:rsidP="001B7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  <w:r w:rsidRPr="00413E33">
        <w:rPr>
          <w:sz w:val="28"/>
          <w:szCs w:val="28"/>
          <w:lang w:eastAsia="zh-CN"/>
        </w:rPr>
        <w:t>Б</w:t>
      </w:r>
      <w:r w:rsidR="00503B92">
        <w:rPr>
          <w:sz w:val="28"/>
          <w:szCs w:val="28"/>
          <w:lang w:eastAsia="zh-CN"/>
        </w:rPr>
        <w:t xml:space="preserve">юджетное профессиональное образовательное учреждение </w:t>
      </w:r>
      <w:r w:rsidRPr="00413E33">
        <w:rPr>
          <w:sz w:val="28"/>
          <w:szCs w:val="28"/>
          <w:lang w:eastAsia="zh-CN"/>
        </w:rPr>
        <w:t>О</w:t>
      </w:r>
      <w:r w:rsidR="00503B92">
        <w:rPr>
          <w:sz w:val="28"/>
          <w:szCs w:val="28"/>
          <w:lang w:eastAsia="zh-CN"/>
        </w:rPr>
        <w:t>мской области</w:t>
      </w:r>
      <w:r w:rsidRPr="00413E33">
        <w:rPr>
          <w:sz w:val="28"/>
          <w:szCs w:val="28"/>
          <w:lang w:eastAsia="zh-CN"/>
        </w:rPr>
        <w:t xml:space="preserve"> «Омский строительный колледж»</w:t>
      </w:r>
    </w:p>
    <w:p w:rsidR="00D8724A" w:rsidRDefault="00D8724A" w:rsidP="007235DA">
      <w:pPr>
        <w:pStyle w:val="4b"/>
        <w:shd w:val="clear" w:color="auto" w:fill="auto"/>
        <w:spacing w:before="0" w:after="296" w:line="322" w:lineRule="exact"/>
        <w:ind w:left="740" w:firstLine="0"/>
        <w:jc w:val="center"/>
        <w:rPr>
          <w:sz w:val="28"/>
          <w:szCs w:val="28"/>
        </w:rPr>
      </w:pPr>
    </w:p>
    <w:p w:rsidR="00D8724A" w:rsidRDefault="00D8724A" w:rsidP="007235DA">
      <w:pPr>
        <w:pStyle w:val="4b"/>
        <w:shd w:val="clear" w:color="auto" w:fill="auto"/>
        <w:spacing w:before="0" w:after="296" w:line="322" w:lineRule="exact"/>
        <w:ind w:left="740" w:firstLine="0"/>
        <w:jc w:val="center"/>
        <w:rPr>
          <w:sz w:val="28"/>
          <w:szCs w:val="28"/>
        </w:rPr>
      </w:pPr>
    </w:p>
    <w:p w:rsidR="00D8724A" w:rsidRDefault="00D8724A" w:rsidP="007235DA">
      <w:pPr>
        <w:pStyle w:val="4b"/>
        <w:shd w:val="clear" w:color="auto" w:fill="auto"/>
        <w:spacing w:before="0" w:after="296" w:line="322" w:lineRule="exact"/>
        <w:ind w:left="740" w:firstLine="0"/>
        <w:jc w:val="center"/>
        <w:rPr>
          <w:sz w:val="28"/>
          <w:szCs w:val="28"/>
        </w:rPr>
      </w:pPr>
    </w:p>
    <w:p w:rsidR="00D8724A" w:rsidRDefault="00D8724A" w:rsidP="007235DA">
      <w:pPr>
        <w:pStyle w:val="4b"/>
        <w:shd w:val="clear" w:color="auto" w:fill="auto"/>
        <w:spacing w:before="0" w:after="296" w:line="322" w:lineRule="exact"/>
        <w:ind w:left="740" w:firstLine="0"/>
        <w:jc w:val="center"/>
        <w:rPr>
          <w:sz w:val="28"/>
          <w:szCs w:val="28"/>
        </w:rPr>
      </w:pPr>
    </w:p>
    <w:p w:rsidR="00802D75" w:rsidRDefault="00802D75" w:rsidP="00537213">
      <w:pPr>
        <w:pStyle w:val="4b"/>
        <w:shd w:val="clear" w:color="auto" w:fill="auto"/>
        <w:spacing w:before="0" w:after="296" w:line="322" w:lineRule="exact"/>
        <w:ind w:firstLine="0"/>
        <w:rPr>
          <w:sz w:val="28"/>
          <w:szCs w:val="28"/>
        </w:rPr>
      </w:pPr>
    </w:p>
    <w:p w:rsidR="00802D75" w:rsidRDefault="00802D75" w:rsidP="007235DA">
      <w:pPr>
        <w:pStyle w:val="4b"/>
        <w:shd w:val="clear" w:color="auto" w:fill="auto"/>
        <w:spacing w:before="0" w:after="296" w:line="322" w:lineRule="exact"/>
        <w:ind w:left="740" w:firstLine="0"/>
        <w:jc w:val="center"/>
        <w:rPr>
          <w:sz w:val="28"/>
          <w:szCs w:val="28"/>
        </w:rPr>
      </w:pPr>
    </w:p>
    <w:p w:rsidR="00D8724A" w:rsidRDefault="00D8724A" w:rsidP="007235DA">
      <w:pPr>
        <w:pStyle w:val="4b"/>
        <w:shd w:val="clear" w:color="auto" w:fill="auto"/>
        <w:spacing w:before="0" w:after="296" w:line="322" w:lineRule="exact"/>
        <w:ind w:left="740" w:firstLine="0"/>
        <w:jc w:val="center"/>
        <w:rPr>
          <w:sz w:val="28"/>
          <w:szCs w:val="28"/>
        </w:rPr>
      </w:pPr>
    </w:p>
    <w:p w:rsidR="00D8724A" w:rsidRDefault="00D8724A" w:rsidP="007235DA">
      <w:pPr>
        <w:pStyle w:val="4b"/>
        <w:shd w:val="clear" w:color="auto" w:fill="auto"/>
        <w:spacing w:before="0" w:after="296" w:line="322" w:lineRule="exact"/>
        <w:ind w:left="740" w:firstLine="0"/>
        <w:jc w:val="center"/>
        <w:rPr>
          <w:sz w:val="28"/>
          <w:szCs w:val="28"/>
        </w:rPr>
      </w:pPr>
    </w:p>
    <w:p w:rsidR="00D8724A" w:rsidRPr="00802D75" w:rsidRDefault="00D8724A" w:rsidP="00802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802D75">
        <w:rPr>
          <w:b/>
          <w:caps/>
          <w:sz w:val="28"/>
          <w:szCs w:val="28"/>
        </w:rPr>
        <w:t>РАБОЧАЯ ПРОГРАММА УЧЕБНОЙ ДИСЦИПЛИНЫ</w:t>
      </w:r>
    </w:p>
    <w:p w:rsidR="00D8724A" w:rsidRPr="00802D75" w:rsidRDefault="00537213" w:rsidP="00802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</w:t>
      </w:r>
      <w:r w:rsidR="00D8724A" w:rsidRPr="00802D75">
        <w:rPr>
          <w:b/>
          <w:caps/>
          <w:sz w:val="28"/>
          <w:szCs w:val="28"/>
        </w:rPr>
        <w:t>С</w:t>
      </w:r>
      <w:r>
        <w:rPr>
          <w:b/>
          <w:caps/>
          <w:sz w:val="28"/>
          <w:szCs w:val="28"/>
        </w:rPr>
        <w:t>Э</w:t>
      </w:r>
      <w:r w:rsidR="00D8724A" w:rsidRPr="00802D75">
        <w:rPr>
          <w:b/>
          <w:caps/>
          <w:sz w:val="28"/>
          <w:szCs w:val="28"/>
        </w:rPr>
        <w:t>.</w:t>
      </w:r>
      <w:r w:rsidR="00503B92" w:rsidRPr="00802D75">
        <w:rPr>
          <w:b/>
          <w:caps/>
          <w:sz w:val="28"/>
          <w:szCs w:val="28"/>
        </w:rPr>
        <w:t>03</w:t>
      </w:r>
      <w:r w:rsidR="005801BD" w:rsidRPr="00802D75">
        <w:rPr>
          <w:b/>
          <w:caps/>
          <w:sz w:val="28"/>
          <w:szCs w:val="28"/>
        </w:rPr>
        <w:t xml:space="preserve"> </w:t>
      </w:r>
      <w:r w:rsidR="00D8724A" w:rsidRPr="00802D75">
        <w:rPr>
          <w:b/>
          <w:caps/>
          <w:sz w:val="28"/>
          <w:szCs w:val="28"/>
        </w:rPr>
        <w:t>иНОСТРАННЫЙ ЯЗЫК</w:t>
      </w:r>
      <w:r>
        <w:rPr>
          <w:b/>
          <w:caps/>
          <w:sz w:val="28"/>
          <w:szCs w:val="28"/>
        </w:rPr>
        <w:t xml:space="preserve"> В ПРОФЕССИОНАЛЬНОЙ ДЕЯТЕЛЬНОСТИ</w:t>
      </w:r>
    </w:p>
    <w:p w:rsidR="00D8724A" w:rsidRPr="00802D75" w:rsidRDefault="00D8724A" w:rsidP="00802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D8724A" w:rsidRPr="00802D75" w:rsidRDefault="00D8724A" w:rsidP="00802D75">
      <w:pPr>
        <w:pStyle w:val="35"/>
        <w:keepNext/>
        <w:keepLines/>
        <w:shd w:val="clear" w:color="auto" w:fill="auto"/>
        <w:spacing w:after="32" w:line="276" w:lineRule="auto"/>
        <w:ind w:left="300"/>
        <w:rPr>
          <w:b w:val="0"/>
          <w:sz w:val="28"/>
          <w:szCs w:val="28"/>
        </w:rPr>
      </w:pPr>
      <w:r w:rsidRPr="00802D75">
        <w:rPr>
          <w:b w:val="0"/>
          <w:sz w:val="28"/>
          <w:szCs w:val="28"/>
        </w:rPr>
        <w:t xml:space="preserve">программы подготовки специалистов среднего звена </w:t>
      </w:r>
    </w:p>
    <w:p w:rsidR="00D8724A" w:rsidRPr="00802D75" w:rsidRDefault="00D8724A" w:rsidP="00802D75">
      <w:pPr>
        <w:pStyle w:val="35"/>
        <w:keepNext/>
        <w:keepLines/>
        <w:shd w:val="clear" w:color="auto" w:fill="auto"/>
        <w:spacing w:after="32" w:line="276" w:lineRule="auto"/>
        <w:ind w:left="300"/>
        <w:rPr>
          <w:b w:val="0"/>
          <w:sz w:val="28"/>
          <w:szCs w:val="28"/>
        </w:rPr>
      </w:pPr>
      <w:r w:rsidRPr="00802D75">
        <w:rPr>
          <w:b w:val="0"/>
          <w:sz w:val="28"/>
          <w:szCs w:val="28"/>
        </w:rPr>
        <w:t xml:space="preserve">по специальности 08.02.01 Строительство и эксплуатация зданий и </w:t>
      </w:r>
      <w:bookmarkStart w:id="1" w:name="bookmark1"/>
      <w:r w:rsidRPr="00802D75">
        <w:rPr>
          <w:b w:val="0"/>
          <w:sz w:val="28"/>
          <w:szCs w:val="28"/>
        </w:rPr>
        <w:t>сооружений</w:t>
      </w:r>
      <w:bookmarkEnd w:id="1"/>
    </w:p>
    <w:p w:rsidR="00D8724A" w:rsidRPr="00802D75" w:rsidRDefault="00802D75" w:rsidP="00802D75">
      <w:pPr>
        <w:pStyle w:val="4b"/>
        <w:shd w:val="clear" w:color="auto" w:fill="auto"/>
        <w:spacing w:before="0" w:after="296" w:line="276" w:lineRule="auto"/>
        <w:ind w:left="7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техник</w:t>
      </w:r>
    </w:p>
    <w:p w:rsidR="00D8724A" w:rsidRDefault="00D8724A" w:rsidP="007235DA">
      <w:pPr>
        <w:pStyle w:val="4b"/>
        <w:shd w:val="clear" w:color="auto" w:fill="auto"/>
        <w:spacing w:before="0" w:after="296" w:line="322" w:lineRule="exact"/>
        <w:ind w:left="740" w:firstLine="0"/>
        <w:jc w:val="center"/>
        <w:rPr>
          <w:sz w:val="28"/>
          <w:szCs w:val="28"/>
        </w:rPr>
      </w:pPr>
    </w:p>
    <w:p w:rsidR="00D8724A" w:rsidRDefault="00D8724A" w:rsidP="007235DA">
      <w:pPr>
        <w:pStyle w:val="4b"/>
        <w:shd w:val="clear" w:color="auto" w:fill="auto"/>
        <w:spacing w:before="0" w:after="296" w:line="322" w:lineRule="exact"/>
        <w:ind w:left="740" w:firstLine="0"/>
        <w:jc w:val="center"/>
        <w:rPr>
          <w:sz w:val="28"/>
          <w:szCs w:val="28"/>
        </w:rPr>
      </w:pPr>
    </w:p>
    <w:p w:rsidR="00D8724A" w:rsidRDefault="00D8724A" w:rsidP="007235DA">
      <w:pPr>
        <w:pStyle w:val="4b"/>
        <w:shd w:val="clear" w:color="auto" w:fill="auto"/>
        <w:spacing w:before="0" w:after="296" w:line="322" w:lineRule="exact"/>
        <w:ind w:left="740" w:firstLine="0"/>
        <w:jc w:val="center"/>
        <w:rPr>
          <w:sz w:val="28"/>
          <w:szCs w:val="28"/>
        </w:rPr>
      </w:pPr>
    </w:p>
    <w:p w:rsidR="00D8724A" w:rsidRDefault="00D8724A" w:rsidP="007235DA">
      <w:pPr>
        <w:pStyle w:val="4b"/>
        <w:shd w:val="clear" w:color="auto" w:fill="auto"/>
        <w:spacing w:before="0" w:after="296" w:line="322" w:lineRule="exact"/>
        <w:ind w:left="740" w:firstLine="0"/>
        <w:jc w:val="center"/>
        <w:rPr>
          <w:sz w:val="28"/>
          <w:szCs w:val="28"/>
        </w:rPr>
      </w:pPr>
    </w:p>
    <w:p w:rsidR="00D8724A" w:rsidRDefault="00D8724A" w:rsidP="007235DA">
      <w:pPr>
        <w:pStyle w:val="4b"/>
        <w:shd w:val="clear" w:color="auto" w:fill="auto"/>
        <w:spacing w:before="0" w:after="296" w:line="322" w:lineRule="exact"/>
        <w:ind w:left="740" w:firstLine="0"/>
        <w:jc w:val="center"/>
        <w:rPr>
          <w:sz w:val="28"/>
          <w:szCs w:val="28"/>
        </w:rPr>
      </w:pPr>
    </w:p>
    <w:p w:rsidR="00D8724A" w:rsidRDefault="00D8724A" w:rsidP="007235DA">
      <w:pPr>
        <w:pStyle w:val="4b"/>
        <w:shd w:val="clear" w:color="auto" w:fill="auto"/>
        <w:spacing w:before="0" w:after="296" w:line="322" w:lineRule="exact"/>
        <w:ind w:left="740" w:firstLine="0"/>
        <w:jc w:val="center"/>
        <w:rPr>
          <w:sz w:val="28"/>
          <w:szCs w:val="28"/>
        </w:rPr>
      </w:pPr>
    </w:p>
    <w:p w:rsidR="00D8724A" w:rsidRDefault="00D8724A" w:rsidP="007235DA">
      <w:pPr>
        <w:pStyle w:val="4b"/>
        <w:shd w:val="clear" w:color="auto" w:fill="auto"/>
        <w:spacing w:before="0" w:after="296" w:line="322" w:lineRule="exact"/>
        <w:ind w:left="740" w:firstLine="0"/>
        <w:jc w:val="center"/>
        <w:rPr>
          <w:sz w:val="28"/>
          <w:szCs w:val="28"/>
        </w:rPr>
      </w:pPr>
    </w:p>
    <w:p w:rsidR="00B830CA" w:rsidRDefault="002143E0" w:rsidP="001757A9">
      <w:pPr>
        <w:pStyle w:val="4b"/>
        <w:shd w:val="clear" w:color="auto" w:fill="auto"/>
        <w:spacing w:before="0" w:after="296" w:line="322" w:lineRule="exact"/>
        <w:ind w:left="740" w:firstLine="0"/>
        <w:jc w:val="center"/>
        <w:rPr>
          <w:sz w:val="28"/>
          <w:szCs w:val="28"/>
        </w:rPr>
        <w:sectPr w:rsidR="00B830CA" w:rsidSect="00503B92">
          <w:footerReference w:type="even" r:id="rId9"/>
          <w:footerReference w:type="default" r:id="rId10"/>
          <w:type w:val="continuous"/>
          <w:pgSz w:w="11905" w:h="16837"/>
          <w:pgMar w:top="993" w:right="635" w:bottom="1270" w:left="1055" w:header="567" w:footer="567" w:gutter="0"/>
          <w:cols w:space="720"/>
          <w:noEndnote/>
          <w:docGrid w:linePitch="360"/>
        </w:sectPr>
      </w:pPr>
      <w:r>
        <w:rPr>
          <w:sz w:val="28"/>
          <w:szCs w:val="28"/>
        </w:rPr>
        <w:t>202</w:t>
      </w:r>
      <w:r w:rsidR="007F7176">
        <w:rPr>
          <w:sz w:val="28"/>
          <w:szCs w:val="28"/>
        </w:rPr>
        <w:t>1</w:t>
      </w:r>
      <w:r w:rsidR="00D8724A">
        <w:rPr>
          <w:sz w:val="28"/>
          <w:szCs w:val="28"/>
        </w:rPr>
        <w:t>г</w:t>
      </w:r>
      <w:r w:rsidR="001757A9">
        <w:rPr>
          <w:sz w:val="28"/>
          <w:szCs w:val="28"/>
        </w:rPr>
        <w:t>.</w:t>
      </w:r>
    </w:p>
    <w:p w:rsidR="00D8724A" w:rsidRPr="001F712D" w:rsidRDefault="00802D75" w:rsidP="007235DA">
      <w:pPr>
        <w:pStyle w:val="4b"/>
        <w:shd w:val="clear" w:color="auto" w:fill="auto"/>
        <w:spacing w:before="0" w:after="296" w:line="322" w:lineRule="exact"/>
        <w:ind w:left="740" w:firstLine="0"/>
        <w:jc w:val="both"/>
        <w:rPr>
          <w:sz w:val="24"/>
          <w:szCs w:val="24"/>
        </w:rPr>
      </w:pPr>
      <w:r w:rsidRPr="00EB76F3">
        <w:lastRenderedPageBreak/>
        <w:t xml:space="preserve">Рабочая программа учебной дисциплины </w:t>
      </w:r>
      <w:r w:rsidRPr="005A1ECE">
        <w:rPr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и примерной основной образовательной программы по специальности</w:t>
      </w:r>
      <w:r w:rsidR="00D8724A" w:rsidRPr="001F712D">
        <w:rPr>
          <w:sz w:val="24"/>
          <w:szCs w:val="24"/>
        </w:rPr>
        <w:t xml:space="preserve"> </w:t>
      </w:r>
      <w:r w:rsidR="00D8724A">
        <w:rPr>
          <w:sz w:val="24"/>
          <w:szCs w:val="24"/>
        </w:rPr>
        <w:t>08.02.01</w:t>
      </w:r>
      <w:r w:rsidR="00D8724A" w:rsidRPr="007D76B2">
        <w:rPr>
          <w:sz w:val="24"/>
          <w:szCs w:val="24"/>
        </w:rPr>
        <w:t xml:space="preserve"> Строительство и эксплуатация  зданий и сооружений</w:t>
      </w:r>
      <w:r>
        <w:rPr>
          <w:sz w:val="24"/>
          <w:szCs w:val="24"/>
        </w:rPr>
        <w:t xml:space="preserve"> </w:t>
      </w:r>
      <w:r w:rsidR="00D66741">
        <w:rPr>
          <w:sz w:val="24"/>
          <w:szCs w:val="24"/>
        </w:rPr>
        <w:t>(по состоянию на 01.09.2019</w:t>
      </w:r>
      <w:r w:rsidRPr="005A1ECE">
        <w:rPr>
          <w:sz w:val="24"/>
          <w:szCs w:val="24"/>
        </w:rPr>
        <w:t>)</w:t>
      </w:r>
    </w:p>
    <w:p w:rsidR="00D8724A" w:rsidRPr="001F712D" w:rsidRDefault="00D8724A" w:rsidP="007235DA">
      <w:pPr>
        <w:pStyle w:val="a9"/>
        <w:shd w:val="clear" w:color="auto" w:fill="auto"/>
        <w:spacing w:after="240" w:line="278" w:lineRule="exact"/>
        <w:ind w:left="20" w:right="20" w:firstLine="920"/>
        <w:rPr>
          <w:sz w:val="24"/>
          <w:szCs w:val="24"/>
        </w:rPr>
      </w:pPr>
    </w:p>
    <w:p w:rsidR="00D8724A" w:rsidRPr="001F712D" w:rsidRDefault="00D8724A" w:rsidP="007235DA">
      <w:pPr>
        <w:pStyle w:val="a9"/>
        <w:shd w:val="clear" w:color="auto" w:fill="auto"/>
        <w:spacing w:after="271" w:line="269" w:lineRule="exact"/>
        <w:ind w:left="20" w:right="20" w:firstLine="700"/>
        <w:rPr>
          <w:sz w:val="24"/>
          <w:szCs w:val="24"/>
        </w:rPr>
      </w:pPr>
      <w:r w:rsidRPr="001F712D">
        <w:rPr>
          <w:sz w:val="24"/>
          <w:szCs w:val="24"/>
        </w:rPr>
        <w:t>Организация-разработчик: Б</w:t>
      </w:r>
      <w:r>
        <w:rPr>
          <w:sz w:val="24"/>
          <w:szCs w:val="24"/>
        </w:rPr>
        <w:t>П</w:t>
      </w:r>
      <w:r w:rsidRPr="001F712D">
        <w:rPr>
          <w:sz w:val="24"/>
          <w:szCs w:val="24"/>
        </w:rPr>
        <w:t>ОУ ОО «Омский строительный колледж»</w:t>
      </w:r>
    </w:p>
    <w:p w:rsidR="00D8724A" w:rsidRDefault="006C7A79" w:rsidP="007235DA">
      <w:pPr>
        <w:pStyle w:val="a9"/>
        <w:shd w:val="clear" w:color="auto" w:fill="auto"/>
        <w:spacing w:after="271" w:line="269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Составитель: </w:t>
      </w:r>
      <w:proofErr w:type="spellStart"/>
      <w:r w:rsidR="007F7176">
        <w:rPr>
          <w:sz w:val="24"/>
          <w:szCs w:val="24"/>
        </w:rPr>
        <w:t>Паленичкина</w:t>
      </w:r>
      <w:proofErr w:type="spellEnd"/>
      <w:r w:rsidR="007F7176">
        <w:rPr>
          <w:sz w:val="24"/>
          <w:szCs w:val="24"/>
        </w:rPr>
        <w:t xml:space="preserve"> Н.В.</w:t>
      </w:r>
      <w:r w:rsidR="002143E0">
        <w:rPr>
          <w:sz w:val="24"/>
          <w:szCs w:val="24"/>
        </w:rPr>
        <w:t>,</w:t>
      </w:r>
      <w:r w:rsidR="00D8724A" w:rsidRPr="001F712D">
        <w:rPr>
          <w:sz w:val="24"/>
          <w:szCs w:val="24"/>
        </w:rPr>
        <w:t xml:space="preserve"> преподаватель </w:t>
      </w:r>
      <w:r w:rsidR="00503B92" w:rsidRPr="001F712D">
        <w:rPr>
          <w:sz w:val="24"/>
          <w:szCs w:val="24"/>
        </w:rPr>
        <w:t>БПОУ</w:t>
      </w:r>
      <w:r w:rsidR="00D8724A" w:rsidRPr="001F712D">
        <w:rPr>
          <w:sz w:val="24"/>
          <w:szCs w:val="24"/>
        </w:rPr>
        <w:t xml:space="preserve"> ОО «Омский строительный колледж»</w:t>
      </w:r>
    </w:p>
    <w:p w:rsidR="006C7A79" w:rsidRPr="001F712D" w:rsidRDefault="006C7A79" w:rsidP="007235DA">
      <w:pPr>
        <w:pStyle w:val="a9"/>
        <w:shd w:val="clear" w:color="auto" w:fill="auto"/>
        <w:spacing w:after="271" w:line="269" w:lineRule="exact"/>
        <w:ind w:left="20" w:right="20" w:firstLine="700"/>
        <w:rPr>
          <w:sz w:val="24"/>
          <w:szCs w:val="24"/>
        </w:rPr>
      </w:pPr>
    </w:p>
    <w:tbl>
      <w:tblPr>
        <w:tblpPr w:leftFromText="180" w:rightFromText="180" w:vertAnchor="text" w:horzAnchor="margin" w:tblpY="40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3240"/>
      </w:tblGrid>
      <w:tr w:rsidR="00802D75" w:rsidRPr="001F712D" w:rsidTr="007D76B2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802D75" w:rsidRPr="005A1ECE" w:rsidRDefault="00802D75" w:rsidP="00802D75">
            <w:pPr>
              <w:jc w:val="both"/>
            </w:pPr>
          </w:p>
          <w:p w:rsidR="00802D75" w:rsidRPr="005A1ECE" w:rsidRDefault="00802D75" w:rsidP="00802D75">
            <w:pPr>
              <w:jc w:val="both"/>
            </w:pPr>
            <w:proofErr w:type="gramStart"/>
            <w:r w:rsidRPr="005A1ECE">
              <w:t>Рассмотрена</w:t>
            </w:r>
            <w:proofErr w:type="gramEnd"/>
            <w:r w:rsidRPr="005A1ECE">
              <w:t xml:space="preserve"> на заседании</w:t>
            </w:r>
          </w:p>
          <w:p w:rsidR="00802D75" w:rsidRPr="005A1ECE" w:rsidRDefault="00802D75" w:rsidP="00802D75">
            <w:pPr>
              <w:ind w:right="-313"/>
              <w:jc w:val="both"/>
            </w:pPr>
            <w:r w:rsidRPr="005A1ECE">
              <w:t>предметной (цикловой) комиссии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02D75" w:rsidRPr="005A1ECE" w:rsidRDefault="00802D75" w:rsidP="00802D75">
            <w:pPr>
              <w:jc w:val="both"/>
            </w:pPr>
            <w:r w:rsidRPr="005A1ECE">
              <w:t>УТВЕРЖДАЮ</w:t>
            </w:r>
          </w:p>
          <w:p w:rsidR="00802D75" w:rsidRPr="005A1ECE" w:rsidRDefault="00802D75" w:rsidP="00802D75">
            <w:pPr>
              <w:jc w:val="both"/>
            </w:pPr>
            <w:proofErr w:type="spellStart"/>
            <w:r w:rsidRPr="005A1ECE">
              <w:t>Зам</w:t>
            </w:r>
            <w:proofErr w:type="gramStart"/>
            <w:r w:rsidRPr="005A1ECE">
              <w:t>.д</w:t>
            </w:r>
            <w:proofErr w:type="gramEnd"/>
            <w:r w:rsidRPr="005A1ECE">
              <w:t>иректора</w:t>
            </w:r>
            <w:proofErr w:type="spellEnd"/>
            <w:r w:rsidRPr="005A1ECE">
              <w:t xml:space="preserve"> </w:t>
            </w:r>
          </w:p>
          <w:p w:rsidR="00802D75" w:rsidRPr="005A1ECE" w:rsidRDefault="00802D75" w:rsidP="00802D75">
            <w:pPr>
              <w:jc w:val="both"/>
            </w:pPr>
            <w:r w:rsidRPr="005A1ECE">
              <w:t>БПОУ ОО «ОСК»</w:t>
            </w:r>
          </w:p>
        </w:tc>
      </w:tr>
      <w:tr w:rsidR="00802D75" w:rsidRPr="001F712D" w:rsidTr="007D76B2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802D75" w:rsidRPr="005A1ECE" w:rsidRDefault="002143E0" w:rsidP="00802D75">
            <w:pPr>
              <w:jc w:val="both"/>
            </w:pPr>
            <w:r>
              <w:t>г</w:t>
            </w:r>
            <w:r w:rsidR="00B0512C">
              <w:t xml:space="preserve">уманитарных </w:t>
            </w:r>
            <w:r w:rsidR="00802D75">
              <w:t>и общеобразовательных дисциплин</w:t>
            </w:r>
          </w:p>
          <w:p w:rsidR="00802D75" w:rsidRPr="005A1ECE" w:rsidRDefault="00802D75" w:rsidP="00802D75">
            <w:pPr>
              <w:jc w:val="both"/>
            </w:pPr>
            <w:r w:rsidRPr="005A1ECE">
              <w:t>Протоко</w:t>
            </w:r>
            <w:r w:rsidR="002143E0">
              <w:t>л №  1__ от «____» _</w:t>
            </w:r>
            <w:r w:rsidR="007F7176">
              <w:t>__________</w:t>
            </w:r>
            <w:r w:rsidR="002143E0">
              <w:t>2021</w:t>
            </w:r>
            <w:r w:rsidRPr="005A1ECE">
              <w:t xml:space="preserve"> г.</w:t>
            </w:r>
          </w:p>
          <w:p w:rsidR="00802D75" w:rsidRPr="005A1ECE" w:rsidRDefault="00802D75" w:rsidP="00802D75">
            <w:pPr>
              <w:jc w:val="both"/>
            </w:pPr>
            <w:r w:rsidRPr="005A1ECE">
              <w:t>Председатель комиссии ___________/</w:t>
            </w:r>
            <w:r>
              <w:t>О.П. Пащенко</w:t>
            </w:r>
            <w:r w:rsidRPr="005A1ECE">
              <w:t>/</w:t>
            </w:r>
          </w:p>
          <w:p w:rsidR="00802D75" w:rsidRPr="005A1ECE" w:rsidRDefault="002143E0" w:rsidP="00802D75">
            <w:pPr>
              <w:jc w:val="both"/>
            </w:pPr>
            <w:r>
              <w:t>Методист_____________________/Л.Н. Васильева</w:t>
            </w:r>
            <w:r w:rsidR="00802D75" w:rsidRPr="005A1ECE">
              <w:t>/</w:t>
            </w:r>
          </w:p>
          <w:p w:rsidR="00802D75" w:rsidRPr="005A1ECE" w:rsidRDefault="00802D75" w:rsidP="00802D75">
            <w:pPr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02D75" w:rsidRPr="005A1ECE" w:rsidRDefault="00B0512C" w:rsidP="00802D75">
            <w:pPr>
              <w:jc w:val="both"/>
            </w:pPr>
            <w:r>
              <w:t>«_____» _________ 202</w:t>
            </w:r>
            <w:r w:rsidR="002143E0">
              <w:t>1</w:t>
            </w:r>
            <w:r w:rsidR="00802D75" w:rsidRPr="005A1ECE">
              <w:t xml:space="preserve"> г.</w:t>
            </w:r>
          </w:p>
          <w:p w:rsidR="00802D75" w:rsidRPr="005A1ECE" w:rsidRDefault="002143E0" w:rsidP="002143E0">
            <w:pPr>
              <w:jc w:val="both"/>
            </w:pPr>
            <w:r>
              <w:t xml:space="preserve">__________/И.А. </w:t>
            </w:r>
            <w:proofErr w:type="spellStart"/>
            <w:r>
              <w:t>Ремденок</w:t>
            </w:r>
            <w:proofErr w:type="spellEnd"/>
            <w:r w:rsidR="00802D75" w:rsidRPr="005A1ECE">
              <w:t xml:space="preserve"> /</w:t>
            </w:r>
          </w:p>
        </w:tc>
      </w:tr>
      <w:tr w:rsidR="00D8724A" w:rsidRPr="00DF7C63" w:rsidTr="007D76B2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8724A" w:rsidRDefault="00D8724A" w:rsidP="007D76B2">
            <w:pPr>
              <w:jc w:val="both"/>
              <w:rPr>
                <w:sz w:val="16"/>
                <w:szCs w:val="16"/>
              </w:rPr>
            </w:pPr>
          </w:p>
          <w:p w:rsidR="00503B92" w:rsidRDefault="00503B92" w:rsidP="007D76B2">
            <w:pPr>
              <w:jc w:val="both"/>
              <w:rPr>
                <w:sz w:val="16"/>
                <w:szCs w:val="16"/>
              </w:rPr>
            </w:pPr>
          </w:p>
          <w:p w:rsidR="00503B92" w:rsidRDefault="00503B92" w:rsidP="007D76B2">
            <w:pPr>
              <w:jc w:val="both"/>
              <w:rPr>
                <w:sz w:val="16"/>
                <w:szCs w:val="16"/>
              </w:rPr>
            </w:pPr>
          </w:p>
          <w:p w:rsidR="00503B92" w:rsidRDefault="00503B92" w:rsidP="007D76B2">
            <w:pPr>
              <w:jc w:val="both"/>
              <w:rPr>
                <w:sz w:val="16"/>
                <w:szCs w:val="16"/>
              </w:rPr>
            </w:pPr>
          </w:p>
          <w:p w:rsidR="00503B92" w:rsidRDefault="00503B92" w:rsidP="007D76B2">
            <w:pPr>
              <w:jc w:val="both"/>
              <w:rPr>
                <w:sz w:val="16"/>
                <w:szCs w:val="16"/>
              </w:rPr>
            </w:pPr>
          </w:p>
          <w:p w:rsidR="00503B92" w:rsidRDefault="00503B92" w:rsidP="007D76B2">
            <w:pPr>
              <w:jc w:val="both"/>
              <w:rPr>
                <w:sz w:val="16"/>
                <w:szCs w:val="16"/>
              </w:rPr>
            </w:pPr>
          </w:p>
          <w:p w:rsidR="00503B92" w:rsidRDefault="00503B92" w:rsidP="007D76B2">
            <w:pPr>
              <w:jc w:val="both"/>
              <w:rPr>
                <w:sz w:val="16"/>
                <w:szCs w:val="16"/>
              </w:rPr>
            </w:pPr>
          </w:p>
          <w:p w:rsidR="00503B92" w:rsidRDefault="00503B92" w:rsidP="007D76B2">
            <w:pPr>
              <w:jc w:val="both"/>
              <w:rPr>
                <w:sz w:val="16"/>
                <w:szCs w:val="16"/>
              </w:rPr>
            </w:pPr>
          </w:p>
          <w:p w:rsidR="00503B92" w:rsidRDefault="00503B92" w:rsidP="007D76B2">
            <w:pPr>
              <w:jc w:val="both"/>
              <w:rPr>
                <w:sz w:val="16"/>
                <w:szCs w:val="16"/>
              </w:rPr>
            </w:pPr>
          </w:p>
          <w:p w:rsidR="00503B92" w:rsidRDefault="00503B92" w:rsidP="007D76B2">
            <w:pPr>
              <w:jc w:val="both"/>
              <w:rPr>
                <w:sz w:val="16"/>
                <w:szCs w:val="16"/>
              </w:rPr>
            </w:pPr>
          </w:p>
          <w:p w:rsidR="00503B92" w:rsidRDefault="00503B92" w:rsidP="007D76B2">
            <w:pPr>
              <w:jc w:val="both"/>
              <w:rPr>
                <w:sz w:val="16"/>
                <w:szCs w:val="16"/>
              </w:rPr>
            </w:pPr>
          </w:p>
          <w:p w:rsidR="00503B92" w:rsidRDefault="00503B92" w:rsidP="007D76B2">
            <w:pPr>
              <w:jc w:val="both"/>
              <w:rPr>
                <w:sz w:val="16"/>
                <w:szCs w:val="16"/>
              </w:rPr>
            </w:pPr>
          </w:p>
          <w:p w:rsidR="00503B92" w:rsidRDefault="00503B92" w:rsidP="007D76B2">
            <w:pPr>
              <w:jc w:val="both"/>
              <w:rPr>
                <w:sz w:val="16"/>
                <w:szCs w:val="16"/>
              </w:rPr>
            </w:pPr>
          </w:p>
          <w:p w:rsidR="00503B92" w:rsidRDefault="00503B92" w:rsidP="007D76B2">
            <w:pPr>
              <w:jc w:val="both"/>
              <w:rPr>
                <w:sz w:val="16"/>
                <w:szCs w:val="16"/>
              </w:rPr>
            </w:pPr>
          </w:p>
          <w:p w:rsidR="00503B92" w:rsidRDefault="00503B92" w:rsidP="007D76B2">
            <w:pPr>
              <w:jc w:val="both"/>
              <w:rPr>
                <w:sz w:val="16"/>
                <w:szCs w:val="16"/>
              </w:rPr>
            </w:pPr>
          </w:p>
          <w:p w:rsidR="00503B92" w:rsidRPr="00C15CE0" w:rsidRDefault="00503B92" w:rsidP="007D76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8724A" w:rsidRPr="00DF7C63" w:rsidRDefault="00D8724A" w:rsidP="007D76B2">
            <w:pPr>
              <w:jc w:val="both"/>
            </w:pPr>
          </w:p>
        </w:tc>
      </w:tr>
      <w:tr w:rsidR="00D8724A" w:rsidRPr="00DF7C63" w:rsidTr="007D76B2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8724A" w:rsidRPr="00C15CE0" w:rsidRDefault="00D8724A" w:rsidP="007D76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8724A" w:rsidRPr="00DF7C63" w:rsidRDefault="00D8724A" w:rsidP="007D76B2">
            <w:pPr>
              <w:jc w:val="both"/>
            </w:pPr>
          </w:p>
        </w:tc>
      </w:tr>
      <w:tr w:rsidR="00D8724A" w:rsidRPr="00DF7C63" w:rsidTr="007D76B2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8724A" w:rsidRPr="00C15CE0" w:rsidRDefault="00D8724A" w:rsidP="007D76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8724A" w:rsidRPr="00DF7C63" w:rsidRDefault="00D8724A" w:rsidP="007D76B2">
            <w:pPr>
              <w:jc w:val="both"/>
            </w:pPr>
          </w:p>
        </w:tc>
      </w:tr>
    </w:tbl>
    <w:p w:rsidR="00D8724A" w:rsidRPr="001F712D" w:rsidRDefault="00D8724A" w:rsidP="007235DA">
      <w:pPr>
        <w:pStyle w:val="a9"/>
        <w:shd w:val="clear" w:color="auto" w:fill="auto"/>
        <w:spacing w:after="271" w:line="269" w:lineRule="exact"/>
        <w:ind w:left="20" w:right="20" w:firstLine="700"/>
        <w:rPr>
          <w:sz w:val="24"/>
          <w:szCs w:val="24"/>
        </w:rPr>
      </w:pPr>
    </w:p>
    <w:p w:rsidR="00D8724A" w:rsidRDefault="00D8724A" w:rsidP="007235DA">
      <w:pPr>
        <w:pStyle w:val="20"/>
        <w:shd w:val="clear" w:color="auto" w:fill="auto"/>
        <w:spacing w:after="340" w:line="270" w:lineRule="exact"/>
        <w:ind w:left="3240" w:firstLine="0"/>
      </w:pPr>
    </w:p>
    <w:p w:rsidR="00D8724A" w:rsidRDefault="00D8724A" w:rsidP="007235DA">
      <w:pPr>
        <w:pStyle w:val="20"/>
        <w:shd w:val="clear" w:color="auto" w:fill="auto"/>
        <w:spacing w:after="340" w:line="270" w:lineRule="exact"/>
        <w:ind w:left="3240" w:firstLine="0"/>
      </w:pPr>
    </w:p>
    <w:p w:rsidR="00D8724A" w:rsidRDefault="00D8724A" w:rsidP="007235DA">
      <w:pPr>
        <w:pStyle w:val="20"/>
        <w:shd w:val="clear" w:color="auto" w:fill="auto"/>
        <w:spacing w:after="340" w:line="270" w:lineRule="exact"/>
        <w:ind w:left="3240" w:firstLine="0"/>
      </w:pPr>
    </w:p>
    <w:p w:rsidR="00D8724A" w:rsidRDefault="00D8724A" w:rsidP="007235DA">
      <w:pPr>
        <w:pStyle w:val="20"/>
        <w:shd w:val="clear" w:color="auto" w:fill="auto"/>
        <w:spacing w:after="340" w:line="270" w:lineRule="exact"/>
        <w:ind w:left="3240" w:firstLine="0"/>
      </w:pPr>
    </w:p>
    <w:p w:rsidR="007D5E46" w:rsidRDefault="007D5E46" w:rsidP="007235DA">
      <w:pPr>
        <w:pStyle w:val="20"/>
        <w:shd w:val="clear" w:color="auto" w:fill="auto"/>
        <w:spacing w:after="340" w:line="270" w:lineRule="exact"/>
        <w:ind w:left="3240" w:firstLine="0"/>
      </w:pPr>
    </w:p>
    <w:p w:rsidR="00802D75" w:rsidRDefault="00802D75" w:rsidP="007235DA">
      <w:pPr>
        <w:pStyle w:val="20"/>
        <w:shd w:val="clear" w:color="auto" w:fill="auto"/>
        <w:spacing w:after="340" w:line="270" w:lineRule="exact"/>
        <w:ind w:left="3240" w:firstLine="0"/>
      </w:pPr>
    </w:p>
    <w:p w:rsidR="00D8724A" w:rsidRDefault="00D8724A" w:rsidP="007235DA">
      <w:pPr>
        <w:pStyle w:val="20"/>
        <w:shd w:val="clear" w:color="auto" w:fill="auto"/>
        <w:spacing w:after="340" w:line="270" w:lineRule="exact"/>
        <w:ind w:left="3240" w:firstLine="0"/>
      </w:pPr>
    </w:p>
    <w:tbl>
      <w:tblPr>
        <w:tblW w:w="9814" w:type="dxa"/>
        <w:tblInd w:w="534" w:type="dxa"/>
        <w:tblLook w:val="01E0" w:firstRow="1" w:lastRow="1" w:firstColumn="1" w:lastColumn="1" w:noHBand="0" w:noVBand="0"/>
      </w:tblPr>
      <w:tblGrid>
        <w:gridCol w:w="7891"/>
        <w:gridCol w:w="1923"/>
      </w:tblGrid>
      <w:tr w:rsidR="00D8724A" w:rsidRPr="00CA48AE" w:rsidTr="00802D75">
        <w:tc>
          <w:tcPr>
            <w:tcW w:w="7891" w:type="dxa"/>
          </w:tcPr>
          <w:p w:rsidR="00D8724A" w:rsidRPr="003B291E" w:rsidRDefault="00D8724A" w:rsidP="00503B92">
            <w:pPr>
              <w:pStyle w:val="20"/>
              <w:shd w:val="clear" w:color="auto" w:fill="auto"/>
              <w:tabs>
                <w:tab w:val="left" w:pos="346"/>
                <w:tab w:val="left" w:pos="8006"/>
              </w:tabs>
              <w:spacing w:after="0" w:line="276" w:lineRule="auto"/>
              <w:ind w:right="440" w:firstLine="0"/>
              <w:jc w:val="center"/>
              <w:rPr>
                <w:sz w:val="28"/>
                <w:szCs w:val="28"/>
              </w:rPr>
            </w:pPr>
            <w:r w:rsidRPr="006178FF">
              <w:rPr>
                <w:sz w:val="28"/>
                <w:szCs w:val="28"/>
              </w:rPr>
              <w:lastRenderedPageBreak/>
              <w:t>СОДЕРЖАНИЕ</w:t>
            </w:r>
          </w:p>
          <w:p w:rsidR="00503B92" w:rsidRPr="003B291E" w:rsidRDefault="00503B92" w:rsidP="00503B92">
            <w:pPr>
              <w:pStyle w:val="20"/>
              <w:shd w:val="clear" w:color="auto" w:fill="auto"/>
              <w:tabs>
                <w:tab w:val="left" w:pos="346"/>
                <w:tab w:val="left" w:pos="8006"/>
              </w:tabs>
              <w:spacing w:after="0" w:line="276" w:lineRule="auto"/>
              <w:ind w:right="4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D8724A" w:rsidRPr="003B291E" w:rsidRDefault="00D8724A" w:rsidP="00503B92">
            <w:pPr>
              <w:pStyle w:val="20"/>
              <w:shd w:val="clear" w:color="auto" w:fill="auto"/>
              <w:tabs>
                <w:tab w:val="left" w:pos="346"/>
                <w:tab w:val="left" w:pos="8006"/>
              </w:tabs>
              <w:spacing w:after="0" w:line="276" w:lineRule="auto"/>
              <w:ind w:right="440" w:firstLine="0"/>
              <w:jc w:val="center"/>
              <w:rPr>
                <w:sz w:val="28"/>
                <w:szCs w:val="28"/>
              </w:rPr>
            </w:pPr>
          </w:p>
        </w:tc>
      </w:tr>
      <w:tr w:rsidR="00D8724A" w:rsidRPr="00CA48AE" w:rsidTr="00802D75">
        <w:tc>
          <w:tcPr>
            <w:tcW w:w="7891" w:type="dxa"/>
          </w:tcPr>
          <w:p w:rsidR="00D8724A" w:rsidRPr="003B291E" w:rsidRDefault="00D8724A" w:rsidP="005801BD">
            <w:pPr>
              <w:pStyle w:val="20"/>
              <w:shd w:val="clear" w:color="auto" w:fill="auto"/>
              <w:tabs>
                <w:tab w:val="left" w:pos="346"/>
                <w:tab w:val="left" w:pos="8006"/>
              </w:tabs>
              <w:spacing w:after="0" w:line="276" w:lineRule="auto"/>
              <w:ind w:right="440" w:firstLine="0"/>
              <w:jc w:val="both"/>
              <w:rPr>
                <w:sz w:val="28"/>
                <w:szCs w:val="28"/>
              </w:rPr>
            </w:pPr>
            <w:r w:rsidRPr="006178FF">
              <w:rPr>
                <w:sz w:val="28"/>
                <w:szCs w:val="28"/>
              </w:rPr>
              <w:t xml:space="preserve">1. ПАСПОРТ </w:t>
            </w:r>
            <w:r w:rsidR="00503B92" w:rsidRPr="006178FF">
              <w:rPr>
                <w:sz w:val="28"/>
                <w:szCs w:val="28"/>
              </w:rPr>
              <w:t xml:space="preserve">РАБОЧЕЙ </w:t>
            </w:r>
            <w:r w:rsidRPr="006178FF">
              <w:rPr>
                <w:sz w:val="28"/>
                <w:szCs w:val="28"/>
              </w:rPr>
              <w:t>ПРОГРАММЫ УЧЕБНОЙ ДИСЦИПЛИНЫ</w:t>
            </w:r>
          </w:p>
          <w:p w:rsidR="00503B92" w:rsidRPr="003B291E" w:rsidRDefault="00503B92" w:rsidP="005801BD">
            <w:pPr>
              <w:pStyle w:val="20"/>
              <w:shd w:val="clear" w:color="auto" w:fill="auto"/>
              <w:tabs>
                <w:tab w:val="left" w:pos="346"/>
                <w:tab w:val="left" w:pos="8006"/>
              </w:tabs>
              <w:spacing w:after="0" w:line="276" w:lineRule="auto"/>
              <w:ind w:right="44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D8724A" w:rsidRPr="003B291E" w:rsidRDefault="00D8724A" w:rsidP="00503B92">
            <w:pPr>
              <w:pStyle w:val="20"/>
              <w:shd w:val="clear" w:color="auto" w:fill="auto"/>
              <w:tabs>
                <w:tab w:val="left" w:pos="346"/>
                <w:tab w:val="left" w:pos="8006"/>
              </w:tabs>
              <w:spacing w:after="0" w:line="276" w:lineRule="auto"/>
              <w:ind w:right="440" w:firstLine="0"/>
              <w:jc w:val="center"/>
              <w:rPr>
                <w:sz w:val="28"/>
                <w:szCs w:val="28"/>
              </w:rPr>
            </w:pPr>
          </w:p>
        </w:tc>
      </w:tr>
      <w:tr w:rsidR="00D8724A" w:rsidRPr="00CA48AE" w:rsidTr="00802D75">
        <w:tc>
          <w:tcPr>
            <w:tcW w:w="7891" w:type="dxa"/>
          </w:tcPr>
          <w:p w:rsidR="00D8724A" w:rsidRPr="003B291E" w:rsidRDefault="00D8724A" w:rsidP="005801BD">
            <w:pPr>
              <w:pStyle w:val="20"/>
              <w:shd w:val="clear" w:color="auto" w:fill="auto"/>
              <w:tabs>
                <w:tab w:val="left" w:pos="346"/>
                <w:tab w:val="left" w:pos="8006"/>
              </w:tabs>
              <w:spacing w:after="0" w:line="276" w:lineRule="auto"/>
              <w:ind w:right="440" w:firstLine="0"/>
              <w:jc w:val="both"/>
              <w:rPr>
                <w:sz w:val="28"/>
                <w:szCs w:val="28"/>
              </w:rPr>
            </w:pPr>
            <w:r w:rsidRPr="006178FF">
              <w:rPr>
                <w:sz w:val="28"/>
                <w:szCs w:val="28"/>
              </w:rPr>
              <w:t>2. СТРУКТУРА И СОДЕРЖАНИЕ УЧЕБНОЙ ДИСЦИПЛИНЫ</w:t>
            </w:r>
          </w:p>
          <w:p w:rsidR="00D8724A" w:rsidRPr="003B291E" w:rsidRDefault="00D8724A" w:rsidP="005801BD">
            <w:pPr>
              <w:pStyle w:val="20"/>
              <w:shd w:val="clear" w:color="auto" w:fill="auto"/>
              <w:tabs>
                <w:tab w:val="left" w:pos="346"/>
                <w:tab w:val="left" w:pos="8006"/>
              </w:tabs>
              <w:spacing w:after="0" w:line="276" w:lineRule="auto"/>
              <w:ind w:right="44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D8724A" w:rsidRPr="003B291E" w:rsidRDefault="00D8724A" w:rsidP="00503B92">
            <w:pPr>
              <w:pStyle w:val="20"/>
              <w:shd w:val="clear" w:color="auto" w:fill="auto"/>
              <w:tabs>
                <w:tab w:val="left" w:pos="346"/>
                <w:tab w:val="left" w:pos="8006"/>
              </w:tabs>
              <w:spacing w:after="0" w:line="276" w:lineRule="auto"/>
              <w:ind w:right="440" w:firstLine="0"/>
              <w:jc w:val="center"/>
              <w:rPr>
                <w:sz w:val="28"/>
                <w:szCs w:val="28"/>
              </w:rPr>
            </w:pPr>
          </w:p>
        </w:tc>
      </w:tr>
      <w:tr w:rsidR="00D8724A" w:rsidRPr="00CA48AE" w:rsidTr="00802D75">
        <w:tc>
          <w:tcPr>
            <w:tcW w:w="7891" w:type="dxa"/>
          </w:tcPr>
          <w:p w:rsidR="00D8724A" w:rsidRPr="003B291E" w:rsidRDefault="00D8724A" w:rsidP="005801BD">
            <w:pPr>
              <w:pStyle w:val="20"/>
              <w:shd w:val="clear" w:color="auto" w:fill="auto"/>
              <w:tabs>
                <w:tab w:val="left" w:pos="346"/>
                <w:tab w:val="left" w:pos="8006"/>
              </w:tabs>
              <w:spacing w:after="0" w:line="276" w:lineRule="auto"/>
              <w:ind w:right="440" w:firstLine="0"/>
              <w:jc w:val="both"/>
              <w:rPr>
                <w:sz w:val="28"/>
                <w:szCs w:val="28"/>
              </w:rPr>
            </w:pPr>
            <w:r w:rsidRPr="006178FF">
              <w:rPr>
                <w:sz w:val="28"/>
                <w:szCs w:val="28"/>
              </w:rPr>
              <w:t xml:space="preserve">3. УСЛОВИЯ РЕАЛИЗАЦИИ </w:t>
            </w:r>
            <w:r w:rsidR="00503B92" w:rsidRPr="006178FF">
              <w:rPr>
                <w:sz w:val="28"/>
                <w:szCs w:val="28"/>
              </w:rPr>
              <w:t xml:space="preserve">РАБОЧЕЙ </w:t>
            </w:r>
            <w:r w:rsidRPr="006178FF">
              <w:rPr>
                <w:sz w:val="28"/>
                <w:szCs w:val="28"/>
              </w:rPr>
              <w:t>ПРОГРАММЫ УЧЕБНОЙ ДИСЦИПЛИНЫ</w:t>
            </w:r>
          </w:p>
          <w:p w:rsidR="00D8724A" w:rsidRPr="003B291E" w:rsidRDefault="00D8724A" w:rsidP="005801BD">
            <w:pPr>
              <w:pStyle w:val="20"/>
              <w:shd w:val="clear" w:color="auto" w:fill="auto"/>
              <w:tabs>
                <w:tab w:val="left" w:pos="346"/>
                <w:tab w:val="left" w:pos="8006"/>
              </w:tabs>
              <w:spacing w:after="0" w:line="276" w:lineRule="auto"/>
              <w:ind w:right="44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D8724A" w:rsidRPr="003B291E" w:rsidRDefault="00D8724A" w:rsidP="00503B92">
            <w:pPr>
              <w:pStyle w:val="20"/>
              <w:shd w:val="clear" w:color="auto" w:fill="auto"/>
              <w:tabs>
                <w:tab w:val="left" w:pos="346"/>
                <w:tab w:val="left" w:pos="8006"/>
              </w:tabs>
              <w:spacing w:after="0" w:line="276" w:lineRule="auto"/>
              <w:ind w:right="440" w:firstLine="0"/>
              <w:jc w:val="center"/>
              <w:rPr>
                <w:sz w:val="28"/>
                <w:szCs w:val="28"/>
              </w:rPr>
            </w:pPr>
          </w:p>
        </w:tc>
      </w:tr>
      <w:tr w:rsidR="00D8724A" w:rsidRPr="00CA48AE" w:rsidTr="00802D75">
        <w:tc>
          <w:tcPr>
            <w:tcW w:w="7891" w:type="dxa"/>
          </w:tcPr>
          <w:p w:rsidR="00D8724A" w:rsidRPr="003B291E" w:rsidRDefault="00D8724A" w:rsidP="005801BD">
            <w:pPr>
              <w:pStyle w:val="20"/>
              <w:shd w:val="clear" w:color="auto" w:fill="auto"/>
              <w:tabs>
                <w:tab w:val="left" w:pos="346"/>
                <w:tab w:val="left" w:pos="8006"/>
              </w:tabs>
              <w:spacing w:after="0" w:line="276" w:lineRule="auto"/>
              <w:ind w:right="440" w:firstLine="0"/>
              <w:jc w:val="both"/>
              <w:rPr>
                <w:sz w:val="28"/>
                <w:szCs w:val="28"/>
              </w:rPr>
            </w:pPr>
            <w:r w:rsidRPr="006178FF">
              <w:rPr>
                <w:rStyle w:val="22"/>
                <w:b/>
                <w:bCs/>
                <w:sz w:val="28"/>
                <w:szCs w:val="28"/>
              </w:rPr>
              <w:t>4.</w:t>
            </w:r>
            <w:r w:rsidRPr="006178FF">
              <w:rPr>
                <w:rStyle w:val="22"/>
                <w:b/>
                <w:bCs/>
                <w:sz w:val="28"/>
                <w:szCs w:val="28"/>
              </w:rPr>
              <w:tab/>
            </w:r>
            <w:r w:rsidRPr="006178FF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23" w:type="dxa"/>
          </w:tcPr>
          <w:p w:rsidR="00D8724A" w:rsidRPr="003B291E" w:rsidRDefault="00D8724A" w:rsidP="00503B92">
            <w:pPr>
              <w:pStyle w:val="20"/>
              <w:shd w:val="clear" w:color="auto" w:fill="auto"/>
              <w:tabs>
                <w:tab w:val="left" w:pos="346"/>
                <w:tab w:val="left" w:pos="8006"/>
              </w:tabs>
              <w:spacing w:after="0" w:line="276" w:lineRule="auto"/>
              <w:ind w:right="440" w:firstLine="0"/>
              <w:jc w:val="center"/>
              <w:rPr>
                <w:sz w:val="28"/>
                <w:szCs w:val="28"/>
              </w:rPr>
            </w:pPr>
          </w:p>
        </w:tc>
      </w:tr>
    </w:tbl>
    <w:p w:rsidR="00D8724A" w:rsidRPr="0013792C" w:rsidRDefault="00D8724A" w:rsidP="00F07456">
      <w:pPr>
        <w:pStyle w:val="20"/>
        <w:numPr>
          <w:ilvl w:val="0"/>
          <w:numId w:val="1"/>
        </w:numPr>
        <w:shd w:val="clear" w:color="auto" w:fill="auto"/>
        <w:tabs>
          <w:tab w:val="left" w:pos="346"/>
          <w:tab w:val="left" w:pos="8006"/>
        </w:tabs>
        <w:spacing w:after="0" w:line="240" w:lineRule="auto"/>
        <w:ind w:left="360" w:right="440" w:hanging="360"/>
        <w:sectPr w:rsidR="00D8724A" w:rsidRPr="0013792C" w:rsidSect="00503B92">
          <w:footerReference w:type="default" r:id="rId11"/>
          <w:type w:val="continuous"/>
          <w:pgSz w:w="11905" w:h="16837"/>
          <w:pgMar w:top="993" w:right="635" w:bottom="1270" w:left="1055" w:header="567" w:footer="567" w:gutter="0"/>
          <w:cols w:space="720"/>
          <w:noEndnote/>
          <w:docGrid w:linePitch="360"/>
        </w:sectPr>
      </w:pPr>
    </w:p>
    <w:p w:rsidR="00D8724A" w:rsidRPr="0013792C" w:rsidRDefault="00D8724A" w:rsidP="00802D75">
      <w:pPr>
        <w:pStyle w:val="40"/>
        <w:numPr>
          <w:ilvl w:val="0"/>
          <w:numId w:val="26"/>
        </w:numPr>
        <w:shd w:val="clear" w:color="auto" w:fill="auto"/>
        <w:tabs>
          <w:tab w:val="clear" w:pos="1955"/>
          <w:tab w:val="num" w:pos="-284"/>
        </w:tabs>
        <w:spacing w:before="0" w:after="296" w:line="322" w:lineRule="exact"/>
        <w:ind w:left="-284" w:right="-285" w:firstLine="0"/>
        <w:jc w:val="both"/>
        <w:rPr>
          <w:b/>
        </w:rPr>
      </w:pPr>
      <w:r w:rsidRPr="0013792C">
        <w:rPr>
          <w:b/>
        </w:rPr>
        <w:lastRenderedPageBreak/>
        <w:t xml:space="preserve">ПАСПОРТ </w:t>
      </w:r>
      <w:r w:rsidR="00503B92">
        <w:rPr>
          <w:b/>
        </w:rPr>
        <w:t xml:space="preserve">РАБОЧЕЙ </w:t>
      </w:r>
      <w:r w:rsidRPr="0013792C">
        <w:rPr>
          <w:b/>
        </w:rPr>
        <w:t>ПРОГРАММЫ УЧЕБНОЙ</w:t>
      </w:r>
      <w:r>
        <w:rPr>
          <w:b/>
        </w:rPr>
        <w:t xml:space="preserve"> ДИСЦИП</w:t>
      </w:r>
      <w:r w:rsidR="00503B92">
        <w:rPr>
          <w:b/>
        </w:rPr>
        <w:t>ЛИНЫ УЧЕБНОЙ ДИСЦИПЛИНЫ ОГСЭ.03</w:t>
      </w:r>
      <w:r w:rsidR="005801BD">
        <w:rPr>
          <w:b/>
        </w:rPr>
        <w:t xml:space="preserve"> </w:t>
      </w:r>
      <w:r w:rsidRPr="00D22B8B">
        <w:rPr>
          <w:b/>
          <w:sz w:val="28"/>
          <w:szCs w:val="28"/>
        </w:rPr>
        <w:t xml:space="preserve">ИНОСТРАННЫЙ ЯЗЫК </w:t>
      </w:r>
      <w:r w:rsidR="00802D75">
        <w:rPr>
          <w:b/>
          <w:sz w:val="28"/>
          <w:szCs w:val="28"/>
        </w:rPr>
        <w:t>в ПРОФЕССИОНАЛЬНОЙ ДЕЯТЕЛЬНОСТИ</w:t>
      </w:r>
    </w:p>
    <w:p w:rsidR="0037737C" w:rsidRPr="00802D75" w:rsidRDefault="0037737C" w:rsidP="00802D75">
      <w:pPr>
        <w:widowControl w:val="0"/>
        <w:numPr>
          <w:ilvl w:val="1"/>
          <w:numId w:val="33"/>
        </w:numPr>
        <w:tabs>
          <w:tab w:val="num" w:pos="-284"/>
          <w:tab w:val="left" w:pos="142"/>
        </w:tabs>
        <w:autoSpaceDE w:val="0"/>
        <w:autoSpaceDN w:val="0"/>
        <w:ind w:left="-284" w:right="-2" w:firstLine="0"/>
        <w:jc w:val="left"/>
        <w:rPr>
          <w:b/>
          <w:color w:val="auto"/>
          <w:sz w:val="28"/>
          <w:szCs w:val="28"/>
          <w:lang w:bidi="ru-RU"/>
        </w:rPr>
      </w:pPr>
      <w:bookmarkStart w:id="2" w:name="bookmark3"/>
      <w:r w:rsidRPr="00802D75">
        <w:rPr>
          <w:b/>
          <w:color w:val="auto"/>
          <w:sz w:val="28"/>
          <w:szCs w:val="28"/>
          <w:lang w:bidi="ru-RU"/>
        </w:rPr>
        <w:t>Место дисциплины в структуре основной образовательной</w:t>
      </w:r>
      <w:r w:rsidR="00B90D7A" w:rsidRPr="00802D75">
        <w:rPr>
          <w:b/>
          <w:color w:val="auto"/>
          <w:sz w:val="28"/>
          <w:szCs w:val="28"/>
          <w:lang w:bidi="ru-RU"/>
        </w:rPr>
        <w:t xml:space="preserve"> </w:t>
      </w:r>
      <w:r w:rsidRPr="00802D75">
        <w:rPr>
          <w:b/>
          <w:color w:val="auto"/>
          <w:sz w:val="28"/>
          <w:szCs w:val="28"/>
          <w:lang w:bidi="ru-RU"/>
        </w:rPr>
        <w:t>программы:</w:t>
      </w:r>
    </w:p>
    <w:p w:rsidR="0037737C" w:rsidRPr="00802D75" w:rsidRDefault="00802D75" w:rsidP="00802D75">
      <w:pPr>
        <w:widowControl w:val="0"/>
        <w:tabs>
          <w:tab w:val="num" w:pos="-284"/>
          <w:tab w:val="left" w:pos="142"/>
        </w:tabs>
        <w:autoSpaceDE w:val="0"/>
        <w:autoSpaceDN w:val="0"/>
        <w:ind w:left="-284" w:right="140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ab/>
      </w:r>
      <w:r w:rsidR="0037737C" w:rsidRPr="00802D75">
        <w:rPr>
          <w:color w:val="auto"/>
          <w:sz w:val="28"/>
          <w:szCs w:val="28"/>
          <w:lang w:bidi="ru-RU"/>
        </w:rPr>
        <w:t>Учебная дисциплина ОГСЭ.03 Иностранный язык в профессиональной деятельности является обязательной частью общего гуманитарного и социально- экономического цикла программы</w:t>
      </w:r>
      <w:r>
        <w:rPr>
          <w:color w:val="auto"/>
          <w:sz w:val="28"/>
          <w:szCs w:val="28"/>
          <w:lang w:bidi="ru-RU"/>
        </w:rPr>
        <w:t xml:space="preserve"> подготовки специалистов среднего звена</w:t>
      </w:r>
      <w:r w:rsidR="0037737C" w:rsidRPr="00802D75">
        <w:rPr>
          <w:color w:val="auto"/>
          <w:sz w:val="28"/>
          <w:szCs w:val="28"/>
          <w:lang w:bidi="ru-RU"/>
        </w:rPr>
        <w:t xml:space="preserve"> в соответствии с ФГОС </w:t>
      </w:r>
      <w:r>
        <w:rPr>
          <w:color w:val="auto"/>
          <w:sz w:val="28"/>
          <w:szCs w:val="28"/>
          <w:lang w:bidi="ru-RU"/>
        </w:rPr>
        <w:t xml:space="preserve">СПО </w:t>
      </w:r>
      <w:r w:rsidR="0037737C" w:rsidRPr="00802D75">
        <w:rPr>
          <w:color w:val="auto"/>
          <w:sz w:val="28"/>
          <w:szCs w:val="28"/>
          <w:lang w:bidi="ru-RU"/>
        </w:rPr>
        <w:t>по специальности 08.02.01 Строительство и эксплуатация зданий и сооружений.</w:t>
      </w:r>
    </w:p>
    <w:p w:rsidR="0037737C" w:rsidRPr="00802D75" w:rsidRDefault="00802D75" w:rsidP="00802D75">
      <w:pPr>
        <w:widowControl w:val="0"/>
        <w:tabs>
          <w:tab w:val="num" w:pos="-284"/>
          <w:tab w:val="left" w:pos="142"/>
        </w:tabs>
        <w:autoSpaceDE w:val="0"/>
        <w:autoSpaceDN w:val="0"/>
        <w:ind w:left="-284" w:right="140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ab/>
      </w:r>
      <w:r w:rsidR="0037737C" w:rsidRPr="00802D75">
        <w:rPr>
          <w:color w:val="auto"/>
          <w:sz w:val="28"/>
          <w:szCs w:val="28"/>
          <w:lang w:bidi="ru-RU"/>
        </w:rPr>
        <w:t xml:space="preserve">Учебная дисциплина «Иностранный язык в профессиональной деятельности» обеспечивает формирование профессиональных и общих компетенций по всем видам деятельности ФГОС </w:t>
      </w:r>
      <w:r>
        <w:rPr>
          <w:color w:val="auto"/>
          <w:sz w:val="28"/>
          <w:szCs w:val="28"/>
          <w:lang w:bidi="ru-RU"/>
        </w:rPr>
        <w:t xml:space="preserve">СПО </w:t>
      </w:r>
      <w:r w:rsidR="0037737C" w:rsidRPr="00802D75">
        <w:rPr>
          <w:color w:val="auto"/>
          <w:sz w:val="28"/>
          <w:szCs w:val="28"/>
          <w:lang w:bidi="ru-RU"/>
        </w:rPr>
        <w:t>по специальности 08.02.01. Строительство и эксплуатация зданий и сооружений. Особое значение дисциплина имеет при формировании и развитии</w:t>
      </w:r>
      <w:r>
        <w:rPr>
          <w:color w:val="auto"/>
          <w:sz w:val="28"/>
          <w:szCs w:val="28"/>
          <w:lang w:bidi="ru-RU"/>
        </w:rPr>
        <w:t xml:space="preserve"> </w:t>
      </w:r>
      <w:proofErr w:type="gramStart"/>
      <w:r w:rsidR="0037737C" w:rsidRPr="00802D75">
        <w:rPr>
          <w:color w:val="auto"/>
          <w:sz w:val="28"/>
          <w:szCs w:val="28"/>
          <w:lang w:bidi="ru-RU"/>
        </w:rPr>
        <w:t>ОК</w:t>
      </w:r>
      <w:proofErr w:type="gramEnd"/>
      <w:r>
        <w:rPr>
          <w:color w:val="auto"/>
          <w:sz w:val="28"/>
          <w:szCs w:val="28"/>
          <w:lang w:bidi="ru-RU"/>
        </w:rPr>
        <w:t xml:space="preserve"> </w:t>
      </w:r>
      <w:r w:rsidR="0037737C" w:rsidRPr="00802D75">
        <w:rPr>
          <w:color w:val="auto"/>
          <w:sz w:val="28"/>
          <w:szCs w:val="28"/>
          <w:lang w:bidi="ru-RU"/>
        </w:rPr>
        <w:t xml:space="preserve">10. </w:t>
      </w:r>
      <w:r>
        <w:rPr>
          <w:color w:val="auto"/>
          <w:sz w:val="28"/>
          <w:szCs w:val="28"/>
          <w:lang w:bidi="ru-RU"/>
        </w:rPr>
        <w:t xml:space="preserve"> Пользоваться </w:t>
      </w:r>
      <w:r w:rsidR="0037737C" w:rsidRPr="00802D75">
        <w:rPr>
          <w:color w:val="auto"/>
          <w:sz w:val="28"/>
          <w:szCs w:val="28"/>
          <w:lang w:bidi="ru-RU"/>
        </w:rPr>
        <w:t>профессиональной</w:t>
      </w:r>
      <w:r>
        <w:rPr>
          <w:color w:val="auto"/>
          <w:sz w:val="28"/>
          <w:szCs w:val="28"/>
          <w:lang w:bidi="ru-RU"/>
        </w:rPr>
        <w:t xml:space="preserve"> д</w:t>
      </w:r>
      <w:r w:rsidR="0037737C" w:rsidRPr="00802D75">
        <w:rPr>
          <w:color w:val="auto"/>
          <w:sz w:val="28"/>
          <w:szCs w:val="28"/>
          <w:lang w:bidi="ru-RU"/>
        </w:rPr>
        <w:t>окументацией</w:t>
      </w:r>
      <w:r w:rsidR="0037737C" w:rsidRPr="00802D75">
        <w:rPr>
          <w:color w:val="auto"/>
          <w:sz w:val="28"/>
          <w:szCs w:val="28"/>
          <w:lang w:bidi="ru-RU"/>
        </w:rPr>
        <w:tab/>
        <w:t>на</w:t>
      </w:r>
      <w:r w:rsidR="0037737C" w:rsidRPr="00802D75">
        <w:rPr>
          <w:color w:val="auto"/>
          <w:sz w:val="28"/>
          <w:szCs w:val="28"/>
          <w:lang w:bidi="ru-RU"/>
        </w:rPr>
        <w:tab/>
        <w:t>государственном</w:t>
      </w:r>
      <w:r w:rsidR="0037737C" w:rsidRPr="00802D75">
        <w:rPr>
          <w:color w:val="auto"/>
          <w:sz w:val="28"/>
          <w:szCs w:val="28"/>
          <w:lang w:bidi="ru-RU"/>
        </w:rPr>
        <w:tab/>
      </w:r>
      <w:r w:rsidR="0037737C" w:rsidRPr="00802D75">
        <w:rPr>
          <w:color w:val="auto"/>
          <w:spacing w:val="-17"/>
          <w:sz w:val="28"/>
          <w:szCs w:val="28"/>
          <w:lang w:bidi="ru-RU"/>
        </w:rPr>
        <w:t>и</w:t>
      </w:r>
      <w:r w:rsidR="00B90D7A" w:rsidRPr="00802D75">
        <w:rPr>
          <w:color w:val="auto"/>
          <w:spacing w:val="-17"/>
          <w:sz w:val="28"/>
          <w:szCs w:val="28"/>
          <w:lang w:bidi="ru-RU"/>
        </w:rPr>
        <w:t xml:space="preserve"> </w:t>
      </w:r>
      <w:r w:rsidR="0037737C" w:rsidRPr="00802D75">
        <w:rPr>
          <w:color w:val="auto"/>
          <w:sz w:val="28"/>
          <w:szCs w:val="28"/>
          <w:lang w:bidi="ru-RU"/>
        </w:rPr>
        <w:t>иностранном</w:t>
      </w:r>
      <w:r w:rsidR="00B90D7A" w:rsidRPr="00802D75">
        <w:rPr>
          <w:color w:val="auto"/>
          <w:sz w:val="28"/>
          <w:szCs w:val="28"/>
          <w:lang w:bidi="ru-RU"/>
        </w:rPr>
        <w:t xml:space="preserve"> </w:t>
      </w:r>
      <w:r w:rsidR="0037737C" w:rsidRPr="00802D75">
        <w:rPr>
          <w:color w:val="auto"/>
          <w:sz w:val="28"/>
          <w:szCs w:val="28"/>
          <w:lang w:bidi="ru-RU"/>
        </w:rPr>
        <w:t>языках.</w:t>
      </w:r>
    </w:p>
    <w:p w:rsidR="0037737C" w:rsidRPr="00802D75" w:rsidRDefault="0037737C" w:rsidP="00802D75">
      <w:pPr>
        <w:widowControl w:val="0"/>
        <w:numPr>
          <w:ilvl w:val="1"/>
          <w:numId w:val="33"/>
        </w:numPr>
        <w:tabs>
          <w:tab w:val="num" w:pos="-284"/>
          <w:tab w:val="left" w:pos="142"/>
        </w:tabs>
        <w:autoSpaceDE w:val="0"/>
        <w:autoSpaceDN w:val="0"/>
        <w:ind w:left="-284" w:right="140" w:firstLine="0"/>
        <w:jc w:val="left"/>
        <w:rPr>
          <w:b/>
          <w:color w:val="auto"/>
          <w:sz w:val="28"/>
          <w:szCs w:val="28"/>
          <w:lang w:bidi="ru-RU"/>
        </w:rPr>
      </w:pPr>
      <w:r w:rsidRPr="00802D75">
        <w:rPr>
          <w:b/>
          <w:color w:val="auto"/>
          <w:sz w:val="28"/>
          <w:szCs w:val="28"/>
          <w:lang w:bidi="ru-RU"/>
        </w:rPr>
        <w:t>Цель и планируемые результаты освоения</w:t>
      </w:r>
      <w:r w:rsidR="00B90D7A" w:rsidRPr="00802D75">
        <w:rPr>
          <w:b/>
          <w:color w:val="auto"/>
          <w:sz w:val="28"/>
          <w:szCs w:val="28"/>
          <w:lang w:bidi="ru-RU"/>
        </w:rPr>
        <w:t xml:space="preserve"> </w:t>
      </w:r>
      <w:r w:rsidRPr="00802D75">
        <w:rPr>
          <w:b/>
          <w:color w:val="auto"/>
          <w:sz w:val="28"/>
          <w:szCs w:val="28"/>
          <w:lang w:bidi="ru-RU"/>
        </w:rPr>
        <w:t>дисциплины:</w:t>
      </w:r>
    </w:p>
    <w:p w:rsidR="0037737C" w:rsidRPr="00802D75" w:rsidRDefault="0037737C" w:rsidP="00802D75">
      <w:pPr>
        <w:widowControl w:val="0"/>
        <w:tabs>
          <w:tab w:val="num" w:pos="-284"/>
          <w:tab w:val="left" w:pos="142"/>
        </w:tabs>
        <w:autoSpaceDE w:val="0"/>
        <w:autoSpaceDN w:val="0"/>
        <w:ind w:left="-284" w:right="140"/>
        <w:rPr>
          <w:color w:val="auto"/>
          <w:sz w:val="28"/>
          <w:szCs w:val="28"/>
          <w:lang w:bidi="ru-RU"/>
        </w:rPr>
      </w:pPr>
      <w:r w:rsidRPr="00802D75">
        <w:rPr>
          <w:color w:val="auto"/>
          <w:sz w:val="28"/>
          <w:szCs w:val="28"/>
          <w:lang w:bidi="ru-RU"/>
        </w:rPr>
        <w:t xml:space="preserve">В рамках программы учебной дисциплины </w:t>
      </w:r>
      <w:proofErr w:type="gramStart"/>
      <w:r w:rsidRPr="00802D75">
        <w:rPr>
          <w:color w:val="auto"/>
          <w:sz w:val="28"/>
          <w:szCs w:val="28"/>
          <w:lang w:bidi="ru-RU"/>
        </w:rPr>
        <w:t>обучающимися</w:t>
      </w:r>
      <w:proofErr w:type="gramEnd"/>
      <w:r w:rsidRPr="00802D75">
        <w:rPr>
          <w:color w:val="auto"/>
          <w:sz w:val="28"/>
          <w:szCs w:val="28"/>
          <w:lang w:bidi="ru-RU"/>
        </w:rPr>
        <w:t xml:space="preserve"> осваиваются умения и знания</w:t>
      </w:r>
    </w:p>
    <w:p w:rsidR="0037737C" w:rsidRPr="00802D75" w:rsidRDefault="0037737C" w:rsidP="00503B92">
      <w:pPr>
        <w:pStyle w:val="24"/>
        <w:keepNext/>
        <w:keepLines/>
        <w:shd w:val="clear" w:color="auto" w:fill="auto"/>
        <w:tabs>
          <w:tab w:val="left" w:pos="0"/>
        </w:tabs>
        <w:spacing w:line="326" w:lineRule="exact"/>
        <w:jc w:val="left"/>
        <w:rPr>
          <w:sz w:val="28"/>
          <w:szCs w:val="28"/>
        </w:rPr>
      </w:pPr>
    </w:p>
    <w:tbl>
      <w:tblPr>
        <w:tblStyle w:val="TableNormal1"/>
        <w:tblW w:w="10348" w:type="dxa"/>
        <w:tblInd w:w="-71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820"/>
        <w:gridCol w:w="4110"/>
      </w:tblGrid>
      <w:tr w:rsidR="00B61A1A" w:rsidRPr="00802D75" w:rsidTr="007059D4">
        <w:trPr>
          <w:trHeight w:val="635"/>
        </w:trPr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802D75" w:rsidRDefault="00B61A1A" w:rsidP="007059D4">
            <w:pPr>
              <w:ind w:left="175" w:hanging="33"/>
              <w:rPr>
                <w:rFonts w:ascii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proofErr w:type="spellStart"/>
            <w:r w:rsidRPr="00802D75">
              <w:rPr>
                <w:rFonts w:ascii="Times New Roman" w:hAnsi="Times New Roman" w:cs="Times New Roman"/>
                <w:color w:val="auto"/>
                <w:sz w:val="28"/>
                <w:szCs w:val="28"/>
                <w:lang w:bidi="ru-RU"/>
              </w:rPr>
              <w:t>Код</w:t>
            </w:r>
            <w:proofErr w:type="spellEnd"/>
            <w:r w:rsidRPr="00802D75">
              <w:rPr>
                <w:rFonts w:ascii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 ПК, ОК</w:t>
            </w:r>
          </w:p>
        </w:tc>
        <w:tc>
          <w:tcPr>
            <w:tcW w:w="482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802D75" w:rsidRDefault="00B61A1A" w:rsidP="007059D4">
            <w:pPr>
              <w:spacing w:line="272" w:lineRule="exact"/>
              <w:ind w:left="1980" w:right="1964" w:hanging="56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proofErr w:type="spellStart"/>
            <w:r w:rsidRPr="00802D75">
              <w:rPr>
                <w:rFonts w:ascii="Times New Roman" w:hAnsi="Times New Roman" w:cs="Times New Roman"/>
                <w:color w:val="auto"/>
                <w:sz w:val="28"/>
                <w:szCs w:val="28"/>
                <w:lang w:bidi="ru-RU"/>
              </w:rPr>
              <w:t>Умения</w:t>
            </w:r>
            <w:proofErr w:type="spellEnd"/>
          </w:p>
        </w:tc>
        <w:tc>
          <w:tcPr>
            <w:tcW w:w="411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802D75" w:rsidRDefault="00B61A1A" w:rsidP="00802D75">
            <w:pPr>
              <w:spacing w:line="272" w:lineRule="exact"/>
              <w:ind w:left="1285" w:right="73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proofErr w:type="spellStart"/>
            <w:r w:rsidRPr="00802D75">
              <w:rPr>
                <w:rFonts w:ascii="Times New Roman" w:hAnsi="Times New Roman" w:cs="Times New Roman"/>
                <w:color w:val="auto"/>
                <w:sz w:val="28"/>
                <w:szCs w:val="28"/>
                <w:lang w:bidi="ru-RU"/>
              </w:rPr>
              <w:t>Знания</w:t>
            </w:r>
            <w:proofErr w:type="spellEnd"/>
          </w:p>
        </w:tc>
      </w:tr>
      <w:tr w:rsidR="00802D75" w:rsidRPr="00802D75" w:rsidTr="007059D4">
        <w:trPr>
          <w:trHeight w:val="635"/>
        </w:trPr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802D75" w:rsidRPr="007059D4" w:rsidRDefault="00802D75" w:rsidP="00802D75">
            <w:pPr>
              <w:spacing w:line="272" w:lineRule="exact"/>
              <w:ind w:left="72" w:right="5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</w:pP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  <w:t>ОК1-07,</w:t>
            </w:r>
          </w:p>
          <w:p w:rsidR="00802D75" w:rsidRPr="007059D4" w:rsidRDefault="00802D75" w:rsidP="00802D75">
            <w:pPr>
              <w:ind w:left="152"/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</w:pP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  <w:t>ОК9-11</w:t>
            </w:r>
          </w:p>
          <w:p w:rsidR="007059D4" w:rsidRPr="007059D4" w:rsidRDefault="007059D4" w:rsidP="00B61A1A">
            <w:pPr>
              <w:ind w:left="175" w:right="138" w:firstLine="192"/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</w:pPr>
          </w:p>
          <w:p w:rsidR="007059D4" w:rsidRPr="007059D4" w:rsidRDefault="007059D4" w:rsidP="00B61A1A">
            <w:pPr>
              <w:ind w:left="175" w:right="138" w:firstLine="192"/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</w:pPr>
          </w:p>
          <w:p w:rsidR="007059D4" w:rsidRPr="007059D4" w:rsidRDefault="007059D4" w:rsidP="00B61A1A">
            <w:pPr>
              <w:ind w:left="175" w:right="138" w:firstLine="192"/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</w:pPr>
          </w:p>
          <w:p w:rsidR="007059D4" w:rsidRPr="007059D4" w:rsidRDefault="007059D4" w:rsidP="00B61A1A">
            <w:pPr>
              <w:ind w:left="175" w:right="138" w:firstLine="192"/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</w:pPr>
          </w:p>
          <w:p w:rsidR="007059D4" w:rsidRPr="007059D4" w:rsidRDefault="007059D4" w:rsidP="00B61A1A">
            <w:pPr>
              <w:ind w:left="175" w:right="138" w:firstLine="192"/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</w:pPr>
          </w:p>
          <w:p w:rsidR="007059D4" w:rsidRPr="007059D4" w:rsidRDefault="007059D4" w:rsidP="00B61A1A">
            <w:pPr>
              <w:ind w:left="175" w:right="138" w:firstLine="192"/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</w:pPr>
          </w:p>
          <w:p w:rsidR="007059D4" w:rsidRPr="007059D4" w:rsidRDefault="007059D4" w:rsidP="00B61A1A">
            <w:pPr>
              <w:ind w:left="175" w:right="138" w:firstLine="192"/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</w:pPr>
          </w:p>
          <w:p w:rsidR="007059D4" w:rsidRPr="007059D4" w:rsidRDefault="007059D4" w:rsidP="00B61A1A">
            <w:pPr>
              <w:ind w:left="175" w:right="138" w:firstLine="192"/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</w:pPr>
          </w:p>
          <w:p w:rsidR="007059D4" w:rsidRPr="007059D4" w:rsidRDefault="007059D4" w:rsidP="00B61A1A">
            <w:pPr>
              <w:ind w:left="175" w:right="138" w:firstLine="192"/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</w:pPr>
          </w:p>
          <w:p w:rsidR="007059D4" w:rsidRPr="007059D4" w:rsidRDefault="007059D4" w:rsidP="00B61A1A">
            <w:pPr>
              <w:ind w:left="175" w:right="138" w:firstLine="192"/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</w:pPr>
          </w:p>
          <w:p w:rsidR="007059D4" w:rsidRPr="007059D4" w:rsidRDefault="007059D4" w:rsidP="00B61A1A">
            <w:pPr>
              <w:ind w:left="175" w:right="138" w:firstLine="192"/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</w:pPr>
          </w:p>
          <w:p w:rsidR="007059D4" w:rsidRPr="007059D4" w:rsidRDefault="007059D4" w:rsidP="00B61A1A">
            <w:pPr>
              <w:ind w:left="175" w:right="138" w:firstLine="192"/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</w:pPr>
          </w:p>
          <w:p w:rsidR="007059D4" w:rsidRPr="007059D4" w:rsidRDefault="007059D4" w:rsidP="00B61A1A">
            <w:pPr>
              <w:ind w:left="175" w:right="138" w:firstLine="192"/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</w:pPr>
          </w:p>
          <w:p w:rsidR="007059D4" w:rsidRPr="007059D4" w:rsidRDefault="007059D4" w:rsidP="00B61A1A">
            <w:pPr>
              <w:ind w:left="175" w:right="138" w:firstLine="192"/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</w:pPr>
          </w:p>
          <w:p w:rsidR="007059D4" w:rsidRPr="007059D4" w:rsidRDefault="007059D4" w:rsidP="00B61A1A">
            <w:pPr>
              <w:ind w:left="175" w:right="138" w:firstLine="192"/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</w:pPr>
          </w:p>
          <w:p w:rsidR="00F368F6" w:rsidRDefault="00F368F6" w:rsidP="00B61A1A">
            <w:pPr>
              <w:ind w:left="175" w:right="138" w:firstLine="192"/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</w:pPr>
          </w:p>
          <w:p w:rsidR="00F368F6" w:rsidRDefault="00F368F6" w:rsidP="00B61A1A">
            <w:pPr>
              <w:ind w:left="175" w:right="138" w:firstLine="192"/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</w:pPr>
          </w:p>
          <w:p w:rsidR="00F368F6" w:rsidRDefault="00F368F6" w:rsidP="00B61A1A">
            <w:pPr>
              <w:ind w:left="175" w:right="138" w:firstLine="192"/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</w:pPr>
          </w:p>
          <w:p w:rsidR="00F368F6" w:rsidRDefault="00F368F6" w:rsidP="00B61A1A">
            <w:pPr>
              <w:ind w:left="175" w:right="138" w:firstLine="192"/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</w:pPr>
          </w:p>
          <w:p w:rsidR="00802D75" w:rsidRPr="007059D4" w:rsidRDefault="00802D75" w:rsidP="00B61A1A">
            <w:pPr>
              <w:ind w:left="175" w:right="138" w:firstLine="192"/>
              <w:rPr>
                <w:color w:val="auto"/>
                <w:sz w:val="26"/>
                <w:szCs w:val="26"/>
                <w:lang w:bidi="ru-RU"/>
              </w:rPr>
            </w:pP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  <w:t>ПК 3.3</w:t>
            </w:r>
          </w:p>
        </w:tc>
        <w:tc>
          <w:tcPr>
            <w:tcW w:w="4820" w:type="dxa"/>
            <w:tcBorders>
              <w:left w:val="single" w:sz="4" w:space="0" w:color="000009"/>
              <w:right w:val="single" w:sz="4" w:space="0" w:color="000009"/>
            </w:tcBorders>
          </w:tcPr>
          <w:p w:rsidR="00802D75" w:rsidRPr="007059D4" w:rsidRDefault="00802D75" w:rsidP="00802D75">
            <w:pPr>
              <w:tabs>
                <w:tab w:val="left" w:pos="259"/>
              </w:tabs>
              <w:ind w:left="113" w:right="10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- понимать общий смысл воспроизведённых высказываний в пределах литературной нормы на профессиональные темы;</w:t>
            </w:r>
          </w:p>
          <w:p w:rsidR="00802D75" w:rsidRPr="007059D4" w:rsidRDefault="00802D75" w:rsidP="00802D75">
            <w:pPr>
              <w:tabs>
                <w:tab w:val="left" w:pos="397"/>
              </w:tabs>
              <w:ind w:left="113" w:right="9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- понимать содержание текста, как на базовые, так и на профессиональные темы;</w:t>
            </w:r>
          </w:p>
          <w:p w:rsidR="00802D75" w:rsidRPr="007059D4" w:rsidRDefault="00802D75" w:rsidP="00802D75">
            <w:pPr>
              <w:tabs>
                <w:tab w:val="left" w:pos="405"/>
              </w:tabs>
              <w:ind w:left="113" w:right="94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- осуществлять высказывания (устно и письменно) на иностранном языке на профессиональные темы;</w:t>
            </w:r>
          </w:p>
          <w:p w:rsidR="00802D75" w:rsidRPr="007059D4" w:rsidRDefault="00802D75" w:rsidP="007059D4">
            <w:pPr>
              <w:tabs>
                <w:tab w:val="left" w:pos="261"/>
                <w:tab w:val="left" w:pos="1826"/>
                <w:tab w:val="left" w:pos="4013"/>
              </w:tabs>
              <w:ind w:left="113" w:right="246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- осуществлять переводы (со словарем и без словаря) иностранных</w:t>
            </w:r>
            <w:r w:rsidR="007059D4"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 </w:t>
            </w:r>
            <w:r w:rsidRPr="007059D4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ru-RU" w:bidi="ru-RU"/>
              </w:rPr>
              <w:t xml:space="preserve">тексов </w:t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профессиональной направленности;</w:t>
            </w:r>
          </w:p>
          <w:p w:rsidR="00802D75" w:rsidRPr="007059D4" w:rsidRDefault="007059D4" w:rsidP="007059D4">
            <w:pPr>
              <w:tabs>
                <w:tab w:val="left" w:pos="311"/>
              </w:tabs>
              <w:ind w:left="113" w:right="9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- </w:t>
            </w:r>
            <w:r w:rsidR="00802D75"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строить простые высказывания о себе и своей профессий деятельности;</w:t>
            </w:r>
          </w:p>
          <w:p w:rsidR="00802D75" w:rsidRPr="007059D4" w:rsidRDefault="007059D4" w:rsidP="007059D4">
            <w:pPr>
              <w:tabs>
                <w:tab w:val="left" w:pos="439"/>
              </w:tabs>
              <w:ind w:left="113" w:right="9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- </w:t>
            </w:r>
            <w:r w:rsidR="00802D75"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производить краткое обоснование и объяснение своих текущих и планируемых действий;</w:t>
            </w:r>
          </w:p>
          <w:p w:rsidR="00802D75" w:rsidRPr="007059D4" w:rsidRDefault="007059D4" w:rsidP="007059D4">
            <w:pPr>
              <w:tabs>
                <w:tab w:val="left" w:pos="141"/>
                <w:tab w:val="left" w:pos="2084"/>
                <w:tab w:val="left" w:pos="3161"/>
              </w:tabs>
              <w:ind w:left="113" w:right="9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- </w:t>
            </w:r>
            <w:r w:rsidR="00802D75"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выполнять письменные простые связные сообщения</w:t>
            </w:r>
            <w:r w:rsidR="00802D75"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  <w:t>на</w:t>
            </w:r>
            <w:r w:rsidR="00802D75"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</w:r>
            <w:r w:rsidR="00802D75" w:rsidRPr="007059D4">
              <w:rPr>
                <w:rFonts w:ascii="Times New Roman" w:hAnsi="Times New Roman" w:cs="Times New Roman"/>
                <w:color w:val="auto"/>
                <w:spacing w:val="-3"/>
                <w:sz w:val="26"/>
                <w:szCs w:val="26"/>
                <w:lang w:val="ru-RU" w:bidi="ru-RU"/>
              </w:rPr>
              <w:t xml:space="preserve">интересующие </w:t>
            </w:r>
            <w:r w:rsidRPr="007059D4">
              <w:rPr>
                <w:rFonts w:ascii="Times New Roman" w:hAnsi="Times New Roman" w:cs="Times New Roman"/>
                <w:color w:val="auto"/>
                <w:spacing w:val="-3"/>
                <w:sz w:val="26"/>
                <w:szCs w:val="26"/>
                <w:lang w:val="ru-RU" w:bidi="ru-RU"/>
              </w:rPr>
              <w:t>п</w:t>
            </w:r>
            <w:r w:rsidR="00802D75"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рофессиональные</w:t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</w:t>
            </w:r>
            <w:r w:rsidR="00802D75"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темы;</w:t>
            </w:r>
          </w:p>
          <w:p w:rsidR="00802D75" w:rsidRPr="007059D4" w:rsidRDefault="007059D4" w:rsidP="007059D4">
            <w:pPr>
              <w:spacing w:line="272" w:lineRule="exact"/>
              <w:ind w:left="142" w:right="246"/>
              <w:rPr>
                <w:color w:val="auto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- </w:t>
            </w:r>
            <w:r w:rsidR="00802D75"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письменно переводить тексты по профессиональной тематике и техническую документацию с </w:t>
            </w:r>
            <w:r w:rsidR="00802D75"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lastRenderedPageBreak/>
              <w:t>использованием разных типов</w:t>
            </w:r>
            <w:r w:rsidR="00DF07C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</w:t>
            </w:r>
            <w:r w:rsidR="00802D75"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словарей</w:t>
            </w:r>
          </w:p>
        </w:tc>
        <w:tc>
          <w:tcPr>
            <w:tcW w:w="4110" w:type="dxa"/>
            <w:tcBorders>
              <w:left w:val="single" w:sz="4" w:space="0" w:color="000009"/>
              <w:right w:val="single" w:sz="4" w:space="0" w:color="000009"/>
            </w:tcBorders>
          </w:tcPr>
          <w:p w:rsidR="007059D4" w:rsidRPr="007059D4" w:rsidRDefault="007059D4" w:rsidP="007059D4">
            <w:pPr>
              <w:numPr>
                <w:ilvl w:val="0"/>
                <w:numId w:val="31"/>
              </w:numPr>
              <w:tabs>
                <w:tab w:val="left" w:pos="313"/>
                <w:tab w:val="left" w:pos="1919"/>
                <w:tab w:val="left" w:pos="2397"/>
                <w:tab w:val="left" w:pos="3090"/>
              </w:tabs>
              <w:ind w:right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lastRenderedPageBreak/>
              <w:t>- особенности произношения интернациональных</w:t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  <w:t>слов</w:t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</w:r>
            <w:r w:rsidRPr="007059D4">
              <w:rPr>
                <w:rFonts w:ascii="Times New Roman" w:hAnsi="Times New Roman" w:cs="Times New Roman"/>
                <w:color w:val="auto"/>
                <w:spacing w:val="-17"/>
                <w:sz w:val="26"/>
                <w:szCs w:val="26"/>
                <w:lang w:val="ru-RU" w:bidi="ru-RU"/>
              </w:rPr>
              <w:t xml:space="preserve">и </w:t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правила чтения технической терминологии</w:t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  <w:t>и</w:t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</w:r>
            <w:r w:rsidRPr="007059D4">
              <w:rPr>
                <w:rFonts w:ascii="Times New Roman" w:hAnsi="Times New Roman" w:cs="Times New Roman"/>
                <w:color w:val="auto"/>
                <w:spacing w:val="-3"/>
                <w:sz w:val="26"/>
                <w:szCs w:val="26"/>
                <w:lang w:val="ru-RU" w:bidi="ru-RU"/>
              </w:rPr>
              <w:t xml:space="preserve">лексики </w:t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профессиональной направленности;</w:t>
            </w:r>
          </w:p>
          <w:p w:rsidR="007059D4" w:rsidRPr="007059D4" w:rsidRDefault="007059D4" w:rsidP="007059D4">
            <w:pPr>
              <w:numPr>
                <w:ilvl w:val="0"/>
                <w:numId w:val="31"/>
              </w:numPr>
              <w:ind w:left="0" w:right="97" w:hanging="1980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-</w:t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о</w:t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бщеупотребительные глаголы</w:t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</w:r>
            <w:r w:rsidRPr="007059D4">
              <w:rPr>
                <w:rFonts w:ascii="Times New Roman" w:hAnsi="Times New Roman" w:cs="Times New Roman"/>
                <w:color w:val="auto"/>
                <w:spacing w:val="-1"/>
                <w:sz w:val="26"/>
                <w:szCs w:val="26"/>
                <w:lang w:val="ru-RU" w:bidi="ru-RU"/>
              </w:rPr>
              <w:t xml:space="preserve">профессиональной </w:t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лексики;</w:t>
            </w:r>
          </w:p>
          <w:p w:rsidR="007059D4" w:rsidRPr="007059D4" w:rsidRDefault="007059D4" w:rsidP="007059D4">
            <w:pPr>
              <w:tabs>
                <w:tab w:val="left" w:pos="2172"/>
                <w:tab w:val="left" w:pos="2398"/>
              </w:tabs>
              <w:ind w:left="115" w:right="96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– лексический (1000 - 1200 лексических</w:t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</w:r>
            <w:r w:rsidRPr="007059D4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ru-RU" w:bidi="ru-RU"/>
              </w:rPr>
              <w:t xml:space="preserve">единиц) </w:t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минимум, относящийся к описанию предметов, средств и </w:t>
            </w:r>
            <w:r w:rsidRPr="007059D4">
              <w:rPr>
                <w:rFonts w:ascii="Times New Roman" w:hAnsi="Times New Roman" w:cs="Times New Roman"/>
                <w:color w:val="auto"/>
                <w:spacing w:val="-3"/>
                <w:sz w:val="26"/>
                <w:szCs w:val="26"/>
                <w:lang w:val="ru-RU" w:bidi="ru-RU"/>
              </w:rPr>
              <w:t>процессов</w:t>
            </w:r>
          </w:p>
          <w:p w:rsidR="007059D4" w:rsidRPr="007059D4" w:rsidRDefault="007059D4" w:rsidP="007059D4">
            <w:pPr>
              <w:ind w:left="115" w:right="97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профессиональной деятельности;</w:t>
            </w:r>
          </w:p>
          <w:p w:rsidR="007059D4" w:rsidRPr="007059D4" w:rsidRDefault="007059D4" w:rsidP="007059D4">
            <w:pPr>
              <w:ind w:left="115" w:right="9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 </w:t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основные грамматические правила, </w:t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  <w:t xml:space="preserve">необходимые </w:t>
            </w:r>
            <w:r w:rsidRPr="007059D4">
              <w:rPr>
                <w:rFonts w:ascii="Times New Roman" w:hAnsi="Times New Roman" w:cs="Times New Roman"/>
                <w:color w:val="auto"/>
                <w:spacing w:val="-6"/>
                <w:sz w:val="26"/>
                <w:szCs w:val="26"/>
                <w:lang w:val="ru-RU" w:bidi="ru-RU"/>
              </w:rPr>
              <w:t xml:space="preserve">для </w:t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построения </w:t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  <w:t>простых и</w:t>
            </w:r>
            <w:r w:rsidRPr="007059D4">
              <w:rPr>
                <w:rFonts w:ascii="Times New Roman" w:hAnsi="Times New Roman" w:cs="Times New Roman"/>
                <w:color w:val="auto"/>
                <w:spacing w:val="-17"/>
                <w:sz w:val="26"/>
                <w:szCs w:val="26"/>
                <w:lang w:val="ru-RU" w:bidi="ru-RU"/>
              </w:rPr>
              <w:t xml:space="preserve"> </w:t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сложных</w:t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  <w:t xml:space="preserve">предложений </w:t>
            </w:r>
            <w:r w:rsidRPr="007059D4">
              <w:rPr>
                <w:rFonts w:ascii="Times New Roman" w:hAnsi="Times New Roman" w:cs="Times New Roman"/>
                <w:color w:val="auto"/>
                <w:spacing w:val="-12"/>
                <w:sz w:val="26"/>
                <w:szCs w:val="26"/>
                <w:lang w:val="ru-RU" w:bidi="ru-RU"/>
              </w:rPr>
              <w:t>на п</w:t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рофессиональные</w:t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  <w:t>темы</w:t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</w:r>
            <w:r w:rsidRPr="007059D4">
              <w:rPr>
                <w:rFonts w:ascii="Times New Roman" w:hAnsi="Times New Roman" w:cs="Times New Roman"/>
                <w:color w:val="auto"/>
                <w:spacing w:val="-16"/>
                <w:sz w:val="26"/>
                <w:szCs w:val="26"/>
                <w:lang w:val="ru-RU" w:bidi="ru-RU"/>
              </w:rPr>
              <w:t>и перевода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 </w:t>
            </w:r>
            <w:r w:rsidRPr="007059D4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ru-RU" w:bidi="ru-RU"/>
              </w:rPr>
              <w:t xml:space="preserve">текстов </w:t>
            </w:r>
            <w:r w:rsidRPr="007059D4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профессиональной направленности.</w:t>
            </w:r>
          </w:p>
          <w:p w:rsidR="00802D75" w:rsidRPr="007059D4" w:rsidRDefault="00802D75" w:rsidP="00802D75">
            <w:pPr>
              <w:spacing w:line="272" w:lineRule="exact"/>
              <w:ind w:left="1285" w:right="739"/>
              <w:jc w:val="center"/>
              <w:rPr>
                <w:color w:val="auto"/>
                <w:sz w:val="26"/>
                <w:szCs w:val="26"/>
                <w:lang w:val="ru-RU" w:bidi="ru-RU"/>
              </w:rPr>
            </w:pPr>
          </w:p>
        </w:tc>
      </w:tr>
      <w:bookmarkEnd w:id="2"/>
    </w:tbl>
    <w:p w:rsidR="00E72DC0" w:rsidRDefault="00E72DC0" w:rsidP="003B1193">
      <w:pPr>
        <w:pStyle w:val="20"/>
        <w:shd w:val="clear" w:color="auto" w:fill="auto"/>
        <w:spacing w:after="296" w:line="322" w:lineRule="exact"/>
        <w:ind w:right="100" w:firstLine="0"/>
        <w:rPr>
          <w:rStyle w:val="241"/>
          <w:b/>
          <w:bCs/>
          <w:sz w:val="28"/>
          <w:szCs w:val="28"/>
        </w:rPr>
      </w:pPr>
    </w:p>
    <w:p w:rsidR="00D8724A" w:rsidRPr="003B1193" w:rsidRDefault="00D8724A" w:rsidP="003B1193">
      <w:pPr>
        <w:pStyle w:val="20"/>
        <w:shd w:val="clear" w:color="auto" w:fill="auto"/>
        <w:spacing w:after="296" w:line="322" w:lineRule="exact"/>
        <w:ind w:right="100" w:firstLine="0"/>
        <w:rPr>
          <w:sz w:val="28"/>
          <w:szCs w:val="28"/>
        </w:rPr>
      </w:pPr>
      <w:r w:rsidRPr="00802D75">
        <w:rPr>
          <w:rStyle w:val="241"/>
          <w:b/>
          <w:bCs/>
          <w:sz w:val="28"/>
          <w:szCs w:val="28"/>
        </w:rPr>
        <w:t>2.</w:t>
      </w:r>
      <w:r w:rsidRPr="00802D75">
        <w:rPr>
          <w:sz w:val="28"/>
          <w:szCs w:val="28"/>
        </w:rPr>
        <w:t xml:space="preserve"> СТРУКТУРА И СОДЕРЖАНИЕ УЧЕБНОЙ ДИСЦИПЛИНЫ </w:t>
      </w:r>
      <w:r w:rsidR="003B1193" w:rsidRPr="003B1193">
        <w:t xml:space="preserve">ОГСЭ.03 </w:t>
      </w:r>
      <w:r w:rsidR="003B1193" w:rsidRPr="003B1193">
        <w:rPr>
          <w:sz w:val="28"/>
          <w:szCs w:val="28"/>
        </w:rPr>
        <w:t>ИНОСТРАННЫЙ ЯЗЫК в ПРОФЕССИОНАЛЬНОЙ ДЕЯТЕЛЬНОСТИ</w:t>
      </w:r>
    </w:p>
    <w:p w:rsidR="00D8724A" w:rsidRPr="00802D75" w:rsidRDefault="00D8724A" w:rsidP="006A683C">
      <w:pPr>
        <w:pStyle w:val="27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802D75">
        <w:rPr>
          <w:rStyle w:val="28"/>
          <w:b/>
          <w:bCs/>
          <w:sz w:val="28"/>
          <w:szCs w:val="28"/>
        </w:rPr>
        <w:t>2.1.</w:t>
      </w:r>
      <w:r w:rsidRPr="00802D75">
        <w:rPr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3"/>
        <w:gridCol w:w="1235"/>
      </w:tblGrid>
      <w:tr w:rsidR="00D8724A" w:rsidRPr="00802D75" w:rsidTr="003B1193">
        <w:trPr>
          <w:trHeight w:val="667"/>
          <w:jc w:val="center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4A" w:rsidRPr="00802D75" w:rsidRDefault="00D8724A" w:rsidP="006A683C">
            <w:pPr>
              <w:pStyle w:val="20"/>
              <w:shd w:val="clear" w:color="auto" w:fill="auto"/>
              <w:spacing w:after="0" w:line="240" w:lineRule="auto"/>
              <w:ind w:left="840" w:firstLine="0"/>
              <w:rPr>
                <w:sz w:val="28"/>
                <w:szCs w:val="28"/>
              </w:rPr>
            </w:pPr>
            <w:r w:rsidRPr="00802D75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4A" w:rsidRPr="00802D75" w:rsidRDefault="00D8724A" w:rsidP="00B72975">
            <w:pPr>
              <w:pStyle w:val="30"/>
              <w:shd w:val="clear" w:color="auto" w:fill="auto"/>
              <w:spacing w:before="0"/>
              <w:ind w:left="120"/>
              <w:rPr>
                <w:sz w:val="28"/>
                <w:szCs w:val="28"/>
              </w:rPr>
            </w:pPr>
            <w:r w:rsidRPr="00802D75">
              <w:rPr>
                <w:sz w:val="28"/>
                <w:szCs w:val="28"/>
              </w:rPr>
              <w:t>Объем часов</w:t>
            </w:r>
          </w:p>
        </w:tc>
      </w:tr>
      <w:tr w:rsidR="00D8724A" w:rsidRPr="00802D75" w:rsidTr="003B1193">
        <w:trPr>
          <w:trHeight w:val="331"/>
          <w:jc w:val="center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4A" w:rsidRPr="00802D75" w:rsidRDefault="00D8724A" w:rsidP="006A683C">
            <w:pPr>
              <w:pStyle w:val="20"/>
              <w:shd w:val="clear" w:color="auto" w:fill="auto"/>
              <w:spacing w:after="0" w:line="240" w:lineRule="auto"/>
              <w:ind w:left="840" w:firstLine="0"/>
              <w:rPr>
                <w:sz w:val="28"/>
                <w:szCs w:val="28"/>
              </w:rPr>
            </w:pPr>
            <w:r w:rsidRPr="00802D75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4A" w:rsidRPr="00802D75" w:rsidRDefault="00D8724A" w:rsidP="003B1193">
            <w:pPr>
              <w:pStyle w:val="60"/>
              <w:shd w:val="clear" w:color="auto" w:fill="auto"/>
              <w:spacing w:line="240" w:lineRule="auto"/>
              <w:ind w:left="820" w:hanging="436"/>
              <w:rPr>
                <w:b/>
                <w:i w:val="0"/>
                <w:sz w:val="28"/>
                <w:szCs w:val="28"/>
              </w:rPr>
            </w:pPr>
            <w:r w:rsidRPr="00802D75">
              <w:rPr>
                <w:b/>
                <w:i w:val="0"/>
                <w:sz w:val="28"/>
                <w:szCs w:val="28"/>
              </w:rPr>
              <w:t>1</w:t>
            </w:r>
            <w:r w:rsidR="00D205E7" w:rsidRPr="00802D75">
              <w:rPr>
                <w:b/>
                <w:i w:val="0"/>
                <w:sz w:val="28"/>
                <w:szCs w:val="28"/>
              </w:rPr>
              <w:t>52</w:t>
            </w:r>
          </w:p>
        </w:tc>
      </w:tr>
      <w:tr w:rsidR="00D8724A" w:rsidRPr="00802D75" w:rsidTr="003B1193">
        <w:trPr>
          <w:trHeight w:val="341"/>
          <w:jc w:val="center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4A" w:rsidRPr="00802D75" w:rsidRDefault="00D8724A" w:rsidP="006A683C">
            <w:pPr>
              <w:pStyle w:val="20"/>
              <w:shd w:val="clear" w:color="auto" w:fill="auto"/>
              <w:spacing w:after="0" w:line="240" w:lineRule="auto"/>
              <w:ind w:left="840" w:firstLine="0"/>
              <w:rPr>
                <w:sz w:val="28"/>
                <w:szCs w:val="28"/>
              </w:rPr>
            </w:pPr>
            <w:r w:rsidRPr="00802D75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4A" w:rsidRPr="00802D75" w:rsidRDefault="00D8724A" w:rsidP="003B1193">
            <w:pPr>
              <w:pStyle w:val="60"/>
              <w:shd w:val="clear" w:color="auto" w:fill="auto"/>
              <w:spacing w:line="240" w:lineRule="auto"/>
              <w:ind w:left="820" w:hanging="436"/>
              <w:rPr>
                <w:b/>
                <w:i w:val="0"/>
                <w:sz w:val="28"/>
                <w:szCs w:val="28"/>
              </w:rPr>
            </w:pPr>
            <w:r w:rsidRPr="00802D75">
              <w:rPr>
                <w:b/>
                <w:i w:val="0"/>
                <w:sz w:val="28"/>
                <w:szCs w:val="28"/>
              </w:rPr>
              <w:t>1</w:t>
            </w:r>
            <w:r w:rsidR="00D205E7" w:rsidRPr="00802D75">
              <w:rPr>
                <w:b/>
                <w:i w:val="0"/>
                <w:sz w:val="28"/>
                <w:szCs w:val="28"/>
              </w:rPr>
              <w:t>52</w:t>
            </w:r>
          </w:p>
        </w:tc>
      </w:tr>
      <w:tr w:rsidR="00D8724A" w:rsidRPr="00802D75" w:rsidTr="003B1193">
        <w:trPr>
          <w:trHeight w:val="341"/>
          <w:jc w:val="center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4A" w:rsidRPr="00802D75" w:rsidRDefault="00D8724A" w:rsidP="006A683C">
            <w:pPr>
              <w:pStyle w:val="40"/>
              <w:shd w:val="clear" w:color="auto" w:fill="auto"/>
              <w:spacing w:before="0" w:line="240" w:lineRule="auto"/>
              <w:ind w:left="840" w:firstLine="0"/>
              <w:rPr>
                <w:sz w:val="28"/>
                <w:szCs w:val="28"/>
              </w:rPr>
            </w:pPr>
            <w:r w:rsidRPr="00802D7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4A" w:rsidRPr="00802D75" w:rsidRDefault="00D8724A" w:rsidP="003B1193">
            <w:pPr>
              <w:ind w:hanging="436"/>
              <w:rPr>
                <w:color w:val="auto"/>
                <w:sz w:val="28"/>
                <w:szCs w:val="28"/>
              </w:rPr>
            </w:pPr>
          </w:p>
        </w:tc>
      </w:tr>
      <w:tr w:rsidR="00D8724A" w:rsidRPr="00802D75" w:rsidTr="003B1193">
        <w:trPr>
          <w:trHeight w:val="336"/>
          <w:jc w:val="center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4A" w:rsidRPr="00802D75" w:rsidRDefault="00D8724A" w:rsidP="006A683C">
            <w:pPr>
              <w:pStyle w:val="40"/>
              <w:shd w:val="clear" w:color="auto" w:fill="auto"/>
              <w:spacing w:before="0" w:line="240" w:lineRule="auto"/>
              <w:ind w:left="840" w:firstLine="0"/>
              <w:rPr>
                <w:sz w:val="28"/>
                <w:szCs w:val="28"/>
              </w:rPr>
            </w:pPr>
            <w:r w:rsidRPr="00802D7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4A" w:rsidRPr="00802D75" w:rsidRDefault="006C7A79" w:rsidP="003B1193">
            <w:pPr>
              <w:pStyle w:val="60"/>
              <w:shd w:val="clear" w:color="auto" w:fill="auto"/>
              <w:spacing w:line="240" w:lineRule="auto"/>
              <w:ind w:left="820" w:hanging="436"/>
              <w:rPr>
                <w:i w:val="0"/>
                <w:sz w:val="28"/>
                <w:szCs w:val="28"/>
              </w:rPr>
            </w:pPr>
            <w:r w:rsidRPr="00802D75">
              <w:rPr>
                <w:i w:val="0"/>
                <w:sz w:val="28"/>
                <w:szCs w:val="28"/>
              </w:rPr>
              <w:t>1</w:t>
            </w:r>
            <w:r w:rsidR="00937647" w:rsidRPr="00802D75">
              <w:rPr>
                <w:i w:val="0"/>
                <w:sz w:val="28"/>
                <w:szCs w:val="28"/>
              </w:rPr>
              <w:t>34</w:t>
            </w:r>
          </w:p>
        </w:tc>
      </w:tr>
      <w:tr w:rsidR="00D8724A" w:rsidRPr="00802D75" w:rsidTr="003B1193">
        <w:trPr>
          <w:trHeight w:val="331"/>
          <w:jc w:val="center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4A" w:rsidRPr="00802D75" w:rsidRDefault="00D8724A" w:rsidP="006A683C">
            <w:pPr>
              <w:pStyle w:val="40"/>
              <w:shd w:val="clear" w:color="auto" w:fill="auto"/>
              <w:spacing w:before="0" w:line="240" w:lineRule="auto"/>
              <w:ind w:left="840" w:firstLine="0"/>
              <w:rPr>
                <w:sz w:val="28"/>
                <w:szCs w:val="28"/>
              </w:rPr>
            </w:pPr>
            <w:r w:rsidRPr="00802D75">
              <w:rPr>
                <w:sz w:val="28"/>
                <w:szCs w:val="28"/>
              </w:rPr>
              <w:t>зачетные занятия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4A" w:rsidRPr="00802D75" w:rsidRDefault="00D205E7" w:rsidP="003B1193">
            <w:pPr>
              <w:pStyle w:val="60"/>
              <w:shd w:val="clear" w:color="auto" w:fill="auto"/>
              <w:spacing w:line="240" w:lineRule="auto"/>
              <w:ind w:left="820" w:hanging="436"/>
              <w:rPr>
                <w:i w:val="0"/>
                <w:sz w:val="28"/>
                <w:szCs w:val="28"/>
              </w:rPr>
            </w:pPr>
            <w:r w:rsidRPr="00802D75">
              <w:rPr>
                <w:i w:val="0"/>
                <w:sz w:val="28"/>
                <w:szCs w:val="28"/>
              </w:rPr>
              <w:t>2</w:t>
            </w:r>
          </w:p>
        </w:tc>
      </w:tr>
      <w:tr w:rsidR="00D8724A" w:rsidRPr="00802D75" w:rsidTr="003B1193">
        <w:trPr>
          <w:trHeight w:val="341"/>
          <w:jc w:val="center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4A" w:rsidRPr="00802D75" w:rsidRDefault="00D8724A" w:rsidP="006A683C">
            <w:pPr>
              <w:pStyle w:val="20"/>
              <w:shd w:val="clear" w:color="auto" w:fill="auto"/>
              <w:spacing w:after="0" w:line="240" w:lineRule="auto"/>
              <w:ind w:left="840" w:firstLine="0"/>
              <w:rPr>
                <w:sz w:val="28"/>
                <w:szCs w:val="28"/>
              </w:rPr>
            </w:pPr>
            <w:r w:rsidRPr="00802D75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4A" w:rsidRPr="00802D75" w:rsidRDefault="006C7A79" w:rsidP="003B1193">
            <w:pPr>
              <w:ind w:left="820" w:hanging="436"/>
              <w:rPr>
                <w:rStyle w:val="a4"/>
                <w:b/>
                <w:sz w:val="28"/>
                <w:szCs w:val="28"/>
              </w:rPr>
            </w:pPr>
            <w:r w:rsidRPr="00802D75">
              <w:rPr>
                <w:rStyle w:val="a4"/>
                <w:b/>
                <w:sz w:val="28"/>
                <w:szCs w:val="28"/>
              </w:rPr>
              <w:t>16</w:t>
            </w:r>
          </w:p>
        </w:tc>
      </w:tr>
      <w:tr w:rsidR="00D8724A" w:rsidRPr="00802D75" w:rsidTr="003B1193">
        <w:trPr>
          <w:trHeight w:val="341"/>
          <w:jc w:val="center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4A" w:rsidRPr="00802D75" w:rsidRDefault="00D8724A" w:rsidP="006A683C">
            <w:pPr>
              <w:pStyle w:val="40"/>
              <w:shd w:val="clear" w:color="auto" w:fill="auto"/>
              <w:spacing w:before="0" w:line="240" w:lineRule="auto"/>
              <w:ind w:left="840" w:firstLine="0"/>
              <w:rPr>
                <w:sz w:val="28"/>
                <w:szCs w:val="28"/>
              </w:rPr>
            </w:pPr>
            <w:r w:rsidRPr="00802D7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4A" w:rsidRPr="00802D75" w:rsidRDefault="00D8724A" w:rsidP="003B1193">
            <w:pPr>
              <w:ind w:hanging="436"/>
              <w:rPr>
                <w:color w:val="auto"/>
                <w:sz w:val="28"/>
                <w:szCs w:val="28"/>
              </w:rPr>
            </w:pPr>
          </w:p>
        </w:tc>
      </w:tr>
      <w:tr w:rsidR="00D8724A" w:rsidRPr="00802D75" w:rsidTr="003B1193">
        <w:trPr>
          <w:trHeight w:val="680"/>
          <w:jc w:val="center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4A" w:rsidRPr="00802D75" w:rsidRDefault="00D8724A" w:rsidP="00FA3B2E">
            <w:pPr>
              <w:pStyle w:val="4b"/>
              <w:shd w:val="clear" w:color="auto" w:fill="auto"/>
              <w:spacing w:before="0" w:line="240" w:lineRule="auto"/>
              <w:ind w:left="840" w:firstLine="0"/>
              <w:rPr>
                <w:sz w:val="28"/>
                <w:szCs w:val="28"/>
              </w:rPr>
            </w:pPr>
            <w:r w:rsidRPr="00802D75">
              <w:rPr>
                <w:sz w:val="28"/>
                <w:szCs w:val="28"/>
              </w:rPr>
              <w:t xml:space="preserve">Подготовка и организация выставок, экскурсий, ролевых игр </w:t>
            </w:r>
          </w:p>
          <w:p w:rsidR="00D8724A" w:rsidRPr="00802D75" w:rsidRDefault="00D8724A" w:rsidP="006E57CF">
            <w:pPr>
              <w:ind w:left="840"/>
              <w:rPr>
                <w:rStyle w:val="23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4A" w:rsidRPr="00802D75" w:rsidRDefault="00D205E7" w:rsidP="003B1193">
            <w:pPr>
              <w:ind w:left="840" w:hanging="436"/>
              <w:rPr>
                <w:color w:val="auto"/>
                <w:sz w:val="28"/>
                <w:szCs w:val="28"/>
              </w:rPr>
            </w:pPr>
            <w:r w:rsidRPr="00802D75">
              <w:rPr>
                <w:color w:val="auto"/>
                <w:sz w:val="28"/>
                <w:szCs w:val="28"/>
              </w:rPr>
              <w:t>6</w:t>
            </w:r>
          </w:p>
        </w:tc>
      </w:tr>
      <w:tr w:rsidR="00D8724A" w:rsidRPr="00802D75" w:rsidTr="003B1193">
        <w:trPr>
          <w:trHeight w:val="680"/>
          <w:jc w:val="center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4A" w:rsidRPr="00802D75" w:rsidRDefault="00D8724A" w:rsidP="00FA3B2E">
            <w:pPr>
              <w:pStyle w:val="4b"/>
              <w:shd w:val="clear" w:color="auto" w:fill="auto"/>
              <w:spacing w:before="0" w:line="240" w:lineRule="auto"/>
              <w:ind w:left="840" w:firstLine="0"/>
              <w:rPr>
                <w:sz w:val="28"/>
                <w:szCs w:val="28"/>
              </w:rPr>
            </w:pPr>
            <w:r w:rsidRPr="00802D75">
              <w:rPr>
                <w:sz w:val="28"/>
                <w:szCs w:val="28"/>
              </w:rPr>
              <w:t>Выполнение проектных заданий в виде эссе, презентаций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4A" w:rsidRPr="00802D75" w:rsidRDefault="00D8724A" w:rsidP="003B1193">
            <w:pPr>
              <w:ind w:left="840" w:hanging="436"/>
              <w:rPr>
                <w:color w:val="auto"/>
                <w:sz w:val="28"/>
                <w:szCs w:val="28"/>
              </w:rPr>
            </w:pPr>
            <w:r w:rsidRPr="00802D75">
              <w:rPr>
                <w:color w:val="auto"/>
                <w:sz w:val="28"/>
                <w:szCs w:val="28"/>
              </w:rPr>
              <w:t>1</w:t>
            </w:r>
            <w:r w:rsidR="00D205E7" w:rsidRPr="00802D75">
              <w:rPr>
                <w:color w:val="auto"/>
                <w:sz w:val="28"/>
                <w:szCs w:val="28"/>
              </w:rPr>
              <w:t>0</w:t>
            </w:r>
          </w:p>
        </w:tc>
      </w:tr>
      <w:tr w:rsidR="00D8724A" w:rsidRPr="00802D75" w:rsidTr="003B1193">
        <w:trPr>
          <w:trHeight w:val="680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4A" w:rsidRPr="00802D75" w:rsidRDefault="00D8724A" w:rsidP="006E57CF">
            <w:pPr>
              <w:ind w:left="840"/>
              <w:rPr>
                <w:rStyle w:val="23"/>
                <w:b w:val="0"/>
                <w:bCs w:val="0"/>
                <w:color w:val="auto"/>
                <w:sz w:val="28"/>
                <w:szCs w:val="28"/>
              </w:rPr>
            </w:pPr>
            <w:r w:rsidRPr="00802D75">
              <w:rPr>
                <w:rStyle w:val="23"/>
                <w:b w:val="0"/>
                <w:bCs w:val="0"/>
                <w:color w:val="auto"/>
                <w:sz w:val="28"/>
                <w:szCs w:val="28"/>
              </w:rPr>
              <w:t xml:space="preserve">Итоговая аттестация в форме </w:t>
            </w:r>
            <w:r w:rsidRPr="00802D75">
              <w:rPr>
                <w:rStyle w:val="23"/>
                <w:bCs w:val="0"/>
                <w:i/>
                <w:color w:val="auto"/>
                <w:sz w:val="28"/>
                <w:szCs w:val="28"/>
              </w:rPr>
              <w:t>дифференцированного зачета</w:t>
            </w:r>
          </w:p>
        </w:tc>
      </w:tr>
    </w:tbl>
    <w:p w:rsidR="00D8724A" w:rsidRPr="00802D75" w:rsidRDefault="00D8724A">
      <w:pPr>
        <w:rPr>
          <w:color w:val="auto"/>
          <w:sz w:val="28"/>
          <w:szCs w:val="28"/>
        </w:rPr>
        <w:sectPr w:rsidR="00D8724A" w:rsidRPr="00802D75" w:rsidSect="007D76B2">
          <w:pgSz w:w="11905" w:h="16837" w:code="9"/>
          <w:pgMar w:top="1134" w:right="850" w:bottom="1134" w:left="1701" w:header="851" w:footer="851" w:gutter="0"/>
          <w:cols w:space="720"/>
          <w:noEndnote/>
          <w:docGrid w:linePitch="360"/>
        </w:sectPr>
      </w:pPr>
    </w:p>
    <w:p w:rsidR="00B61A1A" w:rsidRPr="00E72DC0" w:rsidRDefault="00E72DC0" w:rsidP="00E72DC0">
      <w:pPr>
        <w:widowControl w:val="0"/>
        <w:tabs>
          <w:tab w:val="left" w:pos="500"/>
        </w:tabs>
        <w:autoSpaceDE w:val="0"/>
        <w:autoSpaceDN w:val="0"/>
        <w:spacing w:before="66"/>
        <w:ind w:left="244"/>
        <w:jc w:val="both"/>
        <w:rPr>
          <w:b/>
          <w:color w:val="auto"/>
          <w:lang w:bidi="ru-RU"/>
        </w:rPr>
      </w:pPr>
      <w:r>
        <w:rPr>
          <w:b/>
          <w:color w:val="auto"/>
          <w:sz w:val="28"/>
          <w:szCs w:val="28"/>
          <w:lang w:bidi="ru-RU"/>
        </w:rPr>
        <w:lastRenderedPageBreak/>
        <w:t xml:space="preserve">2.2 </w:t>
      </w:r>
      <w:r w:rsidR="00B61A1A" w:rsidRPr="00B45CE1">
        <w:rPr>
          <w:b/>
          <w:color w:val="auto"/>
          <w:sz w:val="28"/>
          <w:szCs w:val="28"/>
          <w:lang w:bidi="ru-RU"/>
        </w:rPr>
        <w:t>Тематический план и содержание учебной</w:t>
      </w:r>
      <w:r w:rsidR="00B61A1A" w:rsidRPr="00B45CE1">
        <w:rPr>
          <w:b/>
          <w:color w:val="auto"/>
          <w:spacing w:val="1"/>
          <w:sz w:val="28"/>
          <w:szCs w:val="28"/>
          <w:lang w:bidi="ru-RU"/>
        </w:rPr>
        <w:t xml:space="preserve"> </w:t>
      </w:r>
      <w:r w:rsidR="00B61A1A" w:rsidRPr="00B45CE1">
        <w:rPr>
          <w:b/>
          <w:color w:val="auto"/>
          <w:sz w:val="28"/>
          <w:szCs w:val="28"/>
          <w:lang w:bidi="ru-RU"/>
        </w:rPr>
        <w:t>дисциплины</w:t>
      </w:r>
      <w:r w:rsidR="003B1193">
        <w:rPr>
          <w:b/>
          <w:color w:val="auto"/>
          <w:sz w:val="28"/>
          <w:szCs w:val="28"/>
          <w:lang w:bidi="ru-RU"/>
        </w:rPr>
        <w:t xml:space="preserve"> </w:t>
      </w:r>
      <w:r>
        <w:rPr>
          <w:b/>
        </w:rPr>
        <w:t xml:space="preserve">ОГСЭ.03 </w:t>
      </w:r>
      <w:r w:rsidRPr="00E72DC0">
        <w:rPr>
          <w:b/>
        </w:rPr>
        <w:t>ИНОСТРАННЫЙ ЯЗЫК В ПРОФЕССИОНАЛЬНОЙ ДЕЯТЕЛЬНОСТИ</w:t>
      </w:r>
    </w:p>
    <w:p w:rsidR="00B61A1A" w:rsidRPr="00B61A1A" w:rsidRDefault="00B61A1A" w:rsidP="00E72DC0">
      <w:pPr>
        <w:widowControl w:val="0"/>
        <w:autoSpaceDE w:val="0"/>
        <w:autoSpaceDN w:val="0"/>
        <w:spacing w:before="9"/>
        <w:jc w:val="both"/>
        <w:rPr>
          <w:b/>
          <w:color w:val="auto"/>
          <w:sz w:val="20"/>
          <w:lang w:bidi="ru-RU"/>
        </w:rPr>
      </w:pPr>
    </w:p>
    <w:tbl>
      <w:tblPr>
        <w:tblStyle w:val="TableNormal2"/>
        <w:tblW w:w="15190" w:type="dxa"/>
        <w:tblInd w:w="54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9898"/>
        <w:gridCol w:w="850"/>
        <w:gridCol w:w="1726"/>
      </w:tblGrid>
      <w:tr w:rsidR="00B61A1A" w:rsidRPr="00E72DC0" w:rsidTr="00E72DC0">
        <w:trPr>
          <w:trHeight w:val="1764"/>
        </w:trPr>
        <w:tc>
          <w:tcPr>
            <w:tcW w:w="2716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48" w:lineRule="exact"/>
              <w:ind w:left="265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Наименование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разделов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и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тем</w:t>
            </w:r>
            <w:proofErr w:type="spellEnd"/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48" w:lineRule="exact"/>
              <w:ind w:left="361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ind w:left="148" w:right="128" w:hanging="1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Объе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м 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часов</w:t>
            </w:r>
            <w:proofErr w:type="spellEnd"/>
          </w:p>
        </w:tc>
        <w:tc>
          <w:tcPr>
            <w:tcW w:w="1726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E72DC0">
            <w:pPr>
              <w:ind w:left="165" w:right="142" w:firstLine="2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Коды компетенций, </w:t>
            </w:r>
            <w:proofErr w:type="spellStart"/>
            <w:proofErr w:type="gramStart"/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формировани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 ю</w:t>
            </w:r>
            <w:proofErr w:type="gramEnd"/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 которых способствует</w:t>
            </w:r>
          </w:p>
          <w:p w:rsidR="00B61A1A" w:rsidRPr="00E72DC0" w:rsidRDefault="00B61A1A" w:rsidP="00E72DC0">
            <w:pPr>
              <w:spacing w:line="252" w:lineRule="exact"/>
              <w:ind w:left="272" w:right="142" w:hanging="1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элемент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программы</w:t>
            </w:r>
            <w:proofErr w:type="spellEnd"/>
          </w:p>
        </w:tc>
      </w:tr>
      <w:tr w:rsidR="00B61A1A" w:rsidRPr="00E72DC0" w:rsidTr="00E72DC0">
        <w:trPr>
          <w:trHeight w:val="244"/>
        </w:trPr>
        <w:tc>
          <w:tcPr>
            <w:tcW w:w="2716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5" w:lineRule="exact"/>
              <w:ind w:right="3"/>
              <w:jc w:val="center"/>
              <w:rPr>
                <w:rFonts w:ascii="Times New Roman" w:hAnsi="Times New Roman" w:cs="Times New Roman"/>
                <w:i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i/>
                <w:color w:val="auto"/>
                <w:lang w:bidi="ru-RU"/>
              </w:rPr>
              <w:t>1</w:t>
            </w: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5" w:lineRule="exact"/>
              <w:ind w:right="5"/>
              <w:jc w:val="center"/>
              <w:rPr>
                <w:rFonts w:ascii="Times New Roman" w:hAnsi="Times New Roman" w:cs="Times New Roman"/>
                <w:i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i/>
                <w:color w:val="auto"/>
                <w:lang w:bidi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5" w:lineRule="exact"/>
              <w:ind w:right="3"/>
              <w:jc w:val="center"/>
              <w:rPr>
                <w:rFonts w:ascii="Times New Roman" w:hAnsi="Times New Roman" w:cs="Times New Roman"/>
                <w:i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i/>
                <w:color w:val="auto"/>
                <w:lang w:bidi="ru-RU"/>
              </w:rPr>
              <w:t>3</w:t>
            </w:r>
          </w:p>
        </w:tc>
        <w:tc>
          <w:tcPr>
            <w:tcW w:w="1726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5" w:lineRule="exact"/>
              <w:ind w:left="115"/>
              <w:rPr>
                <w:rFonts w:ascii="Times New Roman" w:hAnsi="Times New Roman" w:cs="Times New Roman"/>
                <w:i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i/>
                <w:color w:val="auto"/>
                <w:lang w:bidi="ru-RU"/>
              </w:rPr>
              <w:t>4</w:t>
            </w:r>
          </w:p>
        </w:tc>
      </w:tr>
      <w:tr w:rsidR="00B61A1A" w:rsidRPr="00E72DC0" w:rsidTr="00E72DC0">
        <w:trPr>
          <w:trHeight w:val="247"/>
        </w:trPr>
        <w:tc>
          <w:tcPr>
            <w:tcW w:w="13464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7" w:lineRule="exact"/>
              <w:ind w:left="113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>Раздел 1. Иностранный язык в профессиональном общении</w:t>
            </w:r>
          </w:p>
        </w:tc>
        <w:tc>
          <w:tcPr>
            <w:tcW w:w="1726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val="ru-RU" w:bidi="ru-RU"/>
              </w:rPr>
            </w:pPr>
          </w:p>
        </w:tc>
      </w:tr>
      <w:tr w:rsidR="00B61A1A" w:rsidRPr="00E72DC0" w:rsidTr="00E72DC0">
        <w:trPr>
          <w:trHeight w:val="248"/>
        </w:trPr>
        <w:tc>
          <w:tcPr>
            <w:tcW w:w="271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D47BCA">
            <w:pPr>
              <w:tabs>
                <w:tab w:val="left" w:pos="828"/>
                <w:tab w:val="left" w:pos="1205"/>
                <w:tab w:val="left" w:pos="1860"/>
                <w:tab w:val="left" w:pos="2979"/>
              </w:tabs>
              <w:ind w:left="113"/>
              <w:jc w:val="both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Тема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ab/>
              <w:t>1.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ab/>
              <w:t>Мой</w:t>
            </w:r>
            <w:r w:rsidR="00E72DC0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колледж.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ab/>
            </w:r>
            <w:r w:rsidRPr="00E72DC0">
              <w:rPr>
                <w:rFonts w:ascii="Times New Roman" w:hAnsi="Times New Roman" w:cs="Times New Roman"/>
                <w:color w:val="auto"/>
                <w:spacing w:val="-9"/>
                <w:lang w:val="ru-RU" w:bidi="ru-RU"/>
              </w:rPr>
              <w:t xml:space="preserve">Моя </w:t>
            </w:r>
            <w:r w:rsidR="00D47BCA">
              <w:rPr>
                <w:rFonts w:ascii="Times New Roman" w:hAnsi="Times New Roman" w:cs="Times New Roman"/>
                <w:color w:val="auto"/>
                <w:lang w:val="ru-RU" w:bidi="ru-RU"/>
              </w:rPr>
              <w:t>специальность</w:t>
            </w: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9" w:lineRule="exact"/>
              <w:ind w:left="112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Содержание</w:t>
            </w:r>
            <w:proofErr w:type="spellEnd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учебного</w:t>
            </w:r>
            <w:proofErr w:type="spellEnd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материала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6F07C6" w:rsidP="00B61A1A">
            <w:pPr>
              <w:spacing w:line="229" w:lineRule="exact"/>
              <w:ind w:left="299" w:right="281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16</w:t>
            </w:r>
          </w:p>
        </w:tc>
        <w:tc>
          <w:tcPr>
            <w:tcW w:w="1726" w:type="dxa"/>
            <w:vMerge w:val="restart"/>
            <w:tcBorders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72" w:lineRule="exact"/>
              <w:ind w:left="112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ОК 01-06,09-</w:t>
            </w:r>
          </w:p>
          <w:p w:rsidR="00B61A1A" w:rsidRPr="00E72DC0" w:rsidRDefault="00B61A1A" w:rsidP="00B61A1A">
            <w:pPr>
              <w:ind w:left="112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1</w:t>
            </w:r>
            <w:r w:rsidR="00937647" w:rsidRPr="00E72DC0">
              <w:rPr>
                <w:rFonts w:ascii="Times New Roman" w:hAnsi="Times New Roman" w:cs="Times New Roman"/>
                <w:color w:val="auto"/>
                <w:lang w:bidi="ru-RU"/>
              </w:rPr>
              <w:t>1</w:t>
            </w:r>
          </w:p>
        </w:tc>
      </w:tr>
      <w:tr w:rsidR="00380E6B" w:rsidRPr="00E72DC0" w:rsidTr="00E72DC0">
        <w:trPr>
          <w:trHeight w:val="248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380E6B" w:rsidRPr="00E72DC0" w:rsidRDefault="00380E6B" w:rsidP="00B61A1A">
            <w:pPr>
              <w:tabs>
                <w:tab w:val="left" w:pos="828"/>
                <w:tab w:val="left" w:pos="1205"/>
                <w:tab w:val="left" w:pos="1860"/>
                <w:tab w:val="left" w:pos="2979"/>
              </w:tabs>
              <w:ind w:left="113" w:right="99"/>
              <w:rPr>
                <w:b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380E6B" w:rsidRPr="00E72DC0" w:rsidRDefault="00380E6B" w:rsidP="00E7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 w:right="11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Лексико-грамматический материал по теме «Учеба в колледже». </w:t>
            </w:r>
          </w:p>
          <w:p w:rsidR="00380E6B" w:rsidRPr="00E72DC0" w:rsidRDefault="00380E6B" w:rsidP="00E7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 w:right="11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Основные звуки и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интонемы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 английского языка; основные способы написания слов на основе правил правописания. </w:t>
            </w:r>
          </w:p>
          <w:p w:rsidR="00380E6B" w:rsidRPr="00E72DC0" w:rsidRDefault="00380E6B" w:rsidP="00E7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 w:right="11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Лексико-грамматический материал по теме «Моя специальность» </w:t>
            </w:r>
          </w:p>
          <w:p w:rsidR="00380E6B" w:rsidRPr="00E72DC0" w:rsidRDefault="00380E6B" w:rsidP="00E7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 w:right="11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Правила чтения, типы чтения.</w:t>
            </w:r>
          </w:p>
          <w:p w:rsidR="00380E6B" w:rsidRPr="00E72DC0" w:rsidRDefault="00380E6B" w:rsidP="00E7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 w:right="11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Лексико-грамматический материал по теме «Возможности карьерного роста». </w:t>
            </w:r>
          </w:p>
          <w:p w:rsidR="00380E6B" w:rsidRPr="00E72DC0" w:rsidRDefault="00380E6B" w:rsidP="00E7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 w:right="11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171717"/>
                <w:lang w:val="ru-RU"/>
              </w:rPr>
              <w:t xml:space="preserve">Глагол </w:t>
            </w:r>
            <w:r w:rsidRPr="00E72DC0">
              <w:rPr>
                <w:rFonts w:ascii="Times New Roman" w:hAnsi="Times New Roman" w:cs="Times New Roman"/>
                <w:color w:val="171717"/>
              </w:rPr>
              <w:t>to</w:t>
            </w:r>
            <w:r w:rsidRPr="00E72DC0">
              <w:rPr>
                <w:rFonts w:ascii="Times New Roman" w:hAnsi="Times New Roman" w:cs="Times New Roman"/>
                <w:color w:val="171717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171717"/>
              </w:rPr>
              <w:t>be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. </w:t>
            </w:r>
          </w:p>
          <w:p w:rsidR="00380E6B" w:rsidRPr="00E72DC0" w:rsidRDefault="00380E6B" w:rsidP="00E7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 w:right="11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«История развития строительства.</w:t>
            </w:r>
            <w:r w:rsidR="006954DA"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Первые постройки»</w:t>
            </w:r>
          </w:p>
          <w:p w:rsidR="00380E6B" w:rsidRPr="00E72DC0" w:rsidRDefault="00380E6B" w:rsidP="00E72DC0">
            <w:pPr>
              <w:spacing w:line="229" w:lineRule="exact"/>
              <w:ind w:left="141" w:right="118"/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Предложения утвердительные, вопросительные, отрицательные, побудительные и порядок слов в них, безличные предложения</w:t>
            </w:r>
            <w:r w:rsidRPr="00E72DC0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.</w:t>
            </w:r>
          </w:p>
          <w:p w:rsidR="006954DA" w:rsidRPr="00E72DC0" w:rsidRDefault="00380E6B" w:rsidP="00E7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 w:right="11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«Современные тенденции в развитии строительного производства»</w:t>
            </w:r>
            <w:r w:rsidR="006954DA"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6954DA" w:rsidRPr="00E72DC0" w:rsidRDefault="006954DA" w:rsidP="00E7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 w:right="11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Повелительное наклонение.</w:t>
            </w:r>
          </w:p>
          <w:p w:rsidR="00B90D7A" w:rsidRPr="00E72DC0" w:rsidRDefault="00380E6B" w:rsidP="00E72DC0">
            <w:pPr>
              <w:spacing w:line="229" w:lineRule="exact"/>
              <w:ind w:left="141" w:right="11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Лексико-грамматический материал «Требования к </w:t>
            </w:r>
            <w:r w:rsidR="00D47BCA">
              <w:rPr>
                <w:rFonts w:ascii="Times New Roman" w:hAnsi="Times New Roman" w:cs="Times New Roman"/>
                <w:color w:val="auto"/>
                <w:lang w:val="ru-RU"/>
              </w:rPr>
              <w:t>специальности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»</w:t>
            </w:r>
            <w:r w:rsidR="00B90D7A" w:rsidRPr="00E72DC0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:rsidR="00380E6B" w:rsidRPr="00E72DC0" w:rsidRDefault="00B90D7A" w:rsidP="00E72DC0">
            <w:pPr>
              <w:spacing w:line="229" w:lineRule="exact"/>
              <w:ind w:left="141" w:right="118"/>
              <w:rPr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lang w:val="ru-RU"/>
              </w:rPr>
              <w:t>Развитие грамматических навыков.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380E6B" w:rsidRPr="00E72DC0" w:rsidRDefault="00380E6B" w:rsidP="00B61A1A">
            <w:pPr>
              <w:spacing w:line="229" w:lineRule="exact"/>
              <w:ind w:left="299" w:right="281"/>
              <w:jc w:val="center"/>
              <w:rPr>
                <w:b/>
                <w:color w:val="auto"/>
                <w:lang w:val="ru-RU" w:bidi="ru-RU"/>
              </w:rPr>
            </w:pPr>
          </w:p>
        </w:tc>
        <w:tc>
          <w:tcPr>
            <w:tcW w:w="1726" w:type="dxa"/>
            <w:vMerge/>
            <w:tcBorders>
              <w:right w:val="single" w:sz="4" w:space="0" w:color="000009"/>
            </w:tcBorders>
          </w:tcPr>
          <w:p w:rsidR="00380E6B" w:rsidRPr="00E72DC0" w:rsidRDefault="00380E6B" w:rsidP="00B61A1A">
            <w:pPr>
              <w:spacing w:line="272" w:lineRule="exact"/>
              <w:ind w:left="112"/>
              <w:rPr>
                <w:color w:val="auto"/>
                <w:lang w:val="ru-RU" w:bidi="ru-RU"/>
              </w:rPr>
            </w:pPr>
          </w:p>
        </w:tc>
      </w:tr>
      <w:tr w:rsidR="00B61A1A" w:rsidRPr="00E72DC0" w:rsidTr="00E72DC0">
        <w:trPr>
          <w:trHeight w:val="298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val="ru-RU"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48" w:lineRule="exact"/>
              <w:ind w:left="112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>В том числе, практических занятий и лабораторных работ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6F07C6" w:rsidP="00B61A1A">
            <w:pPr>
              <w:spacing w:line="248" w:lineRule="exact"/>
              <w:ind w:left="299" w:right="281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12</w:t>
            </w:r>
          </w:p>
        </w:tc>
        <w:tc>
          <w:tcPr>
            <w:tcW w:w="1726" w:type="dxa"/>
            <w:vMerge/>
            <w:tcBorders>
              <w:top w:val="nil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47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7" w:lineRule="exact"/>
              <w:ind w:left="112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Практическое занятие №1Учеба в колледже.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Система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профессионального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образования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48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9" w:lineRule="exact"/>
              <w:ind w:left="112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№2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Моя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специальность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9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47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7" w:lineRule="exact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 занятие №3 Возможности карьерного роста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48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9" w:lineRule="exact"/>
              <w:ind w:left="112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Практическое занятие №4 История развития строительства.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Первые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постройки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9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47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7" w:lineRule="exact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 занятие №5 Современные тенденции в развитии строительного производства.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48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D47BCA">
            <w:pPr>
              <w:spacing w:line="229" w:lineRule="exact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Практическое занятие №6 Требования к </w:t>
            </w:r>
            <w:r w:rsidR="00D47BCA" w:rsidRPr="00D47BCA">
              <w:rPr>
                <w:rFonts w:ascii="Times New Roman" w:hAnsi="Times New Roman" w:cs="Times New Roman"/>
                <w:color w:val="auto"/>
                <w:lang w:val="ru-RU" w:bidi="ru-RU"/>
              </w:rPr>
              <w:t>специальности</w:t>
            </w:r>
            <w:r w:rsidRPr="00D47BCA">
              <w:rPr>
                <w:rFonts w:ascii="Times New Roman" w:hAnsi="Times New Roman" w:cs="Times New Roman"/>
                <w:color w:val="auto"/>
                <w:lang w:val="ru-RU" w:bidi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val="ru-RU" w:bidi="ru-RU"/>
              </w:rPr>
            </w:pPr>
          </w:p>
        </w:tc>
      </w:tr>
      <w:tr w:rsidR="00B61A1A" w:rsidRPr="00E72DC0" w:rsidTr="00E72DC0">
        <w:trPr>
          <w:trHeight w:val="502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val="ru-RU"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48" w:lineRule="exact"/>
              <w:ind w:left="112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 xml:space="preserve">Самостоятельная работа </w:t>
            </w:r>
            <w:proofErr w:type="gramStart"/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>обучающихся</w:t>
            </w:r>
            <w:proofErr w:type="gramEnd"/>
          </w:p>
          <w:p w:rsidR="00B61A1A" w:rsidRPr="00E72DC0" w:rsidRDefault="00B61A1A" w:rsidP="00B61A1A">
            <w:pPr>
              <w:spacing w:before="1" w:line="234" w:lineRule="exact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Подготовить презентацию по теме «Моя специальность»</w:t>
            </w:r>
          </w:p>
          <w:p w:rsidR="006954DA" w:rsidRPr="00E72DC0" w:rsidRDefault="006954DA" w:rsidP="00B61A1A">
            <w:pPr>
              <w:spacing w:before="1" w:line="234" w:lineRule="exact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Написание эссе по теме «Карьера»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48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</w:p>
          <w:p w:rsidR="00B90D7A" w:rsidRPr="00E72DC0" w:rsidRDefault="00B90D7A" w:rsidP="00B61A1A">
            <w:pPr>
              <w:spacing w:line="248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2</w:t>
            </w:r>
          </w:p>
          <w:p w:rsidR="00B90D7A" w:rsidRPr="00E72DC0" w:rsidRDefault="00B90D7A" w:rsidP="00B61A1A">
            <w:pPr>
              <w:spacing w:line="248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48"/>
        </w:trPr>
        <w:tc>
          <w:tcPr>
            <w:tcW w:w="1261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9" w:lineRule="exact"/>
              <w:ind w:left="113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Раздел</w:t>
            </w:r>
            <w:proofErr w:type="spellEnd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 xml:space="preserve"> 2. </w:t>
            </w:r>
            <w:proofErr w:type="spellStart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Профессиональный</w:t>
            </w:r>
            <w:proofErr w:type="spellEnd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модуль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1726" w:type="dxa"/>
            <w:vMerge/>
            <w:tcBorders>
              <w:top w:val="nil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47"/>
        </w:trPr>
        <w:tc>
          <w:tcPr>
            <w:tcW w:w="271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830"/>
                <w:tab w:val="left" w:pos="1209"/>
                <w:tab w:val="left" w:pos="2346"/>
                <w:tab w:val="left" w:pos="2651"/>
              </w:tabs>
              <w:ind w:left="113" w:right="97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lastRenderedPageBreak/>
              <w:t>Тема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ab/>
            </w:r>
            <w:r w:rsidR="005F4255">
              <w:rPr>
                <w:rFonts w:ascii="Times New Roman" w:hAnsi="Times New Roman" w:cs="Times New Roman"/>
                <w:color w:val="auto"/>
                <w:lang w:val="ru-RU" w:bidi="ru-RU"/>
              </w:rPr>
              <w:t>2.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1.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ab/>
              <w:t>Введение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ab/>
              <w:t>в</w:t>
            </w:r>
            <w:r w:rsidR="005801BD"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spacing w:val="-3"/>
                <w:lang w:val="ru-RU" w:bidi="ru-RU"/>
              </w:rPr>
              <w:t xml:space="preserve">основы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перевода</w:t>
            </w:r>
            <w:r w:rsidR="005801BD"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spacing w:val="-3"/>
                <w:lang w:val="ru-RU" w:bidi="ru-RU"/>
              </w:rPr>
              <w:t>текстов</w:t>
            </w:r>
            <w:r w:rsidR="005801BD" w:rsidRPr="00E72DC0">
              <w:rPr>
                <w:rFonts w:ascii="Times New Roman" w:hAnsi="Times New Roman" w:cs="Times New Roman"/>
                <w:color w:val="auto"/>
                <w:spacing w:val="-3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</w:t>
            </w:r>
            <w:r w:rsidR="005801BD"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офессиональной направленности и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технической документации</w:t>
            </w: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7" w:lineRule="exact"/>
              <w:ind w:left="112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3478DB" w:rsidP="00B61A1A">
            <w:pPr>
              <w:spacing w:line="227" w:lineRule="exact"/>
              <w:ind w:left="16"/>
              <w:jc w:val="center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>14</w:t>
            </w:r>
          </w:p>
        </w:tc>
        <w:tc>
          <w:tcPr>
            <w:tcW w:w="17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72" w:lineRule="exact"/>
              <w:ind w:left="115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proofErr w:type="gramStart"/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ОК</w:t>
            </w:r>
            <w:proofErr w:type="gramEnd"/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 01-06,09-</w:t>
            </w:r>
          </w:p>
          <w:p w:rsidR="00B61A1A" w:rsidRPr="00E72DC0" w:rsidRDefault="00937647" w:rsidP="00B61A1A">
            <w:pPr>
              <w:ind w:left="115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11</w:t>
            </w:r>
          </w:p>
          <w:p w:rsidR="00B61A1A" w:rsidRPr="00E72DC0" w:rsidRDefault="00B61A1A" w:rsidP="00B61A1A">
            <w:pPr>
              <w:ind w:left="115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ПК 3.3</w:t>
            </w:r>
          </w:p>
        </w:tc>
      </w:tr>
      <w:tr w:rsidR="006954DA" w:rsidRPr="00E72DC0" w:rsidTr="00E72DC0">
        <w:trPr>
          <w:trHeight w:val="247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6954DA" w:rsidRPr="00E72DC0" w:rsidRDefault="006954DA" w:rsidP="00B61A1A">
            <w:pPr>
              <w:tabs>
                <w:tab w:val="left" w:pos="830"/>
                <w:tab w:val="left" w:pos="1209"/>
                <w:tab w:val="left" w:pos="2346"/>
                <w:tab w:val="left" w:pos="2651"/>
              </w:tabs>
              <w:ind w:left="113" w:right="97"/>
              <w:rPr>
                <w:b/>
                <w:color w:val="auto"/>
                <w:lang w:val="ru-RU"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6954DA" w:rsidRPr="00E72DC0" w:rsidRDefault="006954DA" w:rsidP="00E7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 w:right="11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Научно-технические стили русского и английского языков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» </w:t>
            </w:r>
          </w:p>
          <w:p w:rsidR="006954DA" w:rsidRPr="00E72DC0" w:rsidRDefault="006954DA" w:rsidP="00E7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 w:right="11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Интернациональная лексика. </w:t>
            </w:r>
          </w:p>
          <w:p w:rsidR="006954DA" w:rsidRPr="00E72DC0" w:rsidRDefault="006954DA" w:rsidP="00E7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 w:right="11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Особенности лексики и перевода иностранной научно-технической литературы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». </w:t>
            </w:r>
          </w:p>
          <w:p w:rsidR="006954DA" w:rsidRPr="00E72DC0" w:rsidRDefault="006954DA" w:rsidP="00E7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 w:right="11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Продуктивные способы словообразования. </w:t>
            </w:r>
          </w:p>
          <w:p w:rsidR="006954DA" w:rsidRPr="00E72DC0" w:rsidRDefault="006954DA" w:rsidP="00E7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 w:right="11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Перевод инструкций при работе на строительной площадке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».</w:t>
            </w:r>
          </w:p>
          <w:p w:rsidR="006954DA" w:rsidRPr="00E72DC0" w:rsidRDefault="006954DA" w:rsidP="00E7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 w:right="11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lang w:val="ru-RU"/>
              </w:rPr>
              <w:t>Личные и указательные местоимения.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6954DA" w:rsidRPr="00E72DC0" w:rsidRDefault="006954DA" w:rsidP="00B61A1A">
            <w:pPr>
              <w:spacing w:line="227" w:lineRule="exact"/>
              <w:ind w:left="16"/>
              <w:jc w:val="center"/>
              <w:rPr>
                <w:b/>
                <w:color w:val="auto"/>
                <w:lang w:val="ru-RU" w:bidi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6954DA" w:rsidRPr="00E72DC0" w:rsidRDefault="006954DA" w:rsidP="00B61A1A">
            <w:pPr>
              <w:spacing w:line="272" w:lineRule="exact"/>
              <w:ind w:left="115"/>
              <w:rPr>
                <w:color w:val="auto"/>
                <w:lang w:val="ru-RU" w:bidi="ru-RU"/>
              </w:rPr>
            </w:pPr>
          </w:p>
        </w:tc>
      </w:tr>
      <w:tr w:rsidR="00B61A1A" w:rsidRPr="00E72DC0" w:rsidTr="00E72DC0">
        <w:trPr>
          <w:trHeight w:val="248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val="ru-RU"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9" w:lineRule="exact"/>
              <w:ind w:left="112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>В том числе, практических занятий и лабораторных работ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9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6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47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7" w:lineRule="exact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 занятие №7 Научно-технические стили русского и английского языков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501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before="1" w:line="252" w:lineRule="exact"/>
              <w:ind w:left="112" w:right="84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 занятие №8 Особенности лексики и перевода иностранной научно-технической литературы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50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44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5" w:lineRule="exact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 занятие №9 Перевод инструкций при работе на строительной площадке.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5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674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48" w:lineRule="exact"/>
              <w:ind w:left="112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 xml:space="preserve">Самостоятельная работа </w:t>
            </w:r>
            <w:proofErr w:type="gramStart"/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>обучающихся</w:t>
            </w:r>
            <w:proofErr w:type="gramEnd"/>
          </w:p>
          <w:p w:rsidR="00380E6B" w:rsidRPr="00E72DC0" w:rsidRDefault="00B61A1A" w:rsidP="00380E6B">
            <w:pPr>
              <w:spacing w:line="250" w:lineRule="exact"/>
              <w:ind w:left="115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Перевести инструкцию</w:t>
            </w:r>
            <w:r w:rsidR="00380E6B"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 xml:space="preserve"> </w:t>
            </w:r>
          </w:p>
          <w:p w:rsidR="00380E6B" w:rsidRPr="00E72DC0" w:rsidRDefault="00380E6B" w:rsidP="00380E6B">
            <w:pPr>
              <w:spacing w:line="248" w:lineRule="exact"/>
              <w:ind w:left="115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Работа с деловыми бумагами</w:t>
            </w:r>
          </w:p>
          <w:p w:rsidR="00380E6B" w:rsidRPr="00E72DC0" w:rsidRDefault="00380E6B" w:rsidP="00380E6B">
            <w:pPr>
              <w:spacing w:line="250" w:lineRule="exact"/>
              <w:ind w:left="115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Подготовить сообщение и презентацию по теме «Мой бизнес-план» </w:t>
            </w:r>
          </w:p>
          <w:p w:rsidR="00380E6B" w:rsidRPr="00E72DC0" w:rsidRDefault="00380E6B" w:rsidP="00380E6B">
            <w:pPr>
              <w:spacing w:line="250" w:lineRule="exact"/>
              <w:ind w:left="115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Перевод текста по профессиональной тематике</w:t>
            </w:r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 xml:space="preserve"> </w:t>
            </w:r>
          </w:p>
          <w:p w:rsidR="00B61A1A" w:rsidRPr="00E72DC0" w:rsidRDefault="00380E6B" w:rsidP="00380E6B">
            <w:pPr>
              <w:spacing w:before="1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Подготовить презентацию «Правила делового общения»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48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B90D7A" w:rsidRPr="00E72DC0" w:rsidRDefault="00B90D7A" w:rsidP="00B61A1A">
            <w:pPr>
              <w:spacing w:line="248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1</w:t>
            </w:r>
          </w:p>
          <w:p w:rsidR="00B90D7A" w:rsidRPr="00E72DC0" w:rsidRDefault="00B90D7A" w:rsidP="00B61A1A">
            <w:pPr>
              <w:spacing w:line="248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1</w:t>
            </w:r>
          </w:p>
          <w:p w:rsidR="00B90D7A" w:rsidRPr="00E72DC0" w:rsidRDefault="00B90D7A" w:rsidP="00B61A1A">
            <w:pPr>
              <w:spacing w:line="248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2</w:t>
            </w:r>
          </w:p>
          <w:p w:rsidR="00B90D7A" w:rsidRPr="00E72DC0" w:rsidRDefault="00B90D7A" w:rsidP="00B61A1A">
            <w:pPr>
              <w:spacing w:line="248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2</w:t>
            </w:r>
          </w:p>
          <w:p w:rsidR="00B90D7A" w:rsidRPr="00E72DC0" w:rsidRDefault="00B90D7A" w:rsidP="00B90D7A">
            <w:pPr>
              <w:spacing w:line="248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801BD" w:rsidRPr="00E72DC0" w:rsidTr="00E72DC0">
        <w:trPr>
          <w:trHeight w:val="277"/>
        </w:trPr>
        <w:tc>
          <w:tcPr>
            <w:tcW w:w="271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5801BD" w:rsidRPr="005F4255" w:rsidRDefault="005801BD" w:rsidP="005801BD">
            <w:pPr>
              <w:tabs>
                <w:tab w:val="left" w:pos="1454"/>
              </w:tabs>
              <w:spacing w:line="250" w:lineRule="exact"/>
              <w:ind w:left="280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5F4255">
              <w:rPr>
                <w:rFonts w:ascii="Times New Roman" w:hAnsi="Times New Roman" w:cs="Times New Roman"/>
                <w:color w:val="auto"/>
                <w:lang w:val="ru-RU" w:bidi="ru-RU"/>
              </w:rPr>
              <w:t>Тема   2.</w:t>
            </w:r>
            <w:r w:rsidR="005F4255">
              <w:rPr>
                <w:rFonts w:ascii="Times New Roman" w:hAnsi="Times New Roman" w:cs="Times New Roman"/>
                <w:color w:val="auto"/>
                <w:lang w:val="ru-RU" w:bidi="ru-RU"/>
              </w:rPr>
              <w:t>2</w:t>
            </w:r>
            <w:r w:rsidRPr="005F4255">
              <w:rPr>
                <w:rFonts w:ascii="Times New Roman" w:hAnsi="Times New Roman" w:cs="Times New Roman"/>
                <w:color w:val="auto"/>
                <w:lang w:val="ru-RU" w:bidi="ru-RU"/>
              </w:rPr>
              <w:tab/>
              <w:t>Виды, свойства</w:t>
            </w:r>
            <w:r w:rsidRPr="005F4255">
              <w:rPr>
                <w:rFonts w:ascii="Times New Roman" w:hAnsi="Times New Roman" w:cs="Times New Roman"/>
                <w:color w:val="auto"/>
                <w:spacing w:val="3"/>
                <w:lang w:val="ru-RU" w:bidi="ru-RU"/>
              </w:rPr>
              <w:t xml:space="preserve"> </w:t>
            </w:r>
            <w:r w:rsidRPr="005F4255">
              <w:rPr>
                <w:rFonts w:ascii="Times New Roman" w:hAnsi="Times New Roman" w:cs="Times New Roman"/>
                <w:color w:val="auto"/>
                <w:lang w:val="ru-RU" w:bidi="ru-RU"/>
              </w:rPr>
              <w:t>и</w:t>
            </w:r>
          </w:p>
          <w:p w:rsidR="005801BD" w:rsidRPr="00E72DC0" w:rsidRDefault="005801BD" w:rsidP="005801BD">
            <w:pPr>
              <w:tabs>
                <w:tab w:val="left" w:pos="2088"/>
                <w:tab w:val="left" w:pos="2185"/>
              </w:tabs>
              <w:ind w:left="113" w:right="97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5F4255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функции </w:t>
            </w:r>
            <w:r w:rsidRPr="005F4255">
              <w:rPr>
                <w:rFonts w:ascii="Times New Roman" w:hAnsi="Times New Roman" w:cs="Times New Roman"/>
                <w:color w:val="auto"/>
                <w:spacing w:val="-3"/>
                <w:lang w:val="ru-RU" w:bidi="ru-RU"/>
              </w:rPr>
              <w:t xml:space="preserve">современных </w:t>
            </w:r>
            <w:r w:rsidRPr="005F4255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строительных </w:t>
            </w:r>
            <w:r w:rsidRPr="005F4255">
              <w:rPr>
                <w:rFonts w:ascii="Times New Roman" w:hAnsi="Times New Roman" w:cs="Times New Roman"/>
                <w:color w:val="auto"/>
                <w:spacing w:val="-3"/>
                <w:lang w:val="ru-RU" w:bidi="ru-RU"/>
              </w:rPr>
              <w:t xml:space="preserve">материалов, </w:t>
            </w:r>
            <w:r w:rsidRPr="005F4255">
              <w:rPr>
                <w:rFonts w:ascii="Times New Roman" w:hAnsi="Times New Roman" w:cs="Times New Roman"/>
                <w:color w:val="auto"/>
                <w:lang w:val="ru-RU" w:bidi="ru-RU"/>
              </w:rPr>
              <w:t>изделий и</w:t>
            </w:r>
            <w:r w:rsidRPr="005F4255">
              <w:rPr>
                <w:rFonts w:ascii="Times New Roman" w:hAnsi="Times New Roman" w:cs="Times New Roman"/>
                <w:color w:val="auto"/>
                <w:spacing w:val="-3"/>
                <w:lang w:val="ru-RU" w:bidi="ru-RU"/>
              </w:rPr>
              <w:t xml:space="preserve"> </w:t>
            </w:r>
            <w:r w:rsidRPr="005F4255">
              <w:rPr>
                <w:rFonts w:ascii="Times New Roman" w:hAnsi="Times New Roman" w:cs="Times New Roman"/>
                <w:color w:val="auto"/>
                <w:lang w:val="ru-RU" w:bidi="ru-RU"/>
              </w:rPr>
              <w:t>конструкций</w:t>
            </w: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50" w:lineRule="exact"/>
              <w:ind w:left="112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50" w:lineRule="exact"/>
              <w:ind w:left="299" w:right="281"/>
              <w:jc w:val="center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>36</w:t>
            </w:r>
          </w:p>
        </w:tc>
        <w:tc>
          <w:tcPr>
            <w:tcW w:w="1726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val="ru-RU" w:bidi="ru-RU"/>
              </w:rPr>
            </w:pPr>
          </w:p>
        </w:tc>
      </w:tr>
      <w:tr w:rsidR="005801BD" w:rsidRPr="00E72DC0" w:rsidTr="00E72DC0">
        <w:trPr>
          <w:trHeight w:val="277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tabs>
                <w:tab w:val="left" w:pos="2088"/>
                <w:tab w:val="left" w:pos="2185"/>
              </w:tabs>
              <w:ind w:left="113" w:right="97"/>
              <w:jc w:val="both"/>
              <w:rPr>
                <w:b/>
                <w:color w:val="auto"/>
                <w:lang w:val="ru-RU"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5F4255">
            <w:pPr>
              <w:spacing w:line="250" w:lineRule="exact"/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Строительные материалы, их свойства и функции»</w:t>
            </w:r>
          </w:p>
          <w:p w:rsidR="005801BD" w:rsidRPr="00E72DC0" w:rsidRDefault="005801BD" w:rsidP="005F4255">
            <w:pPr>
              <w:spacing w:line="250" w:lineRule="exact"/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Предложения с оборотом </w:t>
            </w:r>
            <w:r w:rsidRPr="00E72DC0">
              <w:rPr>
                <w:rFonts w:ascii="Times New Roman" w:hAnsi="Times New Roman" w:cs="Times New Roman"/>
                <w:color w:val="auto"/>
              </w:rPr>
              <w:t>there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</w:rPr>
              <w:t>is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  <w:r w:rsidRPr="00E72DC0">
              <w:rPr>
                <w:rFonts w:ascii="Times New Roman" w:hAnsi="Times New Roman" w:cs="Times New Roman"/>
                <w:color w:val="auto"/>
              </w:rPr>
              <w:t>are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:rsidR="005801BD" w:rsidRPr="00E72DC0" w:rsidRDefault="005801BD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Натуральные строительные материалы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». </w:t>
            </w:r>
          </w:p>
          <w:p w:rsidR="005801BD" w:rsidRPr="00E72DC0" w:rsidRDefault="005801BD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5801BD" w:rsidRPr="00E72DC0" w:rsidRDefault="005801BD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Древесина. Свойства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».</w:t>
            </w:r>
          </w:p>
          <w:p w:rsidR="005801BD" w:rsidRPr="00E72DC0" w:rsidRDefault="005801BD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Артикль: определенный, неопределенный, нулевой.</w:t>
            </w:r>
          </w:p>
          <w:p w:rsidR="005801BD" w:rsidRPr="00E72DC0" w:rsidRDefault="005801BD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Детали из дерева, преимущества и недостатки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».</w:t>
            </w:r>
          </w:p>
          <w:p w:rsidR="005801BD" w:rsidRPr="00E72DC0" w:rsidRDefault="005801BD" w:rsidP="005F4255">
            <w:pPr>
              <w:spacing w:line="250" w:lineRule="exact"/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Основные случаи употребления определенного и неопределенного артикля.</w:t>
            </w:r>
          </w:p>
          <w:p w:rsidR="005801BD" w:rsidRPr="00E72DC0" w:rsidRDefault="005801BD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Искусственные строительные материалы.</w:t>
            </w:r>
          </w:p>
          <w:p w:rsidR="005801BD" w:rsidRPr="00E72DC0" w:rsidRDefault="005801BD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Развитие грамматических навыков</w:t>
            </w:r>
          </w:p>
          <w:p w:rsidR="005801BD" w:rsidRPr="00E72DC0" w:rsidRDefault="005801BD" w:rsidP="005F4255">
            <w:pPr>
              <w:spacing w:line="250" w:lineRule="exact"/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Аудирование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 текста «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Химия в строительстве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».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Множественное число существительных.</w:t>
            </w:r>
          </w:p>
          <w:p w:rsidR="005801BD" w:rsidRPr="00E72DC0" w:rsidRDefault="005801BD" w:rsidP="005F4255">
            <w:pPr>
              <w:spacing w:line="250" w:lineRule="exact"/>
              <w:ind w:left="141"/>
              <w:rPr>
                <w:rFonts w:ascii="Times New Roman" w:hAnsi="Times New Roman" w:cs="Times New Roman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Лексико-грамматический материал по теме «Композитные материалы». 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Глагол </w:t>
            </w:r>
            <w:r w:rsidRPr="00E72DC0">
              <w:rPr>
                <w:rFonts w:ascii="Times New Roman" w:hAnsi="Times New Roman" w:cs="Times New Roman"/>
              </w:rPr>
              <w:t>to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</w:rPr>
              <w:t>have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в </w:t>
            </w:r>
            <w:r w:rsidRPr="00E72DC0">
              <w:rPr>
                <w:rFonts w:ascii="Times New Roman" w:hAnsi="Times New Roman" w:cs="Times New Roman"/>
              </w:rPr>
              <w:t>Present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</w:rPr>
              <w:t>Simple</w:t>
            </w:r>
            <w:r w:rsidRPr="00E72DC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801BD" w:rsidRPr="00E72DC0" w:rsidRDefault="005801BD" w:rsidP="005F4255">
            <w:pPr>
              <w:spacing w:line="250" w:lineRule="exact"/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Лексический материал по теме «Стекло»</w:t>
            </w:r>
          </w:p>
          <w:p w:rsidR="005801BD" w:rsidRPr="00E72DC0" w:rsidRDefault="005801BD" w:rsidP="005F4255">
            <w:pPr>
              <w:spacing w:line="250" w:lineRule="exact"/>
              <w:ind w:left="141"/>
              <w:rPr>
                <w:rFonts w:ascii="Times New Roman" w:hAnsi="Times New Roman" w:cs="Times New Roman"/>
                <w:lang w:val="ru-RU"/>
              </w:rPr>
            </w:pPr>
            <w:r w:rsidRPr="00E72DC0">
              <w:rPr>
                <w:rFonts w:ascii="Times New Roman" w:hAnsi="Times New Roman" w:cs="Times New Roman"/>
                <w:lang w:val="ru-RU"/>
              </w:rPr>
              <w:t xml:space="preserve">Порядок слов в предложении, обратный порядок слов. </w:t>
            </w:r>
          </w:p>
          <w:p w:rsidR="005801BD" w:rsidRPr="00E72DC0" w:rsidRDefault="005801BD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Аудирование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 текста «Материалы из пластика». Времена группы </w:t>
            </w:r>
            <w:r w:rsidRPr="00E72DC0">
              <w:rPr>
                <w:rFonts w:ascii="Times New Roman" w:hAnsi="Times New Roman" w:cs="Times New Roman"/>
                <w:color w:val="auto"/>
              </w:rPr>
              <w:t>Present</w:t>
            </w:r>
          </w:p>
          <w:p w:rsidR="005801BD" w:rsidRPr="00E72DC0" w:rsidRDefault="005801BD" w:rsidP="005F4255">
            <w:pPr>
              <w:spacing w:line="250" w:lineRule="exact"/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Лексико-грамматический материал по теме «Металлы. Свойства металлов» Времена группы </w:t>
            </w:r>
            <w:r w:rsidRPr="00E72DC0">
              <w:rPr>
                <w:rFonts w:ascii="Times New Roman" w:hAnsi="Times New Roman" w:cs="Times New Roman"/>
                <w:color w:val="auto"/>
              </w:rPr>
              <w:t>Past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:rsidR="005801BD" w:rsidRPr="00E72DC0" w:rsidRDefault="005801BD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 xml:space="preserve">Лексико-грамматический материал по теме «Сплавы в строительстве». Времена группы </w:t>
            </w:r>
            <w:r w:rsidRPr="00E72DC0">
              <w:rPr>
                <w:rFonts w:ascii="Times New Roman" w:hAnsi="Times New Roman" w:cs="Times New Roman"/>
                <w:color w:val="auto"/>
              </w:rPr>
              <w:t>Future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:rsidR="005801BD" w:rsidRPr="00E72DC0" w:rsidRDefault="005801BD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Лексико-грамматический материал по теме «Кирпич. Свойства и применение». </w:t>
            </w:r>
            <w:r w:rsidRPr="00E72DC0">
              <w:rPr>
                <w:rFonts w:ascii="Times New Roman" w:hAnsi="Times New Roman" w:cs="Times New Roman"/>
                <w:lang w:val="ru-RU"/>
              </w:rPr>
              <w:t>Притяжательные местоимения.</w:t>
            </w:r>
          </w:p>
          <w:p w:rsidR="005801BD" w:rsidRPr="00E72DC0" w:rsidRDefault="005801BD" w:rsidP="005F4255">
            <w:pPr>
              <w:spacing w:line="250" w:lineRule="exact"/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Лексико-грамматический материал по теме «Виды кирпича». </w:t>
            </w:r>
          </w:p>
          <w:p w:rsidR="005801BD" w:rsidRPr="00E72DC0" w:rsidRDefault="005801BD" w:rsidP="005F4255">
            <w:pPr>
              <w:spacing w:line="250" w:lineRule="exact"/>
              <w:ind w:left="141"/>
              <w:rPr>
                <w:rFonts w:ascii="Times New Roman" w:hAnsi="Times New Roman" w:cs="Times New Roman"/>
                <w:lang w:val="ru-RU"/>
              </w:rPr>
            </w:pPr>
            <w:r w:rsidRPr="00E72DC0">
              <w:rPr>
                <w:rFonts w:ascii="Times New Roman" w:hAnsi="Times New Roman" w:cs="Times New Roman"/>
                <w:lang w:val="ru-RU"/>
              </w:rPr>
              <w:t>Притяжательный падеж существительных.</w:t>
            </w:r>
          </w:p>
          <w:p w:rsidR="005801BD" w:rsidRPr="00E72DC0" w:rsidRDefault="005801BD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Лексико-грамматический материал по теме «Керамика». </w:t>
            </w:r>
          </w:p>
          <w:p w:rsidR="005801BD" w:rsidRPr="00E72DC0" w:rsidRDefault="005801BD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lang w:val="ru-RU"/>
              </w:rPr>
            </w:pPr>
            <w:r w:rsidRPr="00E72DC0">
              <w:rPr>
                <w:rFonts w:ascii="Times New Roman" w:hAnsi="Times New Roman" w:cs="Times New Roman"/>
                <w:lang w:val="ru-RU"/>
              </w:rPr>
              <w:t>Развитие навыков диалогической речи.</w:t>
            </w:r>
          </w:p>
          <w:p w:rsidR="005801BD" w:rsidRPr="00E72DC0" w:rsidRDefault="005801BD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Лексико-грамматический материал по теме «Строительный раствор». </w:t>
            </w:r>
            <w:r w:rsidRPr="00E72DC0">
              <w:rPr>
                <w:rFonts w:ascii="Times New Roman" w:hAnsi="Times New Roman" w:cs="Times New Roman"/>
                <w:bCs/>
                <w:lang w:val="ru-RU"/>
              </w:rPr>
              <w:t xml:space="preserve">Закрепление </w:t>
            </w:r>
            <w:r w:rsidRPr="00E72DC0">
              <w:rPr>
                <w:rFonts w:ascii="Times New Roman" w:hAnsi="Times New Roman" w:cs="Times New Roman"/>
                <w:bCs/>
              </w:rPr>
              <w:t>Present</w:t>
            </w:r>
            <w:r w:rsidRPr="00E72DC0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bCs/>
              </w:rPr>
              <w:t>Simple</w:t>
            </w:r>
            <w:r w:rsidRPr="00E72DC0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801BD" w:rsidRPr="00E72DC0" w:rsidRDefault="005801BD" w:rsidP="005F4255">
            <w:pPr>
              <w:spacing w:line="250" w:lineRule="exact"/>
              <w:ind w:left="141"/>
              <w:rPr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Бетон. Виды и свойства бетона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».  </w:t>
            </w:r>
            <w:r w:rsidRPr="00E72DC0">
              <w:rPr>
                <w:rFonts w:ascii="Times New Roman" w:hAnsi="Times New Roman" w:cs="Times New Roman"/>
                <w:lang w:val="ru-RU"/>
              </w:rPr>
              <w:t>Числительные.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50" w:lineRule="exact"/>
              <w:ind w:left="299" w:right="281"/>
              <w:jc w:val="center"/>
              <w:rPr>
                <w:b/>
                <w:color w:val="auto"/>
                <w:lang w:val="ru-RU" w:bidi="ru-RU"/>
              </w:rPr>
            </w:pPr>
          </w:p>
        </w:tc>
        <w:tc>
          <w:tcPr>
            <w:tcW w:w="1726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color w:val="auto"/>
                <w:lang w:val="ru-RU" w:bidi="ru-RU"/>
              </w:rPr>
            </w:pPr>
          </w:p>
        </w:tc>
      </w:tr>
      <w:tr w:rsidR="005801BD" w:rsidRPr="00E72DC0" w:rsidTr="00E72DC0">
        <w:trPr>
          <w:trHeight w:val="275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tabs>
                <w:tab w:val="left" w:pos="2088"/>
                <w:tab w:val="left" w:pos="2185"/>
              </w:tabs>
              <w:ind w:left="113" w:right="97"/>
              <w:jc w:val="both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48" w:lineRule="exact"/>
              <w:ind w:left="112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>В том числе, практических занятий и лабораторных работ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48" w:lineRule="exact"/>
              <w:ind w:left="299" w:right="281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32</w:t>
            </w:r>
          </w:p>
        </w:tc>
        <w:tc>
          <w:tcPr>
            <w:tcW w:w="17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72" w:lineRule="exact"/>
              <w:ind w:left="11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ОК 01-06,09-</w:t>
            </w:r>
          </w:p>
          <w:p w:rsidR="005801BD" w:rsidRPr="00E72DC0" w:rsidRDefault="005801BD" w:rsidP="00B61A1A">
            <w:pPr>
              <w:ind w:left="11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11</w:t>
            </w:r>
          </w:p>
          <w:p w:rsidR="005801BD" w:rsidRPr="00E72DC0" w:rsidRDefault="005801BD" w:rsidP="00B61A1A">
            <w:pPr>
              <w:ind w:left="11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ПК 3.3</w:t>
            </w:r>
          </w:p>
        </w:tc>
      </w:tr>
      <w:tr w:rsidR="005801BD" w:rsidRPr="00E72DC0" w:rsidTr="00E72DC0">
        <w:trPr>
          <w:trHeight w:val="276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50" w:lineRule="exact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 занятие №10 Строительные материалы, их свойства и функции.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50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801BD" w:rsidRPr="00E72DC0" w:rsidTr="00E72DC0">
        <w:trPr>
          <w:trHeight w:val="275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48" w:lineRule="exact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 занятие №11 Натуральные строительные материалы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48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801BD" w:rsidRPr="00E72DC0" w:rsidTr="00E72DC0">
        <w:trPr>
          <w:trHeight w:val="276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50" w:lineRule="exact"/>
              <w:ind w:left="112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№12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Древесина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.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Свойства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50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801BD" w:rsidRPr="00E72DC0" w:rsidTr="00E72DC0">
        <w:trPr>
          <w:trHeight w:val="275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48" w:lineRule="exact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 занятие №13 Детали из дерева, преимущества и недостатки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48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801BD" w:rsidRPr="00E72DC0" w:rsidTr="00E72DC0">
        <w:trPr>
          <w:trHeight w:val="277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50" w:lineRule="exact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 занятие №14 Искусственные строительные материалы.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50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801BD" w:rsidRPr="00E72DC0" w:rsidTr="00E72DC0">
        <w:trPr>
          <w:trHeight w:val="275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48" w:lineRule="exact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 занятие №15 Химия в строительстве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48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801BD" w:rsidRPr="00E72DC0" w:rsidTr="00E72DC0">
        <w:trPr>
          <w:trHeight w:val="277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50" w:lineRule="exact"/>
              <w:ind w:left="112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№16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Композитные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материалы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50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801BD" w:rsidRPr="00E72DC0" w:rsidTr="00E72DC0">
        <w:trPr>
          <w:trHeight w:val="246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27" w:lineRule="exact"/>
              <w:ind w:left="112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№17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Стекло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2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801BD" w:rsidRPr="00E72DC0" w:rsidTr="00E72DC0">
        <w:trPr>
          <w:trHeight w:val="257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37" w:lineRule="exact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 занятие №18 Материалы из пластика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3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801BD" w:rsidRPr="00E72DC0" w:rsidTr="00E72DC0">
        <w:trPr>
          <w:trHeight w:val="246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27" w:lineRule="exact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 занятие №19 Металлы. Свойства металлов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2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801BD" w:rsidRPr="00E72DC0" w:rsidTr="00E72DC0">
        <w:trPr>
          <w:trHeight w:val="249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29" w:lineRule="exact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 занятие №20 Сплавы в строительстве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29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801BD" w:rsidRPr="00E72DC0" w:rsidTr="00E72DC0">
        <w:trPr>
          <w:trHeight w:val="246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27" w:lineRule="exact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 занятие №21 Кирпич. Свойства и применение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2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801BD" w:rsidRPr="00E72DC0" w:rsidTr="00E72DC0">
        <w:trPr>
          <w:trHeight w:val="248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29" w:lineRule="exact"/>
              <w:ind w:left="112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№22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Виды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кирпича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29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801BD" w:rsidRPr="00E72DC0" w:rsidTr="00E72DC0">
        <w:trPr>
          <w:trHeight w:val="247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27" w:lineRule="exact"/>
              <w:ind w:left="112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№23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Керамика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2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801BD" w:rsidRPr="00E72DC0" w:rsidTr="00E72DC0">
        <w:trPr>
          <w:trHeight w:val="248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29" w:lineRule="exact"/>
              <w:ind w:left="112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№24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Строительный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раствор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29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801BD" w:rsidRPr="00E72DC0" w:rsidTr="00E72DC0">
        <w:trPr>
          <w:trHeight w:val="247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27" w:lineRule="exact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 занятие №25 Бетон. Виды и свойства бетона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2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801BD" w:rsidRPr="00E72DC0" w:rsidTr="00E72DC0">
        <w:trPr>
          <w:trHeight w:val="501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50" w:lineRule="exact"/>
              <w:ind w:left="112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 xml:space="preserve">Самостоятельная работа </w:t>
            </w:r>
            <w:proofErr w:type="gramStart"/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>обучающихся</w:t>
            </w:r>
            <w:proofErr w:type="gramEnd"/>
          </w:p>
          <w:p w:rsidR="005801BD" w:rsidRPr="00E72DC0" w:rsidRDefault="005801BD" w:rsidP="00380E6B">
            <w:pPr>
              <w:spacing w:line="248" w:lineRule="exact"/>
              <w:ind w:left="105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Подготовить презентацию по теме «Строительные материалы»</w:t>
            </w:r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 xml:space="preserve"> </w:t>
            </w:r>
          </w:p>
          <w:p w:rsidR="005801BD" w:rsidRPr="00E72DC0" w:rsidRDefault="005801BD" w:rsidP="00380E6B">
            <w:pPr>
              <w:spacing w:line="250" w:lineRule="exact"/>
              <w:ind w:left="105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Перевод текста по профессиональной тематике</w:t>
            </w:r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 xml:space="preserve"> </w:t>
            </w:r>
          </w:p>
          <w:p w:rsidR="005801BD" w:rsidRPr="00E72DC0" w:rsidRDefault="005801BD" w:rsidP="00B82E93">
            <w:pPr>
              <w:spacing w:line="252" w:lineRule="exact"/>
              <w:ind w:left="105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Составление глоссария — словаря узкоспециализированных иноязычных терминов в отрасли строительства с толкованием, комментариями и примерами.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spacing w:line="250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</w:p>
          <w:p w:rsidR="005801BD" w:rsidRPr="00E72DC0" w:rsidRDefault="005801BD" w:rsidP="00B61A1A">
            <w:pPr>
              <w:spacing w:line="250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1</w:t>
            </w:r>
          </w:p>
          <w:p w:rsidR="005801BD" w:rsidRPr="00E72DC0" w:rsidRDefault="005801BD" w:rsidP="00B61A1A">
            <w:pPr>
              <w:spacing w:line="250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1</w:t>
            </w:r>
          </w:p>
          <w:p w:rsidR="005801BD" w:rsidRPr="00E72DC0" w:rsidRDefault="005801BD" w:rsidP="00B61A1A">
            <w:pPr>
              <w:spacing w:line="250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801BD" w:rsidRPr="00E72DC0" w:rsidRDefault="005801BD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F4255" w:rsidRPr="00E72DC0" w:rsidTr="00E72DC0">
        <w:trPr>
          <w:trHeight w:val="248"/>
        </w:trPr>
        <w:tc>
          <w:tcPr>
            <w:tcW w:w="271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5F4255" w:rsidRPr="005F4255" w:rsidRDefault="005F4255" w:rsidP="00B61A1A">
            <w:pPr>
              <w:spacing w:line="250" w:lineRule="exact"/>
              <w:ind w:left="113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5F4255">
              <w:rPr>
                <w:rFonts w:ascii="Times New Roman" w:hAnsi="Times New Roman" w:cs="Times New Roman"/>
                <w:color w:val="auto"/>
                <w:lang w:bidi="ru-RU"/>
              </w:rPr>
              <w:t>Тема</w:t>
            </w:r>
            <w:proofErr w:type="spellEnd"/>
            <w:r w:rsidRPr="005F4255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ru-RU" w:bidi="ru-RU"/>
              </w:rPr>
              <w:t>2.</w:t>
            </w:r>
            <w:r w:rsidRPr="005F4255">
              <w:rPr>
                <w:rFonts w:ascii="Times New Roman" w:hAnsi="Times New Roman" w:cs="Times New Roman"/>
                <w:color w:val="auto"/>
                <w:lang w:bidi="ru-RU"/>
              </w:rPr>
              <w:t xml:space="preserve">3. </w:t>
            </w:r>
            <w:proofErr w:type="spellStart"/>
            <w:r w:rsidRPr="005F4255">
              <w:rPr>
                <w:rFonts w:ascii="Times New Roman" w:hAnsi="Times New Roman" w:cs="Times New Roman"/>
                <w:color w:val="auto"/>
                <w:lang w:bidi="ru-RU"/>
              </w:rPr>
              <w:t>Части</w:t>
            </w:r>
            <w:proofErr w:type="spellEnd"/>
            <w:r w:rsidRPr="005F4255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5F4255">
              <w:rPr>
                <w:rFonts w:ascii="Times New Roman" w:hAnsi="Times New Roman" w:cs="Times New Roman"/>
                <w:color w:val="auto"/>
                <w:lang w:bidi="ru-RU"/>
              </w:rPr>
              <w:t>здания</w:t>
            </w:r>
            <w:proofErr w:type="spellEnd"/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9" w:lineRule="exact"/>
              <w:ind w:left="112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Содержание</w:t>
            </w:r>
            <w:proofErr w:type="spellEnd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учебного</w:t>
            </w:r>
            <w:proofErr w:type="spellEnd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материала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9" w:lineRule="exact"/>
              <w:ind w:left="299" w:right="281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30</w:t>
            </w:r>
          </w:p>
        </w:tc>
        <w:tc>
          <w:tcPr>
            <w:tcW w:w="17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72" w:lineRule="exact"/>
              <w:ind w:left="11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ОК 01-06,09-</w:t>
            </w:r>
          </w:p>
          <w:p w:rsidR="005F4255" w:rsidRPr="00E72DC0" w:rsidRDefault="005F4255" w:rsidP="00B61A1A">
            <w:pPr>
              <w:ind w:left="11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11</w:t>
            </w:r>
          </w:p>
          <w:p w:rsidR="005F4255" w:rsidRPr="00E72DC0" w:rsidRDefault="005F4255" w:rsidP="00B61A1A">
            <w:pPr>
              <w:ind w:left="11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ПК 3.3</w:t>
            </w:r>
          </w:p>
        </w:tc>
      </w:tr>
      <w:tr w:rsidR="005F4255" w:rsidRPr="00E72DC0" w:rsidTr="00E72DC0">
        <w:trPr>
          <w:trHeight w:val="248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50" w:lineRule="exact"/>
              <w:ind w:left="113"/>
              <w:rPr>
                <w:b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bCs/>
                <w:color w:val="auto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«Части здания».</w:t>
            </w:r>
            <w:r w:rsidRPr="00E72DC0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bCs/>
              </w:rPr>
              <w:t>Some, any, no, much, many, little, few</w:t>
            </w:r>
            <w:r w:rsidRPr="00E72DC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F4255" w:rsidRPr="00E72DC0" w:rsidRDefault="005F4255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Лексико-грамматический материал по теме «Фундамент». </w:t>
            </w:r>
            <w:r w:rsidRPr="00E72DC0">
              <w:rPr>
                <w:rFonts w:ascii="Times New Roman" w:hAnsi="Times New Roman" w:cs="Times New Roman"/>
                <w:color w:val="171717"/>
                <w:lang w:val="ru-RU"/>
              </w:rPr>
              <w:t>Предлоги места и времени, направления</w:t>
            </w:r>
          </w:p>
          <w:p w:rsidR="005F4255" w:rsidRPr="00E72DC0" w:rsidRDefault="005F4255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Лексико-грамматический материал по теме «Крыша. Ее функции». </w:t>
            </w:r>
            <w:r w:rsidRPr="00E72DC0">
              <w:rPr>
                <w:rFonts w:ascii="Times New Roman" w:hAnsi="Times New Roman" w:cs="Times New Roman"/>
                <w:color w:val="171717"/>
                <w:lang w:val="ru-RU"/>
              </w:rPr>
              <w:t>Устойчивые высказывания.</w:t>
            </w:r>
          </w:p>
          <w:p w:rsidR="005F4255" w:rsidRPr="00E72DC0" w:rsidRDefault="005F4255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Лексико-грамматический материал по теме «Виды крыш». </w:t>
            </w:r>
            <w:r w:rsidRPr="00E72DC0">
              <w:rPr>
                <w:rFonts w:ascii="Times New Roman" w:hAnsi="Times New Roman" w:cs="Times New Roman"/>
                <w:color w:val="171717"/>
                <w:lang w:val="ru-RU"/>
              </w:rPr>
              <w:t xml:space="preserve">Закрепление </w:t>
            </w:r>
            <w:r w:rsidRPr="00E72DC0">
              <w:rPr>
                <w:rFonts w:ascii="Times New Roman" w:hAnsi="Times New Roman" w:cs="Times New Roman"/>
                <w:color w:val="171717"/>
              </w:rPr>
              <w:t>Past</w:t>
            </w:r>
            <w:r w:rsidRPr="00E72DC0">
              <w:rPr>
                <w:rFonts w:ascii="Times New Roman" w:hAnsi="Times New Roman" w:cs="Times New Roman"/>
                <w:color w:val="171717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171717"/>
              </w:rPr>
              <w:t>Simple</w:t>
            </w:r>
            <w:r w:rsidRPr="00E72DC0">
              <w:rPr>
                <w:rFonts w:ascii="Times New Roman" w:hAnsi="Times New Roman" w:cs="Times New Roman"/>
                <w:color w:val="171717"/>
                <w:lang w:val="ru-RU"/>
              </w:rPr>
              <w:t>.</w:t>
            </w:r>
          </w:p>
          <w:p w:rsidR="005F4255" w:rsidRPr="00E72DC0" w:rsidRDefault="005F4255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Потолок. Подвесной потолок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».</w:t>
            </w:r>
            <w:r w:rsidRPr="00E72DC0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171717"/>
                <w:lang w:val="ru-RU"/>
              </w:rPr>
              <w:t>Таблица неправильных глаголов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5F4255" w:rsidRPr="00E72DC0" w:rsidRDefault="005F4255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«Балки»</w:t>
            </w:r>
            <w:r w:rsidRPr="00E72DC0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. </w:t>
            </w:r>
            <w:r w:rsidRPr="00E72DC0">
              <w:rPr>
                <w:rFonts w:ascii="Times New Roman" w:hAnsi="Times New Roman" w:cs="Times New Roman"/>
                <w:color w:val="171717"/>
              </w:rPr>
              <w:t>Future</w:t>
            </w:r>
            <w:r w:rsidRPr="00E72DC0">
              <w:rPr>
                <w:rFonts w:ascii="Times New Roman" w:hAnsi="Times New Roman" w:cs="Times New Roman"/>
                <w:color w:val="171717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171717"/>
              </w:rPr>
              <w:t>Indefinite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5F4255" w:rsidRPr="00E72DC0" w:rsidRDefault="005F4255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 xml:space="preserve">Лексико-грамматический материал по теме «Стены. Классификация стен». </w:t>
            </w:r>
            <w:r w:rsidRPr="00E72DC0">
              <w:rPr>
                <w:rFonts w:ascii="Times New Roman" w:hAnsi="Times New Roman" w:cs="Times New Roman"/>
                <w:color w:val="171717"/>
                <w:lang w:val="ru-RU"/>
              </w:rPr>
              <w:t xml:space="preserve">Употребление оборота </w:t>
            </w:r>
            <w:r w:rsidRPr="00E72DC0">
              <w:rPr>
                <w:rFonts w:ascii="Times New Roman" w:hAnsi="Times New Roman" w:cs="Times New Roman"/>
                <w:color w:val="171717"/>
              </w:rPr>
              <w:t>to</w:t>
            </w:r>
            <w:r w:rsidRPr="00E72DC0">
              <w:rPr>
                <w:rFonts w:ascii="Times New Roman" w:hAnsi="Times New Roman" w:cs="Times New Roman"/>
                <w:color w:val="171717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171717"/>
              </w:rPr>
              <w:t>be</w:t>
            </w:r>
            <w:r w:rsidRPr="00E72DC0">
              <w:rPr>
                <w:rFonts w:ascii="Times New Roman" w:hAnsi="Times New Roman" w:cs="Times New Roman"/>
                <w:color w:val="171717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171717"/>
              </w:rPr>
              <w:t>going</w:t>
            </w:r>
            <w:r w:rsidRPr="00E72DC0">
              <w:rPr>
                <w:rFonts w:ascii="Times New Roman" w:hAnsi="Times New Roman" w:cs="Times New Roman"/>
                <w:color w:val="171717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171717"/>
              </w:rPr>
              <w:t>to</w:t>
            </w:r>
            <w:r w:rsidRPr="00E72DC0">
              <w:rPr>
                <w:rFonts w:ascii="Times New Roman" w:hAnsi="Times New Roman" w:cs="Times New Roman"/>
                <w:color w:val="171717"/>
                <w:lang w:val="ru-RU"/>
              </w:rPr>
              <w:t>.</w:t>
            </w:r>
          </w:p>
          <w:p w:rsidR="005F4255" w:rsidRPr="00E72DC0" w:rsidRDefault="005F4255" w:rsidP="005F4255">
            <w:pPr>
              <w:spacing w:line="229" w:lineRule="exact"/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Лексико-грамматический материал по теме «Дизайн стен». </w:t>
            </w:r>
          </w:p>
          <w:p w:rsidR="005F4255" w:rsidRPr="00E72DC0" w:rsidRDefault="005F4255" w:rsidP="005F4255">
            <w:pPr>
              <w:spacing w:line="229" w:lineRule="exact"/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Употребление </w:t>
            </w:r>
            <w:r w:rsidRPr="00E72DC0">
              <w:rPr>
                <w:rFonts w:ascii="Times New Roman" w:hAnsi="Times New Roman" w:cs="Times New Roman"/>
                <w:color w:val="auto"/>
              </w:rPr>
              <w:t>Present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</w:rPr>
              <w:t>Perfect</w:t>
            </w:r>
          </w:p>
          <w:p w:rsidR="005F4255" w:rsidRPr="00E72DC0" w:rsidRDefault="005F4255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Лексико-грамматический материал по теме «Перекрытия». </w:t>
            </w:r>
          </w:p>
          <w:p w:rsidR="005F4255" w:rsidRPr="00E72DC0" w:rsidRDefault="005F4255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lang w:val="ru-RU"/>
              </w:rPr>
              <w:t>Имя прилагательное (</w:t>
            </w:r>
            <w:r w:rsidRPr="00E72DC0">
              <w:rPr>
                <w:rFonts w:ascii="Times New Roman" w:hAnsi="Times New Roman" w:cs="Times New Roman"/>
              </w:rPr>
              <w:t>The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</w:rPr>
              <w:t>Adjective</w:t>
            </w:r>
            <w:r w:rsidRPr="00E72DC0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5F4255" w:rsidRPr="00E72DC0" w:rsidRDefault="005F4255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«Кладка из кирпича».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F4255" w:rsidRPr="00E72DC0" w:rsidRDefault="005F4255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E72DC0">
              <w:rPr>
                <w:rFonts w:ascii="Times New Roman" w:hAnsi="Times New Roman" w:cs="Times New Roman"/>
              </w:rPr>
              <w:t>Степени</w:t>
            </w:r>
            <w:proofErr w:type="spellEnd"/>
            <w:r w:rsidRPr="00E72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</w:rPr>
              <w:t>сравнения</w:t>
            </w:r>
            <w:proofErr w:type="spellEnd"/>
            <w:r w:rsidRPr="00E72DC0">
              <w:rPr>
                <w:rFonts w:ascii="Times New Roman" w:hAnsi="Times New Roman" w:cs="Times New Roman"/>
              </w:rPr>
              <w:t xml:space="preserve"> (Degrees of Comparison)</w:t>
            </w:r>
          </w:p>
          <w:p w:rsidR="005F4255" w:rsidRPr="00E72DC0" w:rsidRDefault="005F4255" w:rsidP="005F4255">
            <w:pPr>
              <w:spacing w:line="229" w:lineRule="exact"/>
              <w:ind w:left="141"/>
              <w:rPr>
                <w:rFonts w:ascii="Times New Roman" w:hAnsi="Times New Roman" w:cs="Times New Roman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«Окна».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F4255" w:rsidRPr="00E72DC0" w:rsidRDefault="005F4255" w:rsidP="005F4255">
            <w:pPr>
              <w:spacing w:line="229" w:lineRule="exact"/>
              <w:ind w:left="141"/>
              <w:rPr>
                <w:rFonts w:ascii="Times New Roman" w:hAnsi="Times New Roman" w:cs="Times New Roman"/>
                <w:lang w:val="ru-RU"/>
              </w:rPr>
            </w:pPr>
            <w:r w:rsidRPr="00E72DC0">
              <w:rPr>
                <w:rFonts w:ascii="Times New Roman" w:hAnsi="Times New Roman" w:cs="Times New Roman"/>
                <w:lang w:val="ru-RU"/>
              </w:rPr>
              <w:t>Место прилагательного в предложении</w:t>
            </w:r>
          </w:p>
          <w:p w:rsidR="005F4255" w:rsidRPr="00E72DC0" w:rsidRDefault="005F4255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Лексико-грамматический материал по теме «Материал для оконных рам». </w:t>
            </w:r>
          </w:p>
          <w:p w:rsidR="005F4255" w:rsidRPr="00E72DC0" w:rsidRDefault="005F4255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lang w:val="ru-RU"/>
              </w:rPr>
              <w:t>Наречие  (</w:t>
            </w:r>
            <w:r w:rsidRPr="00E72DC0">
              <w:rPr>
                <w:rFonts w:ascii="Times New Roman" w:hAnsi="Times New Roman" w:cs="Times New Roman"/>
              </w:rPr>
              <w:t>The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</w:rPr>
              <w:t>Adverb</w:t>
            </w:r>
            <w:r w:rsidRPr="00E72DC0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5F4255" w:rsidRPr="00E72DC0" w:rsidRDefault="005F4255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Лексико-грамматический материал по теме «Пол. Напольные покрытия». </w:t>
            </w:r>
          </w:p>
          <w:p w:rsidR="005F4255" w:rsidRPr="00E72DC0" w:rsidRDefault="005F4255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lang w:val="ru-RU"/>
              </w:rPr>
              <w:t>Классификация наречий по значению.</w:t>
            </w:r>
          </w:p>
          <w:p w:rsidR="005F4255" w:rsidRPr="00E72DC0" w:rsidRDefault="005F4255" w:rsidP="005F4255">
            <w:pPr>
              <w:spacing w:line="229" w:lineRule="exact"/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Лексико-грамматический материал по теме «Паркетный пол». </w:t>
            </w:r>
          </w:p>
          <w:p w:rsidR="005F4255" w:rsidRPr="00E72DC0" w:rsidRDefault="005F4255" w:rsidP="005F4255">
            <w:pPr>
              <w:spacing w:line="229" w:lineRule="exact"/>
              <w:ind w:left="141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lang w:val="ru-RU"/>
              </w:rPr>
              <w:t>Хронологические даты</w:t>
            </w:r>
            <w:r w:rsidRPr="00E72DC0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и дробные числительные.</w:t>
            </w:r>
          </w:p>
          <w:p w:rsidR="005F4255" w:rsidRPr="00E72DC0" w:rsidRDefault="005F4255" w:rsidP="005B4DC1">
            <w:pPr>
              <w:spacing w:line="229" w:lineRule="exact"/>
              <w:rPr>
                <w:b/>
                <w:color w:val="auto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9" w:lineRule="exact"/>
              <w:ind w:left="299" w:right="281"/>
              <w:jc w:val="center"/>
              <w:rPr>
                <w:b/>
                <w:color w:val="auto"/>
                <w:lang w:val="ru-RU" w:bidi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72" w:lineRule="exact"/>
              <w:ind w:left="115"/>
              <w:rPr>
                <w:color w:val="auto"/>
                <w:lang w:val="ru-RU" w:bidi="ru-RU"/>
              </w:rPr>
            </w:pPr>
          </w:p>
        </w:tc>
      </w:tr>
      <w:tr w:rsidR="005F4255" w:rsidRPr="00E72DC0" w:rsidTr="00D47BCA">
        <w:trPr>
          <w:trHeight w:val="255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val="ru-RU"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35" w:lineRule="exact"/>
              <w:ind w:left="112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>В том числе, практических занятий и лабораторных работ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35" w:lineRule="exact"/>
              <w:ind w:left="299" w:right="281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30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val="ru-RU" w:bidi="ru-RU"/>
              </w:rPr>
            </w:pPr>
          </w:p>
        </w:tc>
      </w:tr>
      <w:tr w:rsidR="005F4255" w:rsidRPr="00E72DC0" w:rsidTr="00D47BCA">
        <w:trPr>
          <w:trHeight w:val="256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val="ru-RU"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37" w:lineRule="exact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 занятие №26 Части здания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3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val="ru-RU" w:bidi="ru-RU"/>
              </w:rPr>
            </w:pPr>
          </w:p>
        </w:tc>
      </w:tr>
      <w:tr w:rsidR="005F4255" w:rsidRPr="00E72DC0" w:rsidTr="00D47BCA">
        <w:trPr>
          <w:trHeight w:val="247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val="ru-RU"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7" w:lineRule="exact"/>
              <w:ind w:left="112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Практическое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№27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Фундамент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F4255" w:rsidRPr="00E72DC0" w:rsidTr="00D47BCA">
        <w:trPr>
          <w:trHeight w:val="248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9" w:lineRule="exact"/>
              <w:ind w:left="112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№28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Виды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фундамента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9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F4255" w:rsidRPr="00E72DC0" w:rsidTr="00D47BCA">
        <w:trPr>
          <w:trHeight w:val="247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7" w:lineRule="exact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 занятие №29 Крыша. Ее функции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F4255" w:rsidRPr="00E72DC0" w:rsidTr="00D47BCA">
        <w:trPr>
          <w:trHeight w:val="248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9" w:lineRule="exact"/>
              <w:ind w:left="112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№30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Виды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крыш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9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F4255" w:rsidRPr="00E72DC0" w:rsidTr="00D47BCA">
        <w:trPr>
          <w:trHeight w:val="255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35" w:lineRule="exact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 занятие №31 Потолок. Подвесной потолок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35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F4255" w:rsidRPr="00E72DC0" w:rsidTr="00D47BCA">
        <w:trPr>
          <w:trHeight w:val="247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7" w:lineRule="exact"/>
              <w:ind w:left="112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№32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Балки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F4255" w:rsidRPr="00E72DC0" w:rsidTr="00D47BCA">
        <w:trPr>
          <w:trHeight w:val="248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9" w:lineRule="exact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 занятие №33 Стены. Классификация стен.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9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F4255" w:rsidRPr="00E72DC0" w:rsidTr="00D47BCA">
        <w:trPr>
          <w:trHeight w:val="246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7" w:lineRule="exact"/>
              <w:ind w:left="112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№34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Дизайн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стен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F4255" w:rsidRPr="00E72DC0" w:rsidTr="00D47BCA">
        <w:trPr>
          <w:trHeight w:val="249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9" w:lineRule="exact"/>
              <w:ind w:left="112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№35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Перекрытия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9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F4255" w:rsidRPr="00E72DC0" w:rsidTr="00D47BCA">
        <w:trPr>
          <w:trHeight w:val="246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7" w:lineRule="exact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 занятие №36 Кладка из кирпича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F4255" w:rsidRPr="00E72DC0" w:rsidTr="00D47BCA">
        <w:trPr>
          <w:trHeight w:val="249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9" w:lineRule="exact"/>
              <w:ind w:left="112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№37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Окна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9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F4255" w:rsidRPr="00E72DC0" w:rsidTr="00D47BCA">
        <w:trPr>
          <w:trHeight w:val="246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7" w:lineRule="exact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 занятие №38 Материал для оконных рам.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F4255" w:rsidRPr="00E72DC0" w:rsidTr="00D47BCA">
        <w:trPr>
          <w:trHeight w:val="249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9" w:lineRule="exact"/>
              <w:ind w:left="11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 занятие №39 Пол. Напольные покрытия.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9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5F4255" w:rsidRPr="00E72DC0" w:rsidTr="00E72DC0">
        <w:trPr>
          <w:trHeight w:val="246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7" w:lineRule="exact"/>
              <w:ind w:left="105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№40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Паркетный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пол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spacing w:line="22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tcBorders>
              <w:left w:val="single" w:sz="4" w:space="0" w:color="000009"/>
              <w:right w:val="single" w:sz="4" w:space="0" w:color="000009"/>
            </w:tcBorders>
          </w:tcPr>
          <w:p w:rsidR="005F4255" w:rsidRPr="00E72DC0" w:rsidRDefault="005F4255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46"/>
        </w:trPr>
        <w:tc>
          <w:tcPr>
            <w:tcW w:w="271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B61A1A" w:rsidRPr="005F4255" w:rsidRDefault="00B61A1A" w:rsidP="00B61A1A">
            <w:pPr>
              <w:tabs>
                <w:tab w:val="left" w:pos="1222"/>
                <w:tab w:val="left" w:pos="1993"/>
                <w:tab w:val="left" w:pos="2342"/>
              </w:tabs>
              <w:ind w:left="113" w:right="105"/>
              <w:jc w:val="both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5F4255">
              <w:rPr>
                <w:rFonts w:ascii="Times New Roman" w:hAnsi="Times New Roman" w:cs="Times New Roman"/>
                <w:color w:val="auto"/>
                <w:lang w:val="ru-RU" w:bidi="ru-RU"/>
              </w:rPr>
              <w:t>Тема</w:t>
            </w:r>
            <w:r w:rsidRPr="005F4255">
              <w:rPr>
                <w:rFonts w:ascii="Times New Roman" w:hAnsi="Times New Roman" w:cs="Times New Roman"/>
                <w:color w:val="auto"/>
                <w:lang w:val="ru-RU" w:bidi="ru-RU"/>
              </w:rPr>
              <w:tab/>
            </w:r>
            <w:r w:rsidR="005F4255">
              <w:rPr>
                <w:rFonts w:ascii="Times New Roman" w:hAnsi="Times New Roman" w:cs="Times New Roman"/>
                <w:color w:val="auto"/>
                <w:lang w:val="ru-RU" w:bidi="ru-RU"/>
              </w:rPr>
              <w:t>2.</w:t>
            </w:r>
            <w:r w:rsidRPr="005F4255">
              <w:rPr>
                <w:rFonts w:ascii="Times New Roman" w:hAnsi="Times New Roman" w:cs="Times New Roman"/>
                <w:color w:val="auto"/>
                <w:lang w:val="ru-RU" w:bidi="ru-RU"/>
              </w:rPr>
              <w:t>4.</w:t>
            </w:r>
            <w:r w:rsidR="00B45CE1" w:rsidRPr="005F4255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 </w:t>
            </w:r>
            <w:r w:rsidRPr="005F4255">
              <w:rPr>
                <w:rFonts w:ascii="Times New Roman" w:hAnsi="Times New Roman" w:cs="Times New Roman"/>
                <w:color w:val="auto"/>
                <w:spacing w:val="-3"/>
                <w:lang w:val="ru-RU" w:bidi="ru-RU"/>
              </w:rPr>
              <w:lastRenderedPageBreak/>
              <w:t xml:space="preserve">Оборудование </w:t>
            </w:r>
            <w:r w:rsidR="00B45CE1" w:rsidRPr="005F4255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строительной </w:t>
            </w:r>
            <w:r w:rsidRPr="005F4255">
              <w:rPr>
                <w:rFonts w:ascii="Times New Roman" w:hAnsi="Times New Roman" w:cs="Times New Roman"/>
                <w:color w:val="auto"/>
                <w:spacing w:val="-3"/>
                <w:lang w:val="ru-RU" w:bidi="ru-RU"/>
              </w:rPr>
              <w:t xml:space="preserve">площадки, </w:t>
            </w:r>
            <w:r w:rsidRPr="005F4255">
              <w:rPr>
                <w:rFonts w:ascii="Times New Roman" w:hAnsi="Times New Roman" w:cs="Times New Roman"/>
                <w:color w:val="auto"/>
                <w:lang w:val="ru-RU" w:bidi="ru-RU"/>
              </w:rPr>
              <w:t>строительная техника</w:t>
            </w: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7" w:lineRule="exact"/>
              <w:ind w:left="105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lastRenderedPageBreak/>
              <w:t>Содержание учебного материала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3478DB" w:rsidP="00B61A1A">
            <w:pPr>
              <w:spacing w:line="227" w:lineRule="exact"/>
              <w:ind w:left="299" w:right="281"/>
              <w:jc w:val="center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>14</w:t>
            </w:r>
          </w:p>
        </w:tc>
        <w:tc>
          <w:tcPr>
            <w:tcW w:w="17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72" w:lineRule="exact"/>
              <w:ind w:left="115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proofErr w:type="gramStart"/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ОК</w:t>
            </w:r>
            <w:proofErr w:type="gramEnd"/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 01-06,09-</w:t>
            </w:r>
          </w:p>
          <w:p w:rsidR="00B61A1A" w:rsidRPr="00E72DC0" w:rsidRDefault="00937647" w:rsidP="00B61A1A">
            <w:pPr>
              <w:ind w:left="115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lastRenderedPageBreak/>
              <w:t>11</w:t>
            </w:r>
          </w:p>
          <w:p w:rsidR="00B61A1A" w:rsidRPr="00E72DC0" w:rsidRDefault="00B61A1A" w:rsidP="00B61A1A">
            <w:pPr>
              <w:ind w:left="115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ПК 3.3</w:t>
            </w:r>
          </w:p>
        </w:tc>
      </w:tr>
      <w:tr w:rsidR="005B4DC1" w:rsidRPr="00E72DC0" w:rsidTr="00E72DC0">
        <w:trPr>
          <w:trHeight w:val="3295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B4DC1" w:rsidRPr="00E72DC0" w:rsidRDefault="005B4DC1" w:rsidP="00B61A1A">
            <w:pPr>
              <w:tabs>
                <w:tab w:val="left" w:pos="1222"/>
                <w:tab w:val="left" w:pos="1993"/>
                <w:tab w:val="left" w:pos="2342"/>
              </w:tabs>
              <w:ind w:left="113" w:right="105"/>
              <w:jc w:val="both"/>
              <w:rPr>
                <w:b/>
                <w:color w:val="auto"/>
                <w:lang w:val="ru-RU"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5B4DC1" w:rsidRPr="00E72DC0" w:rsidRDefault="005B4DC1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Лексико-грамматический материал по теме «На строительной площадке». </w:t>
            </w:r>
            <w:r w:rsidRPr="00E72DC0">
              <w:rPr>
                <w:rFonts w:ascii="Times New Roman" w:hAnsi="Times New Roman" w:cs="Times New Roman"/>
                <w:lang w:val="ru-RU"/>
              </w:rPr>
              <w:t>Сравнительная характеристика форм настоящего времени.</w:t>
            </w:r>
          </w:p>
          <w:p w:rsidR="005B4DC1" w:rsidRPr="00E72DC0" w:rsidRDefault="005B4DC1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«Оборудование стройплощадки».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Сравнительная характеристика форм прошедшего времени.</w:t>
            </w:r>
          </w:p>
          <w:p w:rsidR="005B4DC1" w:rsidRPr="00E72DC0" w:rsidRDefault="005B4DC1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Лексико-грамматический материал по теме «Строительные леса». </w:t>
            </w:r>
            <w:r w:rsidRPr="00E72DC0">
              <w:rPr>
                <w:rFonts w:ascii="Times New Roman" w:hAnsi="Times New Roman" w:cs="Times New Roman"/>
                <w:lang w:val="ru-RU"/>
              </w:rPr>
              <w:t>Сравнительная характеристика форм будущего времени.</w:t>
            </w:r>
          </w:p>
          <w:p w:rsidR="005B4DC1" w:rsidRPr="00E72DC0" w:rsidRDefault="005B4DC1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Лексико-грамматический материал по теме «Группы строительных машин». </w:t>
            </w:r>
            <w:r w:rsidRPr="00E72DC0">
              <w:rPr>
                <w:rFonts w:ascii="Times New Roman" w:hAnsi="Times New Roman" w:cs="Times New Roman"/>
                <w:lang w:val="ru-RU"/>
              </w:rPr>
              <w:t>Модальные глаголы (</w:t>
            </w:r>
            <w:r w:rsidRPr="00E72DC0">
              <w:rPr>
                <w:rFonts w:ascii="Times New Roman" w:hAnsi="Times New Roman" w:cs="Times New Roman"/>
              </w:rPr>
              <w:t>Modal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</w:rPr>
              <w:t>Verbs</w:t>
            </w:r>
            <w:r w:rsidRPr="00E72DC0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5B4DC1" w:rsidRPr="00E72DC0" w:rsidRDefault="005B4DC1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</w:t>
            </w:r>
            <w:r w:rsidR="0015698D" w:rsidRPr="00E72DC0">
              <w:rPr>
                <w:rFonts w:ascii="Times New Roman" w:hAnsi="Times New Roman" w:cs="Times New Roman"/>
                <w:color w:val="auto"/>
                <w:lang w:val="ru-RU"/>
              </w:rPr>
              <w:t>Транспортировочные машины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». </w:t>
            </w:r>
            <w:r w:rsidRPr="00E72DC0">
              <w:rPr>
                <w:rFonts w:ascii="Times New Roman" w:hAnsi="Times New Roman" w:cs="Times New Roman"/>
              </w:rPr>
              <w:t>Can</w:t>
            </w:r>
            <w:r w:rsidRPr="00E72DC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B4DC1" w:rsidRPr="00E72DC0" w:rsidRDefault="005B4DC1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</w:t>
            </w:r>
            <w:r w:rsidR="0015698D" w:rsidRPr="00E72DC0">
              <w:rPr>
                <w:rFonts w:ascii="Times New Roman" w:hAnsi="Times New Roman" w:cs="Times New Roman"/>
                <w:color w:val="auto"/>
                <w:lang w:val="ru-RU"/>
              </w:rPr>
              <w:t>Машины для земляных работ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».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</w:rPr>
              <w:t>May</w:t>
            </w:r>
            <w:r w:rsidRPr="00E72DC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B4DC1" w:rsidRPr="00E72DC0" w:rsidRDefault="005B4DC1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</w:t>
            </w:r>
            <w:r w:rsidR="0015698D"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Техника безопасности при работе на</w:t>
            </w:r>
            <w:r w:rsidR="0015698D" w:rsidRPr="00E72DC0">
              <w:rPr>
                <w:rFonts w:ascii="Times New Roman" w:hAnsi="Times New Roman" w:cs="Times New Roman"/>
                <w:color w:val="auto"/>
                <w:spacing w:val="-5"/>
                <w:lang w:val="ru-RU" w:bidi="ru-RU"/>
              </w:rPr>
              <w:t xml:space="preserve"> </w:t>
            </w:r>
            <w:r w:rsidR="0015698D"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стройплощадке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». </w:t>
            </w:r>
            <w:r w:rsidRPr="00E72DC0">
              <w:rPr>
                <w:rFonts w:ascii="Times New Roman" w:hAnsi="Times New Roman" w:cs="Times New Roman"/>
              </w:rPr>
              <w:t>To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</w:rPr>
              <w:t>be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</w:rPr>
              <w:t>allowed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E72DC0">
              <w:rPr>
                <w:rFonts w:ascii="Times New Roman" w:hAnsi="Times New Roman" w:cs="Times New Roman"/>
              </w:rPr>
              <w:t>to</w:t>
            </w:r>
            <w:r w:rsidRPr="00E72DC0">
              <w:rPr>
                <w:rFonts w:ascii="Times New Roman" w:hAnsi="Times New Roman" w:cs="Times New Roman"/>
                <w:lang w:val="ru-RU"/>
              </w:rPr>
              <w:t>).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B4DC1" w:rsidRPr="00E72DC0" w:rsidRDefault="005B4DC1" w:rsidP="00B61A1A">
            <w:pPr>
              <w:spacing w:line="227" w:lineRule="exact"/>
              <w:ind w:left="299" w:right="281"/>
              <w:jc w:val="center"/>
              <w:rPr>
                <w:b/>
                <w:color w:val="auto"/>
                <w:lang w:val="ru-RU" w:bidi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5B4DC1" w:rsidRPr="00E72DC0" w:rsidRDefault="005B4DC1" w:rsidP="00B61A1A">
            <w:pPr>
              <w:spacing w:line="272" w:lineRule="exact"/>
              <w:ind w:left="115"/>
              <w:rPr>
                <w:color w:val="auto"/>
                <w:lang w:val="ru-RU" w:bidi="ru-RU"/>
              </w:rPr>
            </w:pPr>
          </w:p>
        </w:tc>
      </w:tr>
      <w:tr w:rsidR="00B61A1A" w:rsidRPr="00E72DC0" w:rsidTr="00E72DC0">
        <w:trPr>
          <w:trHeight w:val="273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val="ru-RU"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50" w:lineRule="exact"/>
              <w:ind w:left="105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>В том числе, практических занятий и лабораторных работ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50" w:lineRule="exact"/>
              <w:ind w:left="299" w:right="281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14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48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9" w:lineRule="exact"/>
              <w:ind w:left="105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 занятие №41. На строительной площадке.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9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46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56"/>
              </w:tabs>
              <w:spacing w:line="227" w:lineRule="exact"/>
              <w:ind w:left="105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spacing w:val="-1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ab/>
              <w:t xml:space="preserve">№42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Оборудование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spacing w:val="-1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стройплощадки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69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56"/>
              </w:tabs>
              <w:spacing w:line="249" w:lineRule="exact"/>
              <w:ind w:left="105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spacing w:val="-1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ab/>
              <w:t xml:space="preserve">№43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Строительные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spacing w:val="2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леса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49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66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56"/>
              </w:tabs>
              <w:spacing w:line="247" w:lineRule="exact"/>
              <w:ind w:left="105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</w:t>
            </w:r>
            <w:r w:rsidRPr="00E72DC0">
              <w:rPr>
                <w:rFonts w:ascii="Times New Roman" w:hAnsi="Times New Roman" w:cs="Times New Roman"/>
                <w:color w:val="auto"/>
                <w:spacing w:val="-1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занятие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ab/>
              <w:t>№44 Группы строительных</w:t>
            </w:r>
            <w:r w:rsidRPr="00E72DC0">
              <w:rPr>
                <w:rFonts w:ascii="Times New Roman" w:hAnsi="Times New Roman" w:cs="Times New Roman"/>
                <w:color w:val="auto"/>
                <w:spacing w:val="1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машин.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4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68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56"/>
              </w:tabs>
              <w:spacing w:line="249" w:lineRule="exact"/>
              <w:ind w:left="105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spacing w:val="-1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ab/>
              <w:t xml:space="preserve">№45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Транспортировочные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spacing w:val="-1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машины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49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67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56"/>
              </w:tabs>
              <w:spacing w:line="247" w:lineRule="exact"/>
              <w:ind w:left="105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</w:t>
            </w:r>
            <w:r w:rsidRPr="00E72DC0">
              <w:rPr>
                <w:rFonts w:ascii="Times New Roman" w:hAnsi="Times New Roman" w:cs="Times New Roman"/>
                <w:color w:val="auto"/>
                <w:spacing w:val="-1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занятие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ab/>
              <w:t>№46 Машины для земляных</w:t>
            </w:r>
            <w:r w:rsidRPr="00E72DC0">
              <w:rPr>
                <w:rFonts w:ascii="Times New Roman" w:hAnsi="Times New Roman" w:cs="Times New Roman"/>
                <w:color w:val="auto"/>
                <w:spacing w:val="1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работ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4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68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56"/>
              </w:tabs>
              <w:spacing w:line="249" w:lineRule="exact"/>
              <w:ind w:left="105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</w:t>
            </w:r>
            <w:r w:rsidRPr="00E72DC0">
              <w:rPr>
                <w:rFonts w:ascii="Times New Roman" w:hAnsi="Times New Roman" w:cs="Times New Roman"/>
                <w:color w:val="auto"/>
                <w:spacing w:val="-1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занятие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ab/>
              <w:t>№47 Техника безопасности при работе на</w:t>
            </w:r>
            <w:r w:rsidRPr="00E72DC0">
              <w:rPr>
                <w:rFonts w:ascii="Times New Roman" w:hAnsi="Times New Roman" w:cs="Times New Roman"/>
                <w:color w:val="auto"/>
                <w:spacing w:val="-5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стройплощадке.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49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47"/>
        </w:trPr>
        <w:tc>
          <w:tcPr>
            <w:tcW w:w="271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B61A1A" w:rsidRPr="005F4255" w:rsidRDefault="00B61A1A" w:rsidP="00B61A1A">
            <w:pPr>
              <w:spacing w:line="248" w:lineRule="exact"/>
              <w:ind w:left="113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5F4255">
              <w:rPr>
                <w:rFonts w:ascii="Times New Roman" w:hAnsi="Times New Roman" w:cs="Times New Roman"/>
                <w:color w:val="auto"/>
                <w:lang w:bidi="ru-RU"/>
              </w:rPr>
              <w:t>Тема</w:t>
            </w:r>
            <w:proofErr w:type="spellEnd"/>
            <w:r w:rsidRPr="005F4255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r w:rsidR="005F4255">
              <w:rPr>
                <w:rFonts w:ascii="Times New Roman" w:hAnsi="Times New Roman" w:cs="Times New Roman"/>
                <w:color w:val="auto"/>
                <w:lang w:val="ru-RU" w:bidi="ru-RU"/>
              </w:rPr>
              <w:t>2.</w:t>
            </w:r>
            <w:r w:rsidRPr="005F4255">
              <w:rPr>
                <w:rFonts w:ascii="Times New Roman" w:hAnsi="Times New Roman" w:cs="Times New Roman"/>
                <w:color w:val="auto"/>
                <w:lang w:bidi="ru-RU"/>
              </w:rPr>
              <w:t xml:space="preserve">5. </w:t>
            </w:r>
            <w:proofErr w:type="spellStart"/>
            <w:r w:rsidRPr="005F4255">
              <w:rPr>
                <w:rFonts w:ascii="Times New Roman" w:hAnsi="Times New Roman" w:cs="Times New Roman"/>
                <w:color w:val="auto"/>
                <w:lang w:bidi="ru-RU"/>
              </w:rPr>
              <w:t>Здание</w:t>
            </w:r>
            <w:proofErr w:type="spellEnd"/>
            <w:r w:rsidRPr="005F4255">
              <w:rPr>
                <w:rFonts w:ascii="Times New Roman" w:hAnsi="Times New Roman" w:cs="Times New Roman"/>
                <w:color w:val="auto"/>
                <w:lang w:bidi="ru-RU"/>
              </w:rPr>
              <w:t xml:space="preserve">, </w:t>
            </w:r>
            <w:proofErr w:type="spellStart"/>
            <w:r w:rsidRPr="005F4255">
              <w:rPr>
                <w:rFonts w:ascii="Times New Roman" w:hAnsi="Times New Roman" w:cs="Times New Roman"/>
                <w:color w:val="auto"/>
                <w:lang w:bidi="ru-RU"/>
              </w:rPr>
              <w:t>типы</w:t>
            </w:r>
            <w:proofErr w:type="spellEnd"/>
            <w:r w:rsidRPr="005F4255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5F4255">
              <w:rPr>
                <w:rFonts w:ascii="Times New Roman" w:hAnsi="Times New Roman" w:cs="Times New Roman"/>
                <w:color w:val="auto"/>
                <w:lang w:bidi="ru-RU"/>
              </w:rPr>
              <w:t>зданий</w:t>
            </w:r>
            <w:proofErr w:type="spellEnd"/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7" w:lineRule="exact"/>
              <w:ind w:left="111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Содержание</w:t>
            </w:r>
            <w:proofErr w:type="spellEnd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учебного</w:t>
            </w:r>
            <w:proofErr w:type="spellEnd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материала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3478DB" w:rsidP="00B61A1A">
            <w:pPr>
              <w:spacing w:line="227" w:lineRule="exact"/>
              <w:ind w:left="299" w:right="281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24</w:t>
            </w:r>
          </w:p>
        </w:tc>
        <w:tc>
          <w:tcPr>
            <w:tcW w:w="17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72" w:lineRule="exact"/>
              <w:ind w:left="11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ОК 01-06,09-</w:t>
            </w:r>
          </w:p>
          <w:p w:rsidR="00B61A1A" w:rsidRPr="00E72DC0" w:rsidRDefault="00937647" w:rsidP="00B61A1A">
            <w:pPr>
              <w:ind w:left="11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11</w:t>
            </w:r>
          </w:p>
          <w:p w:rsidR="00B61A1A" w:rsidRPr="00E72DC0" w:rsidRDefault="00B61A1A" w:rsidP="00B61A1A">
            <w:pPr>
              <w:ind w:left="11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ПК 3.3</w:t>
            </w:r>
          </w:p>
        </w:tc>
      </w:tr>
      <w:tr w:rsidR="0015698D" w:rsidRPr="00E72DC0" w:rsidTr="00E72DC0">
        <w:trPr>
          <w:trHeight w:val="247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5698D" w:rsidRPr="00E72DC0" w:rsidRDefault="0015698D" w:rsidP="00B61A1A">
            <w:pPr>
              <w:spacing w:line="248" w:lineRule="exact"/>
              <w:ind w:left="113"/>
              <w:rPr>
                <w:b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15698D" w:rsidRPr="00E72DC0" w:rsidRDefault="0015698D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Лексико-грамматический материал по теме «Архитектура зданий». </w:t>
            </w:r>
            <w:r w:rsidRPr="00E72DC0">
              <w:rPr>
                <w:rFonts w:ascii="Times New Roman" w:hAnsi="Times New Roman" w:cs="Times New Roman"/>
              </w:rPr>
              <w:t>Need</w:t>
            </w:r>
            <w:r w:rsidRPr="00E72DC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5698D" w:rsidRPr="00E72DC0" w:rsidRDefault="0015698D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«Здания и требования к ним».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Неличные формы глагола (</w:t>
            </w:r>
            <w:r w:rsidRPr="00E72DC0">
              <w:rPr>
                <w:rFonts w:ascii="Times New Roman" w:hAnsi="Times New Roman" w:cs="Times New Roman"/>
              </w:rPr>
              <w:t>The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</w:rPr>
              <w:t>Verbals</w:t>
            </w:r>
            <w:proofErr w:type="spellEnd"/>
            <w:r w:rsidRPr="00E72DC0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15698D" w:rsidRPr="00E72DC0" w:rsidRDefault="0015698D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«Нагрузки и воздействия в здании».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Инфинитив (</w:t>
            </w:r>
            <w:r w:rsidRPr="00E72DC0">
              <w:rPr>
                <w:rFonts w:ascii="Times New Roman" w:hAnsi="Times New Roman" w:cs="Times New Roman"/>
              </w:rPr>
              <w:t>The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</w:rPr>
              <w:t>Infinitive</w:t>
            </w:r>
            <w:r w:rsidRPr="00E72DC0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15698D" w:rsidRPr="00E72DC0" w:rsidRDefault="0015698D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«Гражданское строительство».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Инфинитив </w:t>
            </w:r>
            <w:proofErr w:type="gramStart"/>
            <w:r w:rsidRPr="00E72DC0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E72DC0">
              <w:rPr>
                <w:rFonts w:ascii="Times New Roman" w:hAnsi="Times New Roman" w:cs="Times New Roman"/>
                <w:lang w:val="ru-RU"/>
              </w:rPr>
              <w:t xml:space="preserve"> и без частицы </w:t>
            </w:r>
            <w:r w:rsidRPr="00E72DC0">
              <w:rPr>
                <w:rFonts w:ascii="Times New Roman" w:hAnsi="Times New Roman" w:cs="Times New Roman"/>
              </w:rPr>
              <w:t>to</w:t>
            </w:r>
          </w:p>
          <w:p w:rsidR="0015698D" w:rsidRPr="00E72DC0" w:rsidRDefault="0015698D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«Конструкции гражданских зданий».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Модальные глаголы </w:t>
            </w:r>
            <w:r w:rsidRPr="00E72DC0">
              <w:rPr>
                <w:rFonts w:ascii="Times New Roman" w:hAnsi="Times New Roman" w:cs="Times New Roman"/>
                <w:color w:val="auto"/>
              </w:rPr>
              <w:t>must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 и </w:t>
            </w:r>
            <w:r w:rsidRPr="00E72DC0">
              <w:rPr>
                <w:rFonts w:ascii="Times New Roman" w:hAnsi="Times New Roman" w:cs="Times New Roman"/>
                <w:color w:val="auto"/>
              </w:rPr>
              <w:t>to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</w:rPr>
              <w:t>have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</w:rPr>
              <w:t>to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:rsidR="0015698D" w:rsidRPr="00E72DC0" w:rsidRDefault="0015698D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«Типы гражданских зданий».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Объектный и субъективный инфинитивный оборот.</w:t>
            </w:r>
          </w:p>
          <w:p w:rsidR="0015698D" w:rsidRPr="00E72DC0" w:rsidRDefault="0015698D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«Жилищное строительство».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Герундий (</w:t>
            </w:r>
            <w:r w:rsidRPr="00E72DC0">
              <w:rPr>
                <w:rFonts w:ascii="Times New Roman" w:hAnsi="Times New Roman" w:cs="Times New Roman"/>
              </w:rPr>
              <w:t>The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</w:rPr>
              <w:t>Gerund</w:t>
            </w:r>
            <w:r w:rsidRPr="00E72DC0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15698D" w:rsidRPr="00E72DC0" w:rsidRDefault="0015698D" w:rsidP="005F4255">
            <w:pPr>
              <w:spacing w:line="227" w:lineRule="exact"/>
              <w:ind w:left="141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«Способы строительства».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Союз (</w:t>
            </w:r>
            <w:r w:rsidRPr="00E72DC0">
              <w:rPr>
                <w:rFonts w:ascii="Times New Roman" w:hAnsi="Times New Roman" w:cs="Times New Roman"/>
              </w:rPr>
              <w:t>The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</w:rPr>
              <w:t>Conjunction</w:t>
            </w:r>
            <w:r w:rsidRPr="00E72DC0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15698D" w:rsidRPr="00E72DC0" w:rsidRDefault="0015698D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«Промышленное строительство».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Междометие (</w:t>
            </w:r>
            <w:r w:rsidRPr="00E72DC0">
              <w:rPr>
                <w:rFonts w:ascii="Times New Roman" w:hAnsi="Times New Roman" w:cs="Times New Roman"/>
              </w:rPr>
              <w:t>The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</w:rPr>
              <w:t>Interjection</w:t>
            </w:r>
            <w:r w:rsidRPr="00E72DC0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15698D" w:rsidRPr="00E72DC0" w:rsidRDefault="0015698D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«Виды промышленных зданий».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Причастие (</w:t>
            </w:r>
            <w:r w:rsidRPr="00E72DC0">
              <w:rPr>
                <w:rFonts w:ascii="Times New Roman" w:hAnsi="Times New Roman" w:cs="Times New Roman"/>
              </w:rPr>
              <w:t>The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2DC0">
              <w:rPr>
                <w:rFonts w:ascii="Times New Roman" w:hAnsi="Times New Roman" w:cs="Times New Roman"/>
              </w:rPr>
              <w:t>Participle</w:t>
            </w:r>
            <w:r w:rsidRPr="00E72DC0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15698D" w:rsidRPr="00E72DC0" w:rsidRDefault="0015698D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«Конструкции промышленных зданий». Причастный оборот «Объектный падеж с причастием настоящего времени»</w:t>
            </w:r>
          </w:p>
          <w:p w:rsidR="0015698D" w:rsidRPr="00E72DC0" w:rsidRDefault="0015698D" w:rsidP="005F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Лексико-грамматический материал по теме «Необычные архитектурные решения».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</w:rPr>
              <w:t>Оборот</w:t>
            </w:r>
            <w:proofErr w:type="spellEnd"/>
            <w:r w:rsidRPr="00E72D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72DC0">
              <w:rPr>
                <w:rFonts w:ascii="Times New Roman" w:hAnsi="Times New Roman" w:cs="Times New Roman"/>
              </w:rPr>
              <w:t>Объектный</w:t>
            </w:r>
            <w:proofErr w:type="spellEnd"/>
            <w:r w:rsidRPr="00E72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</w:rPr>
              <w:t>падеж</w:t>
            </w:r>
            <w:proofErr w:type="spellEnd"/>
            <w:r w:rsidRPr="00E72DC0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E72DC0">
              <w:rPr>
                <w:rFonts w:ascii="Times New Roman" w:hAnsi="Times New Roman" w:cs="Times New Roman"/>
              </w:rPr>
              <w:t>причастием</w:t>
            </w:r>
            <w:proofErr w:type="spellEnd"/>
            <w:r w:rsidRPr="00E72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</w:rPr>
              <w:t>прошедшего</w:t>
            </w:r>
            <w:proofErr w:type="spellEnd"/>
            <w:r w:rsidRPr="00E72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</w:rPr>
              <w:t>времени</w:t>
            </w:r>
            <w:proofErr w:type="spellEnd"/>
            <w:r w:rsidRPr="00E72DC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15698D" w:rsidRPr="00E72DC0" w:rsidRDefault="0015698D" w:rsidP="00B61A1A">
            <w:pPr>
              <w:spacing w:line="227" w:lineRule="exact"/>
              <w:ind w:left="299" w:right="281"/>
              <w:jc w:val="center"/>
              <w:rPr>
                <w:b/>
                <w:color w:val="auto"/>
                <w:lang w:val="ru-RU" w:bidi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5698D" w:rsidRPr="00E72DC0" w:rsidRDefault="0015698D" w:rsidP="00B61A1A">
            <w:pPr>
              <w:spacing w:line="272" w:lineRule="exact"/>
              <w:ind w:left="115"/>
              <w:rPr>
                <w:color w:val="auto"/>
                <w:lang w:val="ru-RU" w:bidi="ru-RU"/>
              </w:rPr>
            </w:pPr>
          </w:p>
        </w:tc>
      </w:tr>
      <w:tr w:rsidR="00B61A1A" w:rsidRPr="00E72DC0" w:rsidTr="00E72DC0">
        <w:trPr>
          <w:trHeight w:val="286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val="ru-RU"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50" w:lineRule="exact"/>
              <w:ind w:left="111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>В том числе, практических занятий и лабораторных работ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50" w:lineRule="exact"/>
              <w:ind w:left="299" w:right="281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24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47"/>
        </w:trPr>
        <w:tc>
          <w:tcPr>
            <w:tcW w:w="271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72"/>
              </w:tabs>
              <w:spacing w:line="227" w:lineRule="exact"/>
              <w:ind w:left="123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spacing w:val="-3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ab/>
              <w:t xml:space="preserve">№48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Архитектура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зданий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48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72"/>
              </w:tabs>
              <w:spacing w:line="229" w:lineRule="exact"/>
              <w:ind w:left="123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</w:t>
            </w:r>
            <w:r w:rsidRPr="00E72DC0">
              <w:rPr>
                <w:rFonts w:ascii="Times New Roman" w:hAnsi="Times New Roman" w:cs="Times New Roman"/>
                <w:color w:val="auto"/>
                <w:spacing w:val="-3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занятие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ab/>
              <w:t>№49 Здания и требования к</w:t>
            </w:r>
            <w:r w:rsidRPr="00E72DC0">
              <w:rPr>
                <w:rFonts w:ascii="Times New Roman" w:hAnsi="Times New Roman" w:cs="Times New Roman"/>
                <w:color w:val="auto"/>
                <w:spacing w:val="-2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ним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9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62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72"/>
              </w:tabs>
              <w:spacing w:line="243" w:lineRule="exact"/>
              <w:ind w:left="123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</w:t>
            </w:r>
            <w:r w:rsidRPr="00E72DC0">
              <w:rPr>
                <w:rFonts w:ascii="Times New Roman" w:hAnsi="Times New Roman" w:cs="Times New Roman"/>
                <w:color w:val="auto"/>
                <w:spacing w:val="-3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занятие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ab/>
              <w:t>№50 Нагрузки и воздействия в</w:t>
            </w:r>
            <w:r w:rsidRPr="00E72DC0">
              <w:rPr>
                <w:rFonts w:ascii="Times New Roman" w:hAnsi="Times New Roman" w:cs="Times New Roman"/>
                <w:color w:val="auto"/>
                <w:spacing w:val="-2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здании.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43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55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72"/>
              </w:tabs>
              <w:spacing w:line="235" w:lineRule="exact"/>
              <w:ind w:left="123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spacing w:val="-3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ab/>
              <w:t xml:space="preserve">№51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Гражданское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строительство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35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57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72"/>
              </w:tabs>
              <w:spacing w:line="237" w:lineRule="exact"/>
              <w:ind w:left="123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</w:t>
            </w:r>
            <w:r w:rsidRPr="00E72DC0">
              <w:rPr>
                <w:rFonts w:ascii="Times New Roman" w:hAnsi="Times New Roman" w:cs="Times New Roman"/>
                <w:color w:val="auto"/>
                <w:spacing w:val="-3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занятие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ab/>
              <w:t>№52 Конструкции гражданских зданий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3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62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72"/>
              </w:tabs>
              <w:spacing w:line="243" w:lineRule="exact"/>
              <w:ind w:left="123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</w:t>
            </w:r>
            <w:r w:rsidRPr="00E72DC0">
              <w:rPr>
                <w:rFonts w:ascii="Times New Roman" w:hAnsi="Times New Roman" w:cs="Times New Roman"/>
                <w:color w:val="auto"/>
                <w:spacing w:val="-3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занятие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ab/>
              <w:t>№53 Типы гражданских</w:t>
            </w:r>
            <w:r w:rsidRPr="00E72DC0">
              <w:rPr>
                <w:rFonts w:ascii="Times New Roman" w:hAnsi="Times New Roman" w:cs="Times New Roman"/>
                <w:color w:val="auto"/>
                <w:spacing w:val="-1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зданий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43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65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72"/>
              </w:tabs>
              <w:spacing w:line="245" w:lineRule="exact"/>
              <w:ind w:left="123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spacing w:val="-3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ab/>
              <w:t xml:space="preserve">№54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Жилищное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spacing w:val="-1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строительство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45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67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72"/>
              </w:tabs>
              <w:spacing w:line="247" w:lineRule="exact"/>
              <w:ind w:left="123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spacing w:val="-3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ab/>
              <w:t xml:space="preserve">№55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Способы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spacing w:val="-2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строительства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4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65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72"/>
              </w:tabs>
              <w:spacing w:line="245" w:lineRule="exact"/>
              <w:ind w:left="123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spacing w:val="-3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ab/>
              <w:t xml:space="preserve">№56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Промышленное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spacing w:val="-2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строительство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45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67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72"/>
              </w:tabs>
              <w:spacing w:line="247" w:lineRule="exact"/>
              <w:ind w:left="123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</w:t>
            </w:r>
            <w:r w:rsidRPr="00E72DC0">
              <w:rPr>
                <w:rFonts w:ascii="Times New Roman" w:hAnsi="Times New Roman" w:cs="Times New Roman"/>
                <w:color w:val="auto"/>
                <w:spacing w:val="-3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занятие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ab/>
              <w:t>№57 Виды промышленных</w:t>
            </w:r>
            <w:r w:rsidRPr="00E72DC0">
              <w:rPr>
                <w:rFonts w:ascii="Times New Roman" w:hAnsi="Times New Roman" w:cs="Times New Roman"/>
                <w:color w:val="auto"/>
                <w:spacing w:val="-3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зданий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4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65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72"/>
              </w:tabs>
              <w:spacing w:line="245" w:lineRule="exact"/>
              <w:ind w:left="123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</w:t>
            </w:r>
            <w:r w:rsidRPr="00E72DC0">
              <w:rPr>
                <w:rFonts w:ascii="Times New Roman" w:hAnsi="Times New Roman" w:cs="Times New Roman"/>
                <w:color w:val="auto"/>
                <w:spacing w:val="-3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занятие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ab/>
              <w:t>№58 Конструкции промышленных</w:t>
            </w:r>
            <w:r w:rsidRPr="00E72DC0">
              <w:rPr>
                <w:rFonts w:ascii="Times New Roman" w:hAnsi="Times New Roman" w:cs="Times New Roman"/>
                <w:color w:val="auto"/>
                <w:spacing w:val="-6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зданий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45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66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72"/>
              </w:tabs>
              <w:spacing w:line="247" w:lineRule="exact"/>
              <w:ind w:left="123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</w:t>
            </w:r>
            <w:r w:rsidRPr="00E72DC0">
              <w:rPr>
                <w:rFonts w:ascii="Times New Roman" w:hAnsi="Times New Roman" w:cs="Times New Roman"/>
                <w:color w:val="auto"/>
                <w:spacing w:val="-3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занятие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ab/>
              <w:t>№59 Необычные архитектурные</w:t>
            </w:r>
            <w:r w:rsidRPr="00E72DC0">
              <w:rPr>
                <w:rFonts w:ascii="Times New Roman" w:hAnsi="Times New Roman" w:cs="Times New Roman"/>
                <w:color w:val="auto"/>
                <w:spacing w:val="-2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решения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4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410"/>
        </w:trPr>
        <w:tc>
          <w:tcPr>
            <w:tcW w:w="1519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before="77"/>
              <w:ind w:left="113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>Раздел 3. Деловая и профессиональная среда общения. Этика и нормы делового и профессионального общения</w:t>
            </w:r>
          </w:p>
        </w:tc>
      </w:tr>
      <w:tr w:rsidR="00B45CE1" w:rsidRPr="00E72DC0" w:rsidTr="00E72DC0">
        <w:trPr>
          <w:trHeight w:val="413"/>
        </w:trPr>
        <w:tc>
          <w:tcPr>
            <w:tcW w:w="271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B45CE1" w:rsidRPr="005F4255" w:rsidRDefault="00B45CE1" w:rsidP="00B61A1A">
            <w:pPr>
              <w:spacing w:line="250" w:lineRule="exact"/>
              <w:ind w:left="113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5F4255">
              <w:rPr>
                <w:rFonts w:ascii="Times New Roman" w:hAnsi="Times New Roman" w:cs="Times New Roman"/>
                <w:color w:val="auto"/>
                <w:lang w:val="ru-RU" w:bidi="ru-RU"/>
              </w:rPr>
              <w:t>Тема 3.1 Документы, деловая переписка, переговоры</w:t>
            </w: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45CE1" w:rsidRPr="00E72DC0" w:rsidRDefault="00B45CE1" w:rsidP="00B61A1A">
            <w:pPr>
              <w:spacing w:before="79"/>
              <w:ind w:left="123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Содержание</w:t>
            </w:r>
            <w:proofErr w:type="spellEnd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учебного</w:t>
            </w:r>
            <w:proofErr w:type="spellEnd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материала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45CE1" w:rsidRPr="00E72DC0" w:rsidRDefault="00B45CE1" w:rsidP="00B61A1A">
            <w:pPr>
              <w:spacing w:line="250" w:lineRule="exact"/>
              <w:ind w:left="299" w:right="281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8</w:t>
            </w:r>
          </w:p>
        </w:tc>
        <w:tc>
          <w:tcPr>
            <w:tcW w:w="1726" w:type="dxa"/>
            <w:tcBorders>
              <w:left w:val="single" w:sz="4" w:space="0" w:color="000009"/>
              <w:right w:val="single" w:sz="4" w:space="0" w:color="000009"/>
            </w:tcBorders>
          </w:tcPr>
          <w:p w:rsidR="00B45CE1" w:rsidRPr="00E72DC0" w:rsidRDefault="00B45CE1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45CE1" w:rsidRPr="00E72DC0" w:rsidTr="00E72DC0">
        <w:trPr>
          <w:trHeight w:val="413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B45CE1" w:rsidRPr="00E72DC0" w:rsidRDefault="00B45CE1" w:rsidP="00B61A1A">
            <w:pPr>
              <w:spacing w:line="250" w:lineRule="exact"/>
              <w:ind w:left="113"/>
              <w:rPr>
                <w:b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45CE1" w:rsidRPr="00E72DC0" w:rsidRDefault="00B45CE1" w:rsidP="0015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«Деловое письмо, структура. Виды деловых писем».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Субъектный причастный оборот.</w:t>
            </w:r>
          </w:p>
          <w:p w:rsidR="00B45CE1" w:rsidRPr="00E72DC0" w:rsidRDefault="00B45CE1" w:rsidP="0015698D">
            <w:pPr>
              <w:spacing w:before="79"/>
              <w:rPr>
                <w:rFonts w:ascii="Times New Roman" w:hAnsi="Times New Roman" w:cs="Times New Roman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 xml:space="preserve">Лексико-грамматический материал по теме «Письмо-запрос». </w:t>
            </w:r>
            <w:r w:rsidRPr="00E72DC0">
              <w:rPr>
                <w:rFonts w:ascii="Times New Roman" w:hAnsi="Times New Roman" w:cs="Times New Roman"/>
                <w:lang w:val="ru-RU"/>
              </w:rPr>
              <w:t>Абсолютный причастный оборот.</w:t>
            </w:r>
          </w:p>
          <w:p w:rsidR="00B45CE1" w:rsidRPr="00E72DC0" w:rsidRDefault="00B45CE1" w:rsidP="0015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«Письмо-предложение».</w:t>
            </w:r>
            <w:r w:rsidRPr="00E72DC0">
              <w:rPr>
                <w:rFonts w:ascii="Times New Roman" w:hAnsi="Times New Roman" w:cs="Times New Roman"/>
                <w:lang w:val="ru-RU"/>
              </w:rPr>
              <w:t xml:space="preserve"> Местоимение </w:t>
            </w:r>
            <w:r w:rsidRPr="00E72DC0">
              <w:rPr>
                <w:rFonts w:ascii="Times New Roman" w:hAnsi="Times New Roman" w:cs="Times New Roman"/>
              </w:rPr>
              <w:t>one</w:t>
            </w:r>
            <w:r w:rsidRPr="00E72DC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45CE1" w:rsidRPr="00E72DC0" w:rsidRDefault="00B45CE1" w:rsidP="00D4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«Договор. Правила делового общения». Закрепление грамматического материала с причастными оборотами.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45CE1" w:rsidRPr="00E72DC0" w:rsidRDefault="00B45CE1" w:rsidP="00B61A1A">
            <w:pPr>
              <w:spacing w:line="250" w:lineRule="exact"/>
              <w:ind w:left="299" w:right="281"/>
              <w:jc w:val="center"/>
              <w:rPr>
                <w:b/>
                <w:color w:val="auto"/>
                <w:lang w:val="ru-RU" w:bidi="ru-RU"/>
              </w:rPr>
            </w:pPr>
          </w:p>
        </w:tc>
        <w:tc>
          <w:tcPr>
            <w:tcW w:w="1726" w:type="dxa"/>
            <w:tcBorders>
              <w:left w:val="single" w:sz="4" w:space="0" w:color="000009"/>
              <w:right w:val="single" w:sz="4" w:space="0" w:color="000009"/>
            </w:tcBorders>
          </w:tcPr>
          <w:p w:rsidR="00B45CE1" w:rsidRPr="00E72DC0" w:rsidRDefault="00B45CE1" w:rsidP="00B61A1A">
            <w:pPr>
              <w:rPr>
                <w:color w:val="auto"/>
                <w:lang w:val="ru-RU" w:bidi="ru-RU"/>
              </w:rPr>
            </w:pPr>
          </w:p>
        </w:tc>
      </w:tr>
      <w:tr w:rsidR="00B61A1A" w:rsidRPr="00E72DC0" w:rsidTr="00E72DC0">
        <w:trPr>
          <w:trHeight w:val="249"/>
        </w:trPr>
        <w:tc>
          <w:tcPr>
            <w:tcW w:w="271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5801BD" w:rsidP="00B45CE1">
            <w:pPr>
              <w:spacing w:line="248" w:lineRule="exact"/>
              <w:ind w:left="113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lang w:val="ru-RU" w:bidi="ru-RU"/>
              </w:rPr>
              <w:tab/>
            </w: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9" w:lineRule="exact"/>
              <w:ind w:left="115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>В том числе, практических занятий и лабораторных работ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3478DB" w:rsidP="00B61A1A">
            <w:pPr>
              <w:spacing w:line="229" w:lineRule="exact"/>
              <w:ind w:left="299" w:right="281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8</w:t>
            </w:r>
          </w:p>
        </w:tc>
        <w:tc>
          <w:tcPr>
            <w:tcW w:w="17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72" w:lineRule="exact"/>
              <w:ind w:left="11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ОК 01-06,09-</w:t>
            </w:r>
          </w:p>
          <w:p w:rsidR="00B61A1A" w:rsidRPr="00E72DC0" w:rsidRDefault="00B61A1A" w:rsidP="00B61A1A">
            <w:pPr>
              <w:ind w:left="11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11 ПК 3.3</w:t>
            </w:r>
          </w:p>
        </w:tc>
      </w:tr>
      <w:tr w:rsidR="00B61A1A" w:rsidRPr="00E72DC0" w:rsidTr="00E72DC0">
        <w:trPr>
          <w:trHeight w:val="248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64"/>
              </w:tabs>
              <w:spacing w:line="229" w:lineRule="exact"/>
              <w:ind w:left="11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</w:t>
            </w:r>
            <w:r w:rsidRPr="00E72DC0">
              <w:rPr>
                <w:rFonts w:ascii="Times New Roman" w:hAnsi="Times New Roman" w:cs="Times New Roman"/>
                <w:color w:val="auto"/>
                <w:spacing w:val="-3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занятие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ab/>
              <w:t xml:space="preserve">№60 Деловое письмо, структура.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Виды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деловых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писем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9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47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64"/>
              </w:tabs>
              <w:spacing w:line="227" w:lineRule="exact"/>
              <w:ind w:left="115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spacing w:val="-3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ab/>
              <w:t>№61</w:t>
            </w:r>
            <w:r w:rsidRPr="00E72DC0">
              <w:rPr>
                <w:rFonts w:ascii="Times New Roman" w:hAnsi="Times New Roman" w:cs="Times New Roman"/>
                <w:color w:val="auto"/>
                <w:spacing w:val="54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Письмо-запрос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48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64"/>
              </w:tabs>
              <w:spacing w:line="229" w:lineRule="exact"/>
              <w:ind w:left="115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spacing w:val="-3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ab/>
              <w:t>№62</w:t>
            </w:r>
            <w:r w:rsidRPr="00E72DC0">
              <w:rPr>
                <w:rFonts w:ascii="Times New Roman" w:hAnsi="Times New Roman" w:cs="Times New Roman"/>
                <w:color w:val="auto"/>
                <w:spacing w:val="54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Письмо-предложение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9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47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520"/>
              </w:tabs>
              <w:spacing w:line="227" w:lineRule="exact"/>
              <w:ind w:left="115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</w:t>
            </w:r>
            <w:r w:rsidRPr="00E72DC0">
              <w:rPr>
                <w:rFonts w:ascii="Times New Roman" w:hAnsi="Times New Roman" w:cs="Times New Roman"/>
                <w:color w:val="auto"/>
                <w:spacing w:val="-3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занятие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ab/>
              <w:t>№63 Договор. Правила делового</w:t>
            </w:r>
            <w:r w:rsidRPr="00E72DC0">
              <w:rPr>
                <w:rFonts w:ascii="Times New Roman" w:hAnsi="Times New Roman" w:cs="Times New Roman"/>
                <w:color w:val="auto"/>
                <w:spacing w:val="-2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общения.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412"/>
        </w:trPr>
        <w:tc>
          <w:tcPr>
            <w:tcW w:w="271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B61A1A" w:rsidRPr="005F4255" w:rsidRDefault="00B61A1A" w:rsidP="00B45CE1">
            <w:pPr>
              <w:spacing w:line="250" w:lineRule="exact"/>
              <w:ind w:left="113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5F4255">
              <w:rPr>
                <w:rFonts w:ascii="Times New Roman" w:hAnsi="Times New Roman" w:cs="Times New Roman"/>
                <w:color w:val="auto"/>
                <w:lang w:val="ru-RU" w:bidi="ru-RU"/>
              </w:rPr>
              <w:t>Тема 3.2</w:t>
            </w:r>
            <w:r w:rsidR="00B45CE1" w:rsidRPr="005F4255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 Карьера, </w:t>
            </w:r>
            <w:r w:rsidRPr="005F4255">
              <w:rPr>
                <w:rFonts w:ascii="Times New Roman" w:hAnsi="Times New Roman" w:cs="Times New Roman"/>
                <w:color w:val="auto"/>
                <w:lang w:val="ru-RU" w:bidi="ru-RU"/>
              </w:rPr>
              <w:t>устройство на работу</w:t>
            </w: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before="79"/>
              <w:ind w:left="115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Содержание</w:t>
            </w:r>
            <w:proofErr w:type="spellEnd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учебного</w:t>
            </w:r>
            <w:proofErr w:type="spellEnd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материала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3478DB" w:rsidP="00B61A1A">
            <w:pPr>
              <w:spacing w:line="250" w:lineRule="exact"/>
              <w:ind w:left="299" w:right="281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8</w:t>
            </w:r>
          </w:p>
        </w:tc>
        <w:tc>
          <w:tcPr>
            <w:tcW w:w="17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72" w:lineRule="exact"/>
              <w:ind w:left="11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ОК 01-06,09-</w:t>
            </w:r>
          </w:p>
          <w:p w:rsidR="00B61A1A" w:rsidRPr="00E72DC0" w:rsidRDefault="00B61A1A" w:rsidP="00B61A1A">
            <w:pPr>
              <w:ind w:left="11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11 ПК 3.3</w:t>
            </w:r>
          </w:p>
        </w:tc>
      </w:tr>
      <w:tr w:rsidR="0015698D" w:rsidRPr="00E72DC0" w:rsidTr="00E72DC0">
        <w:trPr>
          <w:trHeight w:val="412"/>
        </w:trPr>
        <w:tc>
          <w:tcPr>
            <w:tcW w:w="271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5698D" w:rsidRPr="00E72DC0" w:rsidRDefault="0015698D" w:rsidP="00B61A1A">
            <w:pPr>
              <w:spacing w:line="250" w:lineRule="exact"/>
              <w:ind w:left="113"/>
              <w:rPr>
                <w:b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366280" w:rsidRPr="00E72DC0" w:rsidRDefault="00366280" w:rsidP="00366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Устройство на работу.</w:t>
            </w:r>
            <w:r w:rsidRPr="00E72DC0">
              <w:rPr>
                <w:rFonts w:ascii="Times New Roman" w:hAnsi="Times New Roman" w:cs="Times New Roman"/>
                <w:color w:val="auto"/>
                <w:spacing w:val="-4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Документы</w:t>
            </w: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». Закрепление материала по модальным глаголам.</w:t>
            </w:r>
          </w:p>
          <w:p w:rsidR="00366280" w:rsidRPr="00E72DC0" w:rsidRDefault="00366280" w:rsidP="00366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«Написание заявления». Развитие навыков устной речи. Инсценировка диалогов по теме.</w:t>
            </w:r>
          </w:p>
          <w:p w:rsidR="00366280" w:rsidRPr="00E72DC0" w:rsidRDefault="00366280" w:rsidP="00366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«Заполнение анкеты». Развитие навыков монологической речи.</w:t>
            </w:r>
          </w:p>
          <w:p w:rsidR="0015698D" w:rsidRPr="00E72DC0" w:rsidRDefault="00366280" w:rsidP="00366280">
            <w:pPr>
              <w:spacing w:before="79"/>
              <w:rPr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/>
              </w:rPr>
              <w:t>Лексико-грамматический материал по теме «Собеседование». Развитие навыков чтения и письма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15698D" w:rsidRPr="00E72DC0" w:rsidRDefault="0015698D" w:rsidP="00B61A1A">
            <w:pPr>
              <w:spacing w:line="250" w:lineRule="exact"/>
              <w:ind w:left="299" w:right="281"/>
              <w:jc w:val="center"/>
              <w:rPr>
                <w:b/>
                <w:color w:val="auto"/>
                <w:lang w:val="ru-RU" w:bidi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5698D" w:rsidRPr="00E72DC0" w:rsidRDefault="0015698D" w:rsidP="00B61A1A">
            <w:pPr>
              <w:spacing w:line="272" w:lineRule="exact"/>
              <w:ind w:left="115"/>
              <w:rPr>
                <w:color w:val="auto"/>
                <w:lang w:val="ru-RU" w:bidi="ru-RU"/>
              </w:rPr>
            </w:pPr>
          </w:p>
        </w:tc>
      </w:tr>
      <w:tr w:rsidR="00B61A1A" w:rsidRPr="00E72DC0" w:rsidTr="00E72DC0">
        <w:trPr>
          <w:trHeight w:val="247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val="ru-RU"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7" w:lineRule="exact"/>
              <w:ind w:left="115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>В том числе, практических занятий и лабораторных работ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8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48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64"/>
              </w:tabs>
              <w:spacing w:line="229" w:lineRule="exact"/>
              <w:ind w:left="11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Практическое</w:t>
            </w:r>
            <w:r w:rsidRPr="00E72DC0">
              <w:rPr>
                <w:rFonts w:ascii="Times New Roman" w:hAnsi="Times New Roman" w:cs="Times New Roman"/>
                <w:color w:val="auto"/>
                <w:spacing w:val="-3"/>
                <w:lang w:val="ru-RU" w:bidi="ru-RU"/>
              </w:rPr>
              <w:t xml:space="preserve"> 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>занятие</w:t>
            </w:r>
            <w:r w:rsidRPr="00E72DC0">
              <w:rPr>
                <w:rFonts w:ascii="Times New Roman" w:hAnsi="Times New Roman" w:cs="Times New Roman"/>
                <w:color w:val="auto"/>
                <w:lang w:val="ru-RU" w:bidi="ru-RU"/>
              </w:rPr>
              <w:tab/>
              <w:t>№64 Устройство на работу.</w:t>
            </w:r>
            <w:r w:rsidRPr="00E72DC0">
              <w:rPr>
                <w:rFonts w:ascii="Times New Roman" w:hAnsi="Times New Roman" w:cs="Times New Roman"/>
                <w:color w:val="auto"/>
                <w:spacing w:val="-4"/>
                <w:lang w:val="ru-RU"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Документы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9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47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64"/>
              </w:tabs>
              <w:spacing w:line="227" w:lineRule="exact"/>
              <w:ind w:left="115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spacing w:val="-3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ab/>
              <w:t xml:space="preserve">№65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Написание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заявления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48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64"/>
              </w:tabs>
              <w:spacing w:line="229" w:lineRule="exact"/>
              <w:ind w:left="115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spacing w:val="-3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ab/>
              <w:t xml:space="preserve">№66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Заполнение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spacing w:val="-2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анкеты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9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246"/>
        </w:trPr>
        <w:tc>
          <w:tcPr>
            <w:tcW w:w="27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8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tabs>
                <w:tab w:val="left" w:pos="2464"/>
              </w:tabs>
              <w:spacing w:line="227" w:lineRule="exact"/>
              <w:ind w:left="115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Практическое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spacing w:val="-3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занятие</w:t>
            </w:r>
            <w:proofErr w:type="spellEnd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ab/>
              <w:t>№67</w:t>
            </w:r>
            <w:r w:rsidRPr="00E72DC0">
              <w:rPr>
                <w:rFonts w:ascii="Times New Roman" w:hAnsi="Times New Roman" w:cs="Times New Roman"/>
                <w:color w:val="auto"/>
                <w:spacing w:val="54"/>
                <w:lang w:bidi="ru-RU"/>
              </w:rPr>
              <w:t xml:space="preserve"> </w:t>
            </w:r>
            <w:proofErr w:type="spellStart"/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Собеседование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line="227" w:lineRule="exact"/>
              <w:ind w:left="16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410"/>
        </w:trPr>
        <w:tc>
          <w:tcPr>
            <w:tcW w:w="1261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EF4C82" w:rsidP="00B61A1A">
            <w:pPr>
              <w:spacing w:before="77"/>
              <w:ind w:left="113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  <w:t>Дифференцированный зачет</w:t>
            </w:r>
          </w:p>
        </w:tc>
        <w:tc>
          <w:tcPr>
            <w:tcW w:w="850" w:type="dxa"/>
            <w:tcBorders>
              <w:left w:val="single" w:sz="4" w:space="0" w:color="000009"/>
            </w:tcBorders>
          </w:tcPr>
          <w:p w:rsidR="00B61A1A" w:rsidRPr="00E72DC0" w:rsidRDefault="00B61A1A" w:rsidP="00B61A1A">
            <w:pPr>
              <w:spacing w:line="248" w:lineRule="exact"/>
              <w:ind w:left="22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2</w:t>
            </w:r>
          </w:p>
        </w:tc>
        <w:tc>
          <w:tcPr>
            <w:tcW w:w="1726" w:type="dxa"/>
            <w:vMerge w:val="restart"/>
            <w:tcBorders>
              <w:top w:val="nil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B61A1A" w:rsidRPr="00E72DC0" w:rsidTr="00E72DC0">
        <w:trPr>
          <w:trHeight w:val="413"/>
        </w:trPr>
        <w:tc>
          <w:tcPr>
            <w:tcW w:w="1261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B61A1A" w:rsidRPr="00E72DC0" w:rsidRDefault="00B61A1A" w:rsidP="00B61A1A">
            <w:pPr>
              <w:spacing w:before="79"/>
              <w:ind w:left="113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proofErr w:type="spellStart"/>
            <w:r w:rsidRPr="00E72DC0">
              <w:rPr>
                <w:rFonts w:ascii="Times New Roman" w:hAnsi="Times New Roman" w:cs="Times New Roman"/>
                <w:b/>
                <w:color w:val="auto"/>
                <w:lang w:bidi="ru-RU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9"/>
            </w:tcBorders>
          </w:tcPr>
          <w:p w:rsidR="00B61A1A" w:rsidRPr="00E72DC0" w:rsidRDefault="006F07C6" w:rsidP="00B61A1A">
            <w:pPr>
              <w:spacing w:line="250" w:lineRule="exact"/>
              <w:ind w:left="244" w:right="222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D47BCA">
              <w:rPr>
                <w:rFonts w:ascii="Times New Roman" w:hAnsi="Times New Roman" w:cs="Times New Roman"/>
                <w:b/>
                <w:color w:val="auto"/>
                <w:lang w:bidi="ru-RU"/>
              </w:rPr>
              <w:t>152</w:t>
            </w:r>
          </w:p>
        </w:tc>
        <w:tc>
          <w:tcPr>
            <w:tcW w:w="1726" w:type="dxa"/>
            <w:vMerge/>
            <w:tcBorders>
              <w:top w:val="nil"/>
              <w:right w:val="single" w:sz="4" w:space="0" w:color="000009"/>
            </w:tcBorders>
          </w:tcPr>
          <w:p w:rsidR="00B61A1A" w:rsidRPr="00E72DC0" w:rsidRDefault="00B61A1A" w:rsidP="00B61A1A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</w:tbl>
    <w:p w:rsidR="00B61A1A" w:rsidRPr="00E72DC0" w:rsidRDefault="00B61A1A" w:rsidP="00503B92">
      <w:pPr>
        <w:pStyle w:val="2a"/>
        <w:shd w:val="clear" w:color="auto" w:fill="auto"/>
        <w:spacing w:after="235" w:line="326" w:lineRule="exact"/>
        <w:ind w:left="600" w:right="-24" w:firstLine="109"/>
        <w:rPr>
          <w:rStyle w:val="230"/>
          <w:b/>
          <w:bCs/>
          <w:color w:val="auto"/>
          <w:sz w:val="24"/>
          <w:szCs w:val="24"/>
        </w:rPr>
      </w:pPr>
    </w:p>
    <w:p w:rsidR="00D8724A" w:rsidRPr="00E72DC0" w:rsidRDefault="00D8724A" w:rsidP="003B5F4A">
      <w:pPr>
        <w:rPr>
          <w:color w:val="auto"/>
        </w:rPr>
        <w:sectPr w:rsidR="00D8724A" w:rsidRPr="00E72DC0" w:rsidSect="00503B92">
          <w:footerReference w:type="default" r:id="rId12"/>
          <w:pgSz w:w="16837" w:h="11905" w:orient="landscape"/>
          <w:pgMar w:top="993" w:right="622" w:bottom="543" w:left="504" w:header="0" w:footer="3" w:gutter="0"/>
          <w:cols w:space="720"/>
          <w:noEndnote/>
          <w:docGrid w:linePitch="360"/>
        </w:sectPr>
      </w:pPr>
    </w:p>
    <w:p w:rsidR="00937647" w:rsidRPr="00A646D7" w:rsidRDefault="00937647" w:rsidP="00937647">
      <w:pPr>
        <w:autoSpaceDE w:val="0"/>
        <w:autoSpaceDN w:val="0"/>
        <w:adjustRightInd w:val="0"/>
        <w:ind w:left="24"/>
        <w:rPr>
          <w:b/>
          <w:bCs/>
          <w:color w:val="auto"/>
          <w:sz w:val="28"/>
          <w:szCs w:val="28"/>
          <w:lang w:bidi="ru-RU"/>
        </w:rPr>
      </w:pPr>
      <w:bookmarkStart w:id="3" w:name="bookmark6"/>
      <w:r w:rsidRPr="00A646D7">
        <w:rPr>
          <w:b/>
          <w:bCs/>
          <w:color w:val="auto"/>
          <w:sz w:val="28"/>
          <w:szCs w:val="28"/>
          <w:lang w:bidi="ru-RU"/>
        </w:rPr>
        <w:lastRenderedPageBreak/>
        <w:t>3.УСЛОВИЯ РЕАЛИЗАЦИИ ПРОГРАММЫ УЧЕБНОЙ ДИСЦИПЛИНЫ</w:t>
      </w:r>
    </w:p>
    <w:p w:rsidR="00937647" w:rsidRPr="00937647" w:rsidRDefault="00937647" w:rsidP="00937647">
      <w:pPr>
        <w:autoSpaceDE w:val="0"/>
        <w:autoSpaceDN w:val="0"/>
        <w:adjustRightInd w:val="0"/>
        <w:rPr>
          <w:bCs/>
          <w:color w:val="auto"/>
          <w:sz w:val="28"/>
          <w:szCs w:val="28"/>
          <w:lang w:bidi="ru-RU"/>
        </w:rPr>
      </w:pPr>
    </w:p>
    <w:p w:rsidR="00937647" w:rsidRPr="00937647" w:rsidRDefault="00937647" w:rsidP="00937647">
      <w:pPr>
        <w:numPr>
          <w:ilvl w:val="1"/>
          <w:numId w:val="38"/>
        </w:numPr>
        <w:autoSpaceDE w:val="0"/>
        <w:autoSpaceDN w:val="0"/>
        <w:adjustRightInd w:val="0"/>
        <w:rPr>
          <w:bCs/>
          <w:color w:val="auto"/>
          <w:sz w:val="28"/>
          <w:szCs w:val="28"/>
          <w:lang w:bidi="ru-RU"/>
        </w:rPr>
      </w:pPr>
      <w:r w:rsidRPr="00937647">
        <w:rPr>
          <w:bCs/>
          <w:color w:val="auto"/>
          <w:sz w:val="28"/>
          <w:szCs w:val="28"/>
          <w:lang w:bidi="ru-RU"/>
        </w:rPr>
        <w:t>Для реализации программы учебной дисциплины должны быть предусмотрены следующие специальные помещения:</w:t>
      </w:r>
    </w:p>
    <w:p w:rsidR="00937647" w:rsidRPr="00937647" w:rsidRDefault="00937647" w:rsidP="00937647">
      <w:pPr>
        <w:autoSpaceDE w:val="0"/>
        <w:autoSpaceDN w:val="0"/>
        <w:adjustRightInd w:val="0"/>
        <w:rPr>
          <w:bCs/>
          <w:color w:val="auto"/>
          <w:sz w:val="28"/>
          <w:szCs w:val="28"/>
          <w:lang w:bidi="ru-RU"/>
        </w:rPr>
      </w:pPr>
      <w:r w:rsidRPr="00937647">
        <w:rPr>
          <w:bCs/>
          <w:color w:val="auto"/>
          <w:sz w:val="28"/>
          <w:szCs w:val="28"/>
          <w:lang w:bidi="ru-RU"/>
        </w:rPr>
        <w:t xml:space="preserve">Кабинет </w:t>
      </w:r>
      <w:r w:rsidRPr="00937647">
        <w:rPr>
          <w:bCs/>
          <w:color w:val="auto"/>
          <w:sz w:val="28"/>
          <w:szCs w:val="28"/>
          <w:u w:val="single"/>
          <w:lang w:bidi="ru-RU"/>
        </w:rPr>
        <w:t>иностранного языка</w:t>
      </w:r>
      <w:r w:rsidRPr="00937647">
        <w:rPr>
          <w:bCs/>
          <w:color w:val="auto"/>
          <w:sz w:val="28"/>
          <w:szCs w:val="28"/>
          <w:lang w:bidi="ru-RU"/>
        </w:rPr>
        <w:t>, оснащенный следующим оборудованием:</w:t>
      </w:r>
    </w:p>
    <w:p w:rsidR="00937647" w:rsidRPr="00937647" w:rsidRDefault="00937647" w:rsidP="00937647">
      <w:pPr>
        <w:numPr>
          <w:ilvl w:val="2"/>
          <w:numId w:val="39"/>
        </w:numPr>
        <w:autoSpaceDE w:val="0"/>
        <w:autoSpaceDN w:val="0"/>
        <w:adjustRightInd w:val="0"/>
        <w:rPr>
          <w:bCs/>
          <w:color w:val="auto"/>
          <w:sz w:val="28"/>
          <w:szCs w:val="28"/>
          <w:lang w:bidi="ru-RU"/>
        </w:rPr>
      </w:pPr>
      <w:r w:rsidRPr="00937647">
        <w:rPr>
          <w:bCs/>
          <w:color w:val="auto"/>
          <w:sz w:val="28"/>
          <w:szCs w:val="28"/>
          <w:lang w:bidi="ru-RU"/>
        </w:rPr>
        <w:t xml:space="preserve">рабочее место преподавателя, оснащенное ПК либо ноутбуком </w:t>
      </w:r>
      <w:proofErr w:type="gramStart"/>
      <w:r w:rsidRPr="00937647">
        <w:rPr>
          <w:bCs/>
          <w:color w:val="auto"/>
          <w:sz w:val="28"/>
          <w:szCs w:val="28"/>
          <w:lang w:bidi="ru-RU"/>
        </w:rPr>
        <w:t>с</w:t>
      </w:r>
      <w:proofErr w:type="gramEnd"/>
      <w:r w:rsidRPr="00937647">
        <w:rPr>
          <w:bCs/>
          <w:color w:val="auto"/>
          <w:sz w:val="28"/>
          <w:szCs w:val="28"/>
          <w:lang w:bidi="ru-RU"/>
        </w:rPr>
        <w:t xml:space="preserve"> лицензионным ПО,</w:t>
      </w:r>
    </w:p>
    <w:p w:rsidR="00937647" w:rsidRPr="00937647" w:rsidRDefault="00937647" w:rsidP="00937647">
      <w:pPr>
        <w:numPr>
          <w:ilvl w:val="3"/>
          <w:numId w:val="39"/>
        </w:numPr>
        <w:autoSpaceDE w:val="0"/>
        <w:autoSpaceDN w:val="0"/>
        <w:adjustRightInd w:val="0"/>
        <w:rPr>
          <w:bCs/>
          <w:color w:val="auto"/>
          <w:sz w:val="28"/>
          <w:szCs w:val="28"/>
          <w:lang w:bidi="ru-RU"/>
        </w:rPr>
      </w:pPr>
      <w:r w:rsidRPr="00937647">
        <w:rPr>
          <w:bCs/>
          <w:color w:val="auto"/>
          <w:sz w:val="28"/>
          <w:szCs w:val="28"/>
          <w:lang w:bidi="ru-RU"/>
        </w:rPr>
        <w:t xml:space="preserve">рабочие места преподавателя и </w:t>
      </w:r>
      <w:proofErr w:type="gramStart"/>
      <w:r w:rsidRPr="00937647">
        <w:rPr>
          <w:bCs/>
          <w:color w:val="auto"/>
          <w:sz w:val="28"/>
          <w:szCs w:val="28"/>
          <w:lang w:bidi="ru-RU"/>
        </w:rPr>
        <w:t>обучающихся</w:t>
      </w:r>
      <w:proofErr w:type="gramEnd"/>
      <w:r w:rsidRPr="00937647">
        <w:rPr>
          <w:bCs/>
          <w:color w:val="auto"/>
          <w:sz w:val="28"/>
          <w:szCs w:val="28"/>
          <w:lang w:bidi="ru-RU"/>
        </w:rPr>
        <w:t xml:space="preserve"> (столы, парты, стулья)</w:t>
      </w:r>
    </w:p>
    <w:p w:rsidR="00937647" w:rsidRPr="00937647" w:rsidRDefault="00937647" w:rsidP="00937647">
      <w:pPr>
        <w:numPr>
          <w:ilvl w:val="3"/>
          <w:numId w:val="39"/>
        </w:numPr>
        <w:autoSpaceDE w:val="0"/>
        <w:autoSpaceDN w:val="0"/>
        <w:adjustRightInd w:val="0"/>
        <w:rPr>
          <w:bCs/>
          <w:color w:val="auto"/>
          <w:sz w:val="28"/>
          <w:szCs w:val="28"/>
          <w:lang w:bidi="ru-RU"/>
        </w:rPr>
      </w:pPr>
      <w:r w:rsidRPr="00937647">
        <w:rPr>
          <w:bCs/>
          <w:color w:val="auto"/>
          <w:sz w:val="28"/>
          <w:szCs w:val="28"/>
          <w:lang w:bidi="ru-RU"/>
        </w:rPr>
        <w:t>доска (меловая или маркерная)</w:t>
      </w:r>
    </w:p>
    <w:p w:rsidR="00937647" w:rsidRPr="00937647" w:rsidRDefault="00937647" w:rsidP="00937647">
      <w:pPr>
        <w:numPr>
          <w:ilvl w:val="3"/>
          <w:numId w:val="39"/>
        </w:numPr>
        <w:autoSpaceDE w:val="0"/>
        <w:autoSpaceDN w:val="0"/>
        <w:adjustRightInd w:val="0"/>
        <w:rPr>
          <w:bCs/>
          <w:color w:val="auto"/>
          <w:sz w:val="28"/>
          <w:szCs w:val="28"/>
          <w:lang w:bidi="ru-RU"/>
        </w:rPr>
      </w:pPr>
      <w:r w:rsidRPr="00937647">
        <w:rPr>
          <w:bCs/>
          <w:color w:val="auto"/>
          <w:sz w:val="28"/>
          <w:szCs w:val="28"/>
          <w:lang w:bidi="ru-RU"/>
        </w:rPr>
        <w:t>подставка под магнитофон и проигрыватель;</w:t>
      </w:r>
    </w:p>
    <w:p w:rsidR="00937647" w:rsidRPr="00937647" w:rsidRDefault="00937647" w:rsidP="00937647">
      <w:pPr>
        <w:numPr>
          <w:ilvl w:val="3"/>
          <w:numId w:val="39"/>
        </w:numPr>
        <w:autoSpaceDE w:val="0"/>
        <w:autoSpaceDN w:val="0"/>
        <w:adjustRightInd w:val="0"/>
        <w:rPr>
          <w:bCs/>
          <w:color w:val="auto"/>
          <w:sz w:val="28"/>
          <w:szCs w:val="28"/>
          <w:lang w:bidi="ru-RU"/>
        </w:rPr>
      </w:pPr>
      <w:r w:rsidRPr="00937647">
        <w:rPr>
          <w:bCs/>
          <w:color w:val="auto"/>
          <w:sz w:val="28"/>
          <w:szCs w:val="28"/>
          <w:lang w:bidi="ru-RU"/>
        </w:rPr>
        <w:t>секционные шкафы для хранения наглядных пособий и ТСО</w:t>
      </w:r>
    </w:p>
    <w:p w:rsidR="00937647" w:rsidRPr="00937647" w:rsidRDefault="00937647" w:rsidP="00937647">
      <w:pPr>
        <w:numPr>
          <w:ilvl w:val="3"/>
          <w:numId w:val="39"/>
        </w:numPr>
        <w:autoSpaceDE w:val="0"/>
        <w:autoSpaceDN w:val="0"/>
        <w:adjustRightInd w:val="0"/>
        <w:rPr>
          <w:bCs/>
          <w:color w:val="auto"/>
          <w:sz w:val="28"/>
          <w:szCs w:val="28"/>
          <w:lang w:bidi="ru-RU"/>
        </w:rPr>
      </w:pPr>
      <w:r w:rsidRPr="00937647">
        <w:rPr>
          <w:bCs/>
          <w:color w:val="auto"/>
          <w:sz w:val="28"/>
          <w:szCs w:val="28"/>
          <w:lang w:bidi="ru-RU"/>
        </w:rPr>
        <w:t>компьютер</w:t>
      </w:r>
    </w:p>
    <w:p w:rsidR="00937647" w:rsidRPr="00937647" w:rsidRDefault="00937647" w:rsidP="00937647">
      <w:pPr>
        <w:numPr>
          <w:ilvl w:val="3"/>
          <w:numId w:val="39"/>
        </w:numPr>
        <w:autoSpaceDE w:val="0"/>
        <w:autoSpaceDN w:val="0"/>
        <w:adjustRightInd w:val="0"/>
        <w:rPr>
          <w:bCs/>
          <w:color w:val="auto"/>
          <w:sz w:val="28"/>
          <w:szCs w:val="28"/>
          <w:lang w:bidi="ru-RU"/>
        </w:rPr>
      </w:pPr>
      <w:r w:rsidRPr="00937647">
        <w:rPr>
          <w:bCs/>
          <w:color w:val="auto"/>
          <w:sz w:val="28"/>
          <w:szCs w:val="28"/>
          <w:lang w:bidi="ru-RU"/>
        </w:rPr>
        <w:t>лингафонные установки</w:t>
      </w:r>
    </w:p>
    <w:p w:rsidR="00937647" w:rsidRPr="00937647" w:rsidRDefault="00937647" w:rsidP="00937647">
      <w:pPr>
        <w:autoSpaceDE w:val="0"/>
        <w:autoSpaceDN w:val="0"/>
        <w:adjustRightInd w:val="0"/>
        <w:rPr>
          <w:bCs/>
          <w:color w:val="auto"/>
          <w:sz w:val="28"/>
          <w:szCs w:val="28"/>
          <w:lang w:bidi="ru-RU"/>
        </w:rPr>
      </w:pPr>
    </w:p>
    <w:p w:rsidR="00937647" w:rsidRPr="00937647" w:rsidRDefault="00937647" w:rsidP="00937647">
      <w:pPr>
        <w:autoSpaceDE w:val="0"/>
        <w:autoSpaceDN w:val="0"/>
        <w:adjustRightInd w:val="0"/>
        <w:rPr>
          <w:bCs/>
          <w:color w:val="auto"/>
          <w:sz w:val="28"/>
          <w:szCs w:val="28"/>
          <w:lang w:bidi="ru-RU"/>
        </w:rPr>
      </w:pPr>
      <w:r w:rsidRPr="00937647">
        <w:rPr>
          <w:bCs/>
          <w:color w:val="auto"/>
          <w:sz w:val="28"/>
          <w:szCs w:val="28"/>
          <w:lang w:bidi="ru-RU"/>
        </w:rPr>
        <w:t>Технические средства обучения:</w:t>
      </w:r>
    </w:p>
    <w:p w:rsidR="00937647" w:rsidRPr="00937647" w:rsidRDefault="00937647" w:rsidP="00937647">
      <w:pPr>
        <w:numPr>
          <w:ilvl w:val="3"/>
          <w:numId w:val="39"/>
        </w:numPr>
        <w:autoSpaceDE w:val="0"/>
        <w:autoSpaceDN w:val="0"/>
        <w:adjustRightInd w:val="0"/>
        <w:rPr>
          <w:bCs/>
          <w:color w:val="auto"/>
          <w:sz w:val="28"/>
          <w:szCs w:val="28"/>
          <w:lang w:bidi="ru-RU"/>
        </w:rPr>
      </w:pPr>
      <w:r w:rsidRPr="00937647">
        <w:rPr>
          <w:bCs/>
          <w:color w:val="auto"/>
          <w:sz w:val="28"/>
          <w:szCs w:val="28"/>
          <w:lang w:bidi="ru-RU"/>
        </w:rPr>
        <w:t>телевизор, либо мультимедийный проектор с экраном, либо интерактивная доска,</w:t>
      </w:r>
    </w:p>
    <w:p w:rsidR="00937647" w:rsidRPr="00937647" w:rsidRDefault="00937647" w:rsidP="00937647">
      <w:pPr>
        <w:numPr>
          <w:ilvl w:val="3"/>
          <w:numId w:val="39"/>
        </w:numPr>
        <w:autoSpaceDE w:val="0"/>
        <w:autoSpaceDN w:val="0"/>
        <w:adjustRightInd w:val="0"/>
        <w:rPr>
          <w:bCs/>
          <w:color w:val="auto"/>
          <w:sz w:val="28"/>
          <w:szCs w:val="28"/>
          <w:lang w:bidi="ru-RU"/>
        </w:rPr>
      </w:pPr>
      <w:r w:rsidRPr="00937647">
        <w:rPr>
          <w:bCs/>
          <w:color w:val="auto"/>
          <w:sz w:val="28"/>
          <w:szCs w:val="28"/>
          <w:lang w:bidi="ru-RU"/>
        </w:rPr>
        <w:t>звуковое оборудование (колонки, наушники, микрофон)</w:t>
      </w:r>
    </w:p>
    <w:p w:rsidR="00937647" w:rsidRPr="00937647" w:rsidRDefault="00937647" w:rsidP="00937647">
      <w:pPr>
        <w:numPr>
          <w:ilvl w:val="3"/>
          <w:numId w:val="39"/>
        </w:numPr>
        <w:autoSpaceDE w:val="0"/>
        <w:autoSpaceDN w:val="0"/>
        <w:adjustRightInd w:val="0"/>
        <w:rPr>
          <w:bCs/>
          <w:color w:val="auto"/>
          <w:sz w:val="28"/>
          <w:szCs w:val="28"/>
          <w:lang w:bidi="ru-RU"/>
        </w:rPr>
      </w:pPr>
      <w:r w:rsidRPr="00937647">
        <w:rPr>
          <w:bCs/>
          <w:color w:val="auto"/>
          <w:sz w:val="28"/>
          <w:szCs w:val="28"/>
          <w:lang w:bidi="ru-RU"/>
        </w:rPr>
        <w:t>проигрыватели (DVD-проигрыватель, телевизор, магнитофон или компьютер)</w:t>
      </w:r>
    </w:p>
    <w:p w:rsidR="00937647" w:rsidRPr="00937647" w:rsidRDefault="00937647" w:rsidP="00937647">
      <w:pPr>
        <w:autoSpaceDE w:val="0"/>
        <w:autoSpaceDN w:val="0"/>
        <w:adjustRightInd w:val="0"/>
        <w:rPr>
          <w:bCs/>
          <w:color w:val="auto"/>
          <w:sz w:val="28"/>
          <w:szCs w:val="28"/>
          <w:lang w:bidi="ru-RU"/>
        </w:rPr>
      </w:pPr>
    </w:p>
    <w:p w:rsidR="00937647" w:rsidRPr="00937647" w:rsidRDefault="00937647" w:rsidP="00937647">
      <w:pPr>
        <w:numPr>
          <w:ilvl w:val="1"/>
          <w:numId w:val="38"/>
        </w:numPr>
        <w:autoSpaceDE w:val="0"/>
        <w:autoSpaceDN w:val="0"/>
        <w:adjustRightInd w:val="0"/>
        <w:rPr>
          <w:bCs/>
          <w:color w:val="auto"/>
          <w:sz w:val="28"/>
          <w:szCs w:val="28"/>
          <w:lang w:bidi="ru-RU"/>
        </w:rPr>
      </w:pPr>
      <w:r w:rsidRPr="00937647">
        <w:rPr>
          <w:bCs/>
          <w:color w:val="auto"/>
          <w:sz w:val="28"/>
          <w:szCs w:val="28"/>
          <w:lang w:bidi="ru-RU"/>
        </w:rPr>
        <w:t>Информационное обеспечение реализации программы</w:t>
      </w:r>
    </w:p>
    <w:p w:rsidR="00937647" w:rsidRPr="00937647" w:rsidRDefault="00937647" w:rsidP="00562429">
      <w:pPr>
        <w:numPr>
          <w:ilvl w:val="2"/>
          <w:numId w:val="37"/>
        </w:numPr>
        <w:autoSpaceDE w:val="0"/>
        <w:autoSpaceDN w:val="0"/>
        <w:adjustRightInd w:val="0"/>
        <w:ind w:left="142" w:hanging="426"/>
        <w:rPr>
          <w:bCs/>
          <w:color w:val="auto"/>
          <w:sz w:val="28"/>
          <w:szCs w:val="28"/>
          <w:lang w:bidi="ru-RU"/>
        </w:rPr>
      </w:pPr>
      <w:r w:rsidRPr="00937647">
        <w:rPr>
          <w:bCs/>
          <w:color w:val="auto"/>
          <w:sz w:val="28"/>
          <w:szCs w:val="28"/>
          <w:lang w:bidi="ru-RU"/>
        </w:rPr>
        <w:t>Печатные издания</w:t>
      </w:r>
    </w:p>
    <w:p w:rsidR="00937647" w:rsidRPr="00937647" w:rsidRDefault="00937647" w:rsidP="00562429">
      <w:pPr>
        <w:numPr>
          <w:ilvl w:val="3"/>
          <w:numId w:val="37"/>
        </w:numPr>
        <w:tabs>
          <w:tab w:val="left" w:pos="426"/>
        </w:tabs>
        <w:autoSpaceDE w:val="0"/>
        <w:autoSpaceDN w:val="0"/>
        <w:adjustRightInd w:val="0"/>
        <w:ind w:left="142" w:hanging="142"/>
        <w:rPr>
          <w:bCs/>
          <w:color w:val="auto"/>
          <w:sz w:val="28"/>
          <w:szCs w:val="28"/>
          <w:lang w:bidi="ru-RU"/>
        </w:rPr>
      </w:pPr>
      <w:proofErr w:type="spellStart"/>
      <w:r w:rsidRPr="00937647">
        <w:rPr>
          <w:bCs/>
          <w:color w:val="auto"/>
          <w:sz w:val="28"/>
          <w:szCs w:val="28"/>
          <w:lang w:bidi="ru-RU"/>
        </w:rPr>
        <w:t>Агабекян</w:t>
      </w:r>
      <w:proofErr w:type="spellEnd"/>
      <w:r w:rsidRPr="00937647">
        <w:rPr>
          <w:bCs/>
          <w:color w:val="auto"/>
          <w:sz w:val="28"/>
          <w:szCs w:val="28"/>
          <w:lang w:bidi="ru-RU"/>
        </w:rPr>
        <w:t xml:space="preserve"> И.П. Английский язык для средних специальных заведений/ И.П. </w:t>
      </w:r>
      <w:proofErr w:type="spellStart"/>
      <w:r w:rsidRPr="00937647">
        <w:rPr>
          <w:bCs/>
          <w:color w:val="auto"/>
          <w:sz w:val="28"/>
          <w:szCs w:val="28"/>
          <w:lang w:bidi="ru-RU"/>
        </w:rPr>
        <w:t>Агабекян</w:t>
      </w:r>
      <w:proofErr w:type="spellEnd"/>
      <w:r w:rsidRPr="00937647">
        <w:rPr>
          <w:bCs/>
          <w:color w:val="auto"/>
          <w:sz w:val="28"/>
          <w:szCs w:val="28"/>
          <w:lang w:bidi="ru-RU"/>
        </w:rPr>
        <w:t xml:space="preserve"> </w:t>
      </w:r>
      <w:proofErr w:type="gramStart"/>
      <w:r w:rsidRPr="00937647">
        <w:rPr>
          <w:bCs/>
          <w:color w:val="auto"/>
          <w:sz w:val="28"/>
          <w:szCs w:val="28"/>
          <w:lang w:bidi="ru-RU"/>
        </w:rPr>
        <w:t>–и</w:t>
      </w:r>
      <w:proofErr w:type="gramEnd"/>
      <w:r w:rsidRPr="00937647">
        <w:rPr>
          <w:bCs/>
          <w:color w:val="auto"/>
          <w:sz w:val="28"/>
          <w:szCs w:val="28"/>
          <w:lang w:bidi="ru-RU"/>
        </w:rPr>
        <w:t xml:space="preserve">зд. 16-е, </w:t>
      </w:r>
      <w:proofErr w:type="spellStart"/>
      <w:r w:rsidRPr="00937647">
        <w:rPr>
          <w:bCs/>
          <w:color w:val="auto"/>
          <w:sz w:val="28"/>
          <w:szCs w:val="28"/>
          <w:lang w:bidi="ru-RU"/>
        </w:rPr>
        <w:t>стереот</w:t>
      </w:r>
      <w:proofErr w:type="spellEnd"/>
      <w:r w:rsidRPr="00937647">
        <w:rPr>
          <w:bCs/>
          <w:color w:val="auto"/>
          <w:sz w:val="28"/>
          <w:szCs w:val="28"/>
          <w:lang w:bidi="ru-RU"/>
        </w:rPr>
        <w:t>. - Ростов-на-Дону: Феникс, 2016.- 318 с.</w:t>
      </w:r>
    </w:p>
    <w:p w:rsidR="00937647" w:rsidRPr="00937647" w:rsidRDefault="00937647" w:rsidP="00562429">
      <w:pPr>
        <w:numPr>
          <w:ilvl w:val="3"/>
          <w:numId w:val="37"/>
        </w:numPr>
        <w:tabs>
          <w:tab w:val="left" w:pos="426"/>
        </w:tabs>
        <w:autoSpaceDE w:val="0"/>
        <w:autoSpaceDN w:val="0"/>
        <w:adjustRightInd w:val="0"/>
        <w:ind w:left="142" w:hanging="142"/>
        <w:rPr>
          <w:bCs/>
          <w:color w:val="auto"/>
          <w:sz w:val="28"/>
          <w:szCs w:val="28"/>
          <w:lang w:bidi="ru-RU"/>
        </w:rPr>
      </w:pPr>
      <w:proofErr w:type="gramStart"/>
      <w:r w:rsidRPr="00937647">
        <w:rPr>
          <w:bCs/>
          <w:color w:val="auto"/>
          <w:sz w:val="28"/>
          <w:szCs w:val="28"/>
          <w:lang w:bidi="ru-RU"/>
        </w:rPr>
        <w:t>Голубев</w:t>
      </w:r>
      <w:proofErr w:type="gramEnd"/>
      <w:r w:rsidRPr="00937647">
        <w:rPr>
          <w:bCs/>
          <w:color w:val="auto"/>
          <w:sz w:val="28"/>
          <w:szCs w:val="28"/>
          <w:lang w:bidi="ru-RU"/>
        </w:rPr>
        <w:t xml:space="preserve">, А. П. Английский язык: учебное пособие/ А. П. Голубев, А. П. </w:t>
      </w:r>
      <w:proofErr w:type="spellStart"/>
      <w:r w:rsidRPr="00937647">
        <w:rPr>
          <w:bCs/>
          <w:color w:val="auto"/>
          <w:sz w:val="28"/>
          <w:szCs w:val="28"/>
          <w:lang w:bidi="ru-RU"/>
        </w:rPr>
        <w:t>Коржавый</w:t>
      </w:r>
      <w:proofErr w:type="spellEnd"/>
      <w:r w:rsidRPr="00937647">
        <w:rPr>
          <w:bCs/>
          <w:color w:val="auto"/>
          <w:sz w:val="28"/>
          <w:szCs w:val="28"/>
          <w:lang w:bidi="ru-RU"/>
        </w:rPr>
        <w:t>, И. Б. Смирнова. - 7-е изд., стер. – М.: Академия, 2016. - 208 с.</w:t>
      </w:r>
    </w:p>
    <w:p w:rsidR="00937647" w:rsidRPr="00937647" w:rsidRDefault="00937647" w:rsidP="00562429">
      <w:pPr>
        <w:numPr>
          <w:ilvl w:val="3"/>
          <w:numId w:val="37"/>
        </w:numPr>
        <w:tabs>
          <w:tab w:val="left" w:pos="426"/>
        </w:tabs>
        <w:autoSpaceDE w:val="0"/>
        <w:autoSpaceDN w:val="0"/>
        <w:adjustRightInd w:val="0"/>
        <w:ind w:left="142" w:hanging="142"/>
        <w:rPr>
          <w:bCs/>
          <w:color w:val="auto"/>
          <w:sz w:val="28"/>
          <w:szCs w:val="28"/>
          <w:lang w:bidi="ru-RU"/>
        </w:rPr>
      </w:pPr>
      <w:r w:rsidRPr="00937647">
        <w:rPr>
          <w:bCs/>
          <w:color w:val="auto"/>
          <w:sz w:val="28"/>
          <w:szCs w:val="28"/>
          <w:lang w:bidi="ru-RU"/>
        </w:rPr>
        <w:t>Миловидов В.А. Ускоренный курс современного английского языка для начинающих</w:t>
      </w:r>
      <w:proofErr w:type="gramStart"/>
      <w:r w:rsidRPr="00937647">
        <w:rPr>
          <w:bCs/>
          <w:color w:val="auto"/>
          <w:sz w:val="28"/>
          <w:szCs w:val="28"/>
          <w:lang w:bidi="ru-RU"/>
        </w:rPr>
        <w:t xml:space="preserve">[ </w:t>
      </w:r>
      <w:proofErr w:type="gramEnd"/>
      <w:r w:rsidRPr="00937647">
        <w:rPr>
          <w:bCs/>
          <w:color w:val="auto"/>
          <w:sz w:val="28"/>
          <w:szCs w:val="28"/>
          <w:lang w:bidi="ru-RU"/>
        </w:rPr>
        <w:t xml:space="preserve">= </w:t>
      </w:r>
      <w:proofErr w:type="spellStart"/>
      <w:r w:rsidRPr="00937647">
        <w:rPr>
          <w:bCs/>
          <w:color w:val="auto"/>
          <w:sz w:val="28"/>
          <w:szCs w:val="28"/>
          <w:lang w:bidi="ru-RU"/>
        </w:rPr>
        <w:t>ElemetaryCrashCourseinModernEnglish</w:t>
      </w:r>
      <w:proofErr w:type="spellEnd"/>
      <w:r w:rsidRPr="00937647">
        <w:rPr>
          <w:bCs/>
          <w:color w:val="auto"/>
          <w:sz w:val="28"/>
          <w:szCs w:val="28"/>
          <w:lang w:bidi="ru-RU"/>
        </w:rPr>
        <w:t>] / Виктор Миловидов 8-е изд. - М.: Айрис-пресс, 2015.- 318 с.</w:t>
      </w:r>
    </w:p>
    <w:p w:rsidR="00937647" w:rsidRPr="00937647" w:rsidRDefault="00937647" w:rsidP="00562429">
      <w:pPr>
        <w:numPr>
          <w:ilvl w:val="3"/>
          <w:numId w:val="37"/>
        </w:numPr>
        <w:tabs>
          <w:tab w:val="left" w:pos="426"/>
        </w:tabs>
        <w:autoSpaceDE w:val="0"/>
        <w:autoSpaceDN w:val="0"/>
        <w:adjustRightInd w:val="0"/>
        <w:ind w:left="142" w:hanging="142"/>
        <w:rPr>
          <w:bCs/>
          <w:color w:val="auto"/>
          <w:sz w:val="28"/>
          <w:szCs w:val="28"/>
          <w:lang w:bidi="ru-RU"/>
        </w:rPr>
      </w:pPr>
      <w:r w:rsidRPr="00937647">
        <w:rPr>
          <w:bCs/>
          <w:color w:val="auto"/>
          <w:sz w:val="28"/>
          <w:szCs w:val="28"/>
          <w:lang w:bidi="ru-RU"/>
        </w:rPr>
        <w:t>Немецкий язык для колледжей=</w:t>
      </w:r>
      <w:proofErr w:type="spellStart"/>
      <w:r w:rsidRPr="00937647">
        <w:rPr>
          <w:bCs/>
          <w:color w:val="auto"/>
          <w:sz w:val="28"/>
          <w:szCs w:val="28"/>
          <w:lang w:bidi="ru-RU"/>
        </w:rPr>
        <w:t>Deutsch</w:t>
      </w:r>
      <w:proofErr w:type="spellEnd"/>
      <w:r w:rsidRPr="00937647">
        <w:rPr>
          <w:bCs/>
          <w:color w:val="auto"/>
          <w:sz w:val="28"/>
          <w:szCs w:val="28"/>
          <w:lang w:bidi="ru-RU"/>
        </w:rPr>
        <w:t xml:space="preserve"> </w:t>
      </w:r>
      <w:proofErr w:type="spellStart"/>
      <w:r w:rsidRPr="00937647">
        <w:rPr>
          <w:bCs/>
          <w:color w:val="auto"/>
          <w:sz w:val="28"/>
          <w:szCs w:val="28"/>
          <w:lang w:bidi="ru-RU"/>
        </w:rPr>
        <w:t>für</w:t>
      </w:r>
      <w:proofErr w:type="spellEnd"/>
      <w:r w:rsidRPr="00937647">
        <w:rPr>
          <w:bCs/>
          <w:color w:val="auto"/>
          <w:sz w:val="28"/>
          <w:szCs w:val="28"/>
          <w:lang w:bidi="ru-RU"/>
        </w:rPr>
        <w:t xml:space="preserve"> </w:t>
      </w:r>
      <w:proofErr w:type="spellStart"/>
      <w:r w:rsidRPr="00937647">
        <w:rPr>
          <w:bCs/>
          <w:color w:val="auto"/>
          <w:sz w:val="28"/>
          <w:szCs w:val="28"/>
          <w:lang w:bidi="ru-RU"/>
        </w:rPr>
        <w:t>Colleges</w:t>
      </w:r>
      <w:proofErr w:type="spellEnd"/>
      <w:r w:rsidRPr="00937647">
        <w:rPr>
          <w:bCs/>
          <w:color w:val="auto"/>
          <w:sz w:val="28"/>
          <w:szCs w:val="28"/>
          <w:lang w:bidi="ru-RU"/>
        </w:rPr>
        <w:t xml:space="preserve"> (СПО). Учебник / Басова Н.В., Коноплева Т.Г. – М.: </w:t>
      </w:r>
      <w:proofErr w:type="spellStart"/>
      <w:r w:rsidRPr="00937647">
        <w:rPr>
          <w:bCs/>
          <w:color w:val="auto"/>
          <w:sz w:val="28"/>
          <w:szCs w:val="28"/>
          <w:lang w:bidi="ru-RU"/>
        </w:rPr>
        <w:t>КноРус</w:t>
      </w:r>
      <w:proofErr w:type="spellEnd"/>
      <w:r w:rsidRPr="00937647">
        <w:rPr>
          <w:bCs/>
          <w:color w:val="auto"/>
          <w:sz w:val="28"/>
          <w:szCs w:val="28"/>
          <w:lang w:bidi="ru-RU"/>
        </w:rPr>
        <w:t>, 2016. - 352 с.</w:t>
      </w:r>
    </w:p>
    <w:p w:rsidR="00937647" w:rsidRPr="00937647" w:rsidRDefault="00937647" w:rsidP="00562429">
      <w:pPr>
        <w:tabs>
          <w:tab w:val="left" w:pos="426"/>
        </w:tabs>
        <w:autoSpaceDE w:val="0"/>
        <w:autoSpaceDN w:val="0"/>
        <w:adjustRightInd w:val="0"/>
        <w:ind w:left="142" w:hanging="142"/>
        <w:rPr>
          <w:bCs/>
          <w:color w:val="auto"/>
          <w:sz w:val="28"/>
          <w:szCs w:val="28"/>
          <w:lang w:bidi="ru-RU"/>
        </w:rPr>
      </w:pPr>
    </w:p>
    <w:p w:rsidR="00937647" w:rsidRPr="00937647" w:rsidRDefault="00937647" w:rsidP="00562429">
      <w:pPr>
        <w:numPr>
          <w:ilvl w:val="2"/>
          <w:numId w:val="37"/>
        </w:numPr>
        <w:autoSpaceDE w:val="0"/>
        <w:autoSpaceDN w:val="0"/>
        <w:adjustRightInd w:val="0"/>
        <w:ind w:left="142" w:hanging="426"/>
        <w:rPr>
          <w:bCs/>
          <w:color w:val="auto"/>
          <w:sz w:val="28"/>
          <w:szCs w:val="28"/>
          <w:lang w:bidi="ru-RU"/>
        </w:rPr>
      </w:pPr>
      <w:r w:rsidRPr="00937647">
        <w:rPr>
          <w:bCs/>
          <w:color w:val="auto"/>
          <w:sz w:val="28"/>
          <w:szCs w:val="28"/>
          <w:lang w:bidi="ru-RU"/>
        </w:rPr>
        <w:t>Электронные издания (электронные ресурсы)</w:t>
      </w:r>
    </w:p>
    <w:p w:rsidR="00937647" w:rsidRPr="00937647" w:rsidRDefault="00937647" w:rsidP="00937647">
      <w:pPr>
        <w:autoSpaceDE w:val="0"/>
        <w:autoSpaceDN w:val="0"/>
        <w:adjustRightInd w:val="0"/>
        <w:rPr>
          <w:bCs/>
          <w:color w:val="auto"/>
          <w:sz w:val="28"/>
          <w:szCs w:val="28"/>
          <w:lang w:bidi="ru-RU"/>
        </w:rPr>
      </w:pPr>
    </w:p>
    <w:p w:rsidR="00937647" w:rsidRPr="00562429" w:rsidRDefault="00937647" w:rsidP="00A646D7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bCs/>
          <w:color w:val="auto"/>
          <w:sz w:val="28"/>
          <w:szCs w:val="28"/>
          <w:lang w:bidi="ru-RU"/>
        </w:rPr>
      </w:pPr>
      <w:proofErr w:type="spellStart"/>
      <w:r w:rsidRPr="00562429">
        <w:rPr>
          <w:bCs/>
          <w:color w:val="auto"/>
          <w:sz w:val="28"/>
          <w:szCs w:val="28"/>
          <w:lang w:bidi="ru-RU"/>
        </w:rPr>
        <w:t>Macmillanenglish</w:t>
      </w:r>
      <w:proofErr w:type="spellEnd"/>
      <w:r w:rsidRPr="00562429">
        <w:rPr>
          <w:bCs/>
          <w:color w:val="auto"/>
          <w:sz w:val="28"/>
          <w:szCs w:val="28"/>
          <w:lang w:bidi="ru-RU"/>
        </w:rPr>
        <w:t xml:space="preserve"> [электронный ресурс], режим доступа: </w:t>
      </w:r>
      <w:hyperlink r:id="rId13">
        <w:r w:rsidRPr="00562429">
          <w:rPr>
            <w:rStyle w:val="a3"/>
            <w:bCs/>
            <w:color w:val="auto"/>
            <w:sz w:val="28"/>
            <w:szCs w:val="28"/>
            <w:lang w:bidi="ru-RU"/>
          </w:rPr>
          <w:t>www.macmillanenglish.com</w:t>
        </w:r>
      </w:hyperlink>
      <w:r w:rsidRPr="00562429">
        <w:rPr>
          <w:bCs/>
          <w:color w:val="auto"/>
          <w:sz w:val="28"/>
          <w:szCs w:val="28"/>
          <w:lang w:bidi="ru-RU"/>
        </w:rPr>
        <w:t>.</w:t>
      </w:r>
    </w:p>
    <w:p w:rsidR="00937647" w:rsidRPr="00562429" w:rsidRDefault="00937647" w:rsidP="00A646D7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bCs/>
          <w:color w:val="auto"/>
          <w:sz w:val="28"/>
          <w:szCs w:val="28"/>
          <w:lang w:val="en-US"/>
        </w:rPr>
      </w:pPr>
      <w:r w:rsidRPr="00562429">
        <w:rPr>
          <w:bCs/>
          <w:color w:val="auto"/>
          <w:sz w:val="28"/>
          <w:szCs w:val="28"/>
          <w:lang w:val="en-US"/>
        </w:rPr>
        <w:t>LEARNING   ENGLIH,  [</w:t>
      </w:r>
      <w:r w:rsidRPr="00562429">
        <w:rPr>
          <w:bCs/>
          <w:color w:val="auto"/>
          <w:sz w:val="28"/>
          <w:szCs w:val="28"/>
          <w:lang w:bidi="ru-RU"/>
        </w:rPr>
        <w:t>электронный</w:t>
      </w:r>
      <w:r w:rsidRPr="00562429">
        <w:rPr>
          <w:bCs/>
          <w:color w:val="auto"/>
          <w:sz w:val="28"/>
          <w:szCs w:val="28"/>
          <w:lang w:val="en-US"/>
        </w:rPr>
        <w:t xml:space="preserve">  </w:t>
      </w:r>
      <w:r w:rsidRPr="00562429">
        <w:rPr>
          <w:bCs/>
          <w:color w:val="auto"/>
          <w:sz w:val="28"/>
          <w:szCs w:val="28"/>
          <w:lang w:bidi="ru-RU"/>
        </w:rPr>
        <w:t>ресурс</w:t>
      </w:r>
      <w:r w:rsidRPr="00562429">
        <w:rPr>
          <w:bCs/>
          <w:color w:val="auto"/>
          <w:sz w:val="28"/>
          <w:szCs w:val="28"/>
          <w:lang w:val="en-US"/>
        </w:rPr>
        <w:t xml:space="preserve">],  </w:t>
      </w:r>
      <w:r w:rsidRPr="00562429">
        <w:rPr>
          <w:bCs/>
          <w:color w:val="auto"/>
          <w:sz w:val="28"/>
          <w:szCs w:val="28"/>
          <w:lang w:bidi="ru-RU"/>
        </w:rPr>
        <w:t>режим</w:t>
      </w:r>
      <w:r w:rsidRPr="00562429">
        <w:rPr>
          <w:bCs/>
          <w:color w:val="auto"/>
          <w:sz w:val="28"/>
          <w:szCs w:val="28"/>
          <w:lang w:val="en-US"/>
        </w:rPr>
        <w:t xml:space="preserve">  </w:t>
      </w:r>
      <w:r w:rsidRPr="00562429">
        <w:rPr>
          <w:bCs/>
          <w:color w:val="auto"/>
          <w:sz w:val="28"/>
          <w:szCs w:val="28"/>
          <w:lang w:bidi="ru-RU"/>
        </w:rPr>
        <w:t>доступа</w:t>
      </w:r>
      <w:r w:rsidRPr="00562429">
        <w:rPr>
          <w:bCs/>
          <w:color w:val="auto"/>
          <w:sz w:val="28"/>
          <w:szCs w:val="28"/>
          <w:lang w:val="en-US"/>
        </w:rPr>
        <w:t>:</w:t>
      </w:r>
      <w:r w:rsidRPr="00562429">
        <w:rPr>
          <w:bCs/>
          <w:color w:val="auto"/>
          <w:sz w:val="28"/>
          <w:szCs w:val="28"/>
          <w:lang w:val="en-US"/>
        </w:rPr>
        <w:tab/>
      </w:r>
      <w:hyperlink r:id="rId14">
        <w:r w:rsidRPr="00562429">
          <w:rPr>
            <w:rStyle w:val="a3"/>
            <w:bCs/>
            <w:color w:val="auto"/>
            <w:sz w:val="28"/>
            <w:szCs w:val="28"/>
            <w:lang w:val="en-US"/>
          </w:rPr>
          <w:t>www.bbc.co.uk/worldser-</w:t>
        </w:r>
      </w:hyperlink>
      <w:hyperlink r:id="rId15">
        <w:r w:rsidRPr="00562429">
          <w:rPr>
            <w:rStyle w:val="a3"/>
            <w:bCs/>
            <w:color w:val="auto"/>
            <w:sz w:val="28"/>
            <w:szCs w:val="28"/>
            <w:lang w:val="en-US"/>
          </w:rPr>
          <w:t xml:space="preserve"> vice/</w:t>
        </w:r>
        <w:proofErr w:type="spellStart"/>
        <w:r w:rsidRPr="00562429">
          <w:rPr>
            <w:rStyle w:val="a3"/>
            <w:bCs/>
            <w:color w:val="auto"/>
            <w:sz w:val="28"/>
            <w:szCs w:val="28"/>
            <w:lang w:val="en-US"/>
          </w:rPr>
          <w:t>learningenglish</w:t>
        </w:r>
        <w:proofErr w:type="spellEnd"/>
      </w:hyperlink>
    </w:p>
    <w:p w:rsidR="00937647" w:rsidRPr="00562429" w:rsidRDefault="00937647" w:rsidP="00A646D7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bCs/>
          <w:color w:val="auto"/>
          <w:sz w:val="28"/>
          <w:szCs w:val="28"/>
          <w:lang w:bidi="ru-RU"/>
        </w:rPr>
      </w:pPr>
      <w:proofErr w:type="spellStart"/>
      <w:r w:rsidRPr="00562429">
        <w:rPr>
          <w:bCs/>
          <w:color w:val="auto"/>
          <w:sz w:val="28"/>
          <w:szCs w:val="28"/>
          <w:lang w:bidi="ru-RU"/>
        </w:rPr>
        <w:t>British</w:t>
      </w:r>
      <w:proofErr w:type="spellEnd"/>
      <w:r w:rsidRPr="00562429">
        <w:rPr>
          <w:bCs/>
          <w:color w:val="auto"/>
          <w:sz w:val="28"/>
          <w:szCs w:val="28"/>
          <w:lang w:bidi="ru-RU"/>
        </w:rPr>
        <w:t xml:space="preserve"> </w:t>
      </w:r>
      <w:proofErr w:type="spellStart"/>
      <w:r w:rsidRPr="00562429">
        <w:rPr>
          <w:bCs/>
          <w:color w:val="auto"/>
          <w:sz w:val="28"/>
          <w:szCs w:val="28"/>
          <w:lang w:bidi="ru-RU"/>
        </w:rPr>
        <w:t>Council</w:t>
      </w:r>
      <w:proofErr w:type="spellEnd"/>
      <w:r w:rsidRPr="00562429">
        <w:rPr>
          <w:bCs/>
          <w:color w:val="auto"/>
          <w:sz w:val="28"/>
          <w:szCs w:val="28"/>
          <w:lang w:bidi="ru-RU"/>
        </w:rPr>
        <w:t xml:space="preserve"> ,  [электронный ресурс], режим доступа:</w:t>
      </w:r>
      <w:r w:rsidRPr="00562429">
        <w:rPr>
          <w:bCs/>
          <w:color w:val="auto"/>
          <w:sz w:val="28"/>
          <w:szCs w:val="28"/>
          <w:lang w:bidi="ru-RU"/>
        </w:rPr>
        <w:tab/>
      </w:r>
      <w:hyperlink r:id="rId16">
        <w:r w:rsidRPr="00562429">
          <w:rPr>
            <w:rStyle w:val="a3"/>
            <w:bCs/>
            <w:color w:val="auto"/>
            <w:sz w:val="28"/>
            <w:szCs w:val="28"/>
            <w:lang w:bidi="ru-RU"/>
          </w:rPr>
          <w:t>www.britishcouncil.org</w:t>
        </w:r>
      </w:hyperlink>
    </w:p>
    <w:p w:rsidR="00937647" w:rsidRPr="00562429" w:rsidRDefault="00937647" w:rsidP="00A646D7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bCs/>
          <w:color w:val="auto"/>
          <w:sz w:val="28"/>
          <w:szCs w:val="28"/>
          <w:lang w:bidi="ru-RU"/>
        </w:rPr>
      </w:pPr>
      <w:proofErr w:type="spellStart"/>
      <w:r w:rsidRPr="00562429">
        <w:rPr>
          <w:bCs/>
          <w:color w:val="auto"/>
          <w:sz w:val="28"/>
          <w:szCs w:val="28"/>
          <w:lang w:bidi="ru-RU"/>
        </w:rPr>
        <w:t>Handouts</w:t>
      </w:r>
      <w:proofErr w:type="spellEnd"/>
      <w:r w:rsidRPr="00562429">
        <w:rPr>
          <w:bCs/>
          <w:color w:val="auto"/>
          <w:sz w:val="28"/>
          <w:szCs w:val="28"/>
          <w:lang w:bidi="ru-RU"/>
        </w:rPr>
        <w:t xml:space="preserve"> </w:t>
      </w:r>
      <w:proofErr w:type="spellStart"/>
      <w:r w:rsidRPr="00562429">
        <w:rPr>
          <w:bCs/>
          <w:color w:val="auto"/>
          <w:sz w:val="28"/>
          <w:szCs w:val="28"/>
          <w:lang w:bidi="ru-RU"/>
        </w:rPr>
        <w:t>Online</w:t>
      </w:r>
      <w:proofErr w:type="spellEnd"/>
      <w:r w:rsidRPr="00562429">
        <w:rPr>
          <w:bCs/>
          <w:color w:val="auto"/>
          <w:sz w:val="28"/>
          <w:szCs w:val="28"/>
          <w:lang w:bidi="ru-RU"/>
        </w:rPr>
        <w:t xml:space="preserve">, [электронный ресурс], режим доступа: </w:t>
      </w:r>
      <w:hyperlink r:id="rId17">
        <w:r w:rsidRPr="00562429">
          <w:rPr>
            <w:rStyle w:val="a3"/>
            <w:bCs/>
            <w:color w:val="auto"/>
            <w:sz w:val="28"/>
            <w:szCs w:val="28"/>
            <w:lang w:bidi="ru-RU"/>
          </w:rPr>
          <w:t>www.handoutsonline.com</w:t>
        </w:r>
      </w:hyperlink>
    </w:p>
    <w:p w:rsidR="00937647" w:rsidRPr="00562429" w:rsidRDefault="001443A7" w:rsidP="00A646D7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bCs/>
          <w:color w:val="auto"/>
          <w:sz w:val="28"/>
          <w:szCs w:val="28"/>
          <w:lang w:val="en-US"/>
        </w:rPr>
      </w:pPr>
      <w:hyperlink r:id="rId18">
        <w:r w:rsidR="00937647" w:rsidRPr="00562429">
          <w:rPr>
            <w:rStyle w:val="a3"/>
            <w:bCs/>
            <w:color w:val="auto"/>
            <w:sz w:val="28"/>
            <w:szCs w:val="28"/>
            <w:lang w:val="en-US"/>
          </w:rPr>
          <w:t xml:space="preserve">www.enlish-to-go.com </w:t>
        </w:r>
      </w:hyperlink>
      <w:r w:rsidR="00937647" w:rsidRPr="00562429">
        <w:rPr>
          <w:bCs/>
          <w:color w:val="auto"/>
          <w:sz w:val="28"/>
          <w:szCs w:val="28"/>
          <w:lang w:val="en-US"/>
        </w:rPr>
        <w:t>(for teachers and students)</w:t>
      </w:r>
    </w:p>
    <w:p w:rsidR="00937647" w:rsidRPr="00562429" w:rsidRDefault="00937647" w:rsidP="00A646D7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bCs/>
          <w:color w:val="auto"/>
          <w:sz w:val="28"/>
          <w:szCs w:val="28"/>
          <w:lang w:val="en-US"/>
        </w:rPr>
      </w:pPr>
      <w:r w:rsidRPr="00562429">
        <w:rPr>
          <w:bCs/>
          <w:color w:val="auto"/>
          <w:sz w:val="28"/>
          <w:szCs w:val="28"/>
          <w:lang w:val="en-US"/>
        </w:rPr>
        <w:lastRenderedPageBreak/>
        <w:t>BBC</w:t>
      </w:r>
      <w:r w:rsidRPr="00562429">
        <w:rPr>
          <w:bCs/>
          <w:color w:val="auto"/>
          <w:sz w:val="28"/>
          <w:szCs w:val="28"/>
          <w:lang w:val="en-US"/>
        </w:rPr>
        <w:tab/>
        <w:t>-</w:t>
      </w:r>
      <w:r w:rsidRPr="00562429">
        <w:rPr>
          <w:bCs/>
          <w:color w:val="auto"/>
          <w:sz w:val="28"/>
          <w:szCs w:val="28"/>
          <w:lang w:val="en-US"/>
        </w:rPr>
        <w:tab/>
        <w:t>Video</w:t>
      </w:r>
      <w:r w:rsidRPr="00562429">
        <w:rPr>
          <w:bCs/>
          <w:color w:val="auto"/>
          <w:sz w:val="28"/>
          <w:szCs w:val="28"/>
          <w:lang w:val="en-US"/>
        </w:rPr>
        <w:tab/>
        <w:t>Nation</w:t>
      </w:r>
      <w:r w:rsidRPr="00562429">
        <w:rPr>
          <w:bCs/>
          <w:color w:val="auto"/>
          <w:sz w:val="28"/>
          <w:szCs w:val="28"/>
          <w:lang w:val="en-US"/>
        </w:rPr>
        <w:tab/>
        <w:t>–</w:t>
      </w:r>
      <w:r w:rsidRPr="00562429">
        <w:rPr>
          <w:bCs/>
          <w:color w:val="auto"/>
          <w:sz w:val="28"/>
          <w:szCs w:val="28"/>
          <w:lang w:val="en-US"/>
        </w:rPr>
        <w:tab/>
        <w:t>Christmas,</w:t>
      </w:r>
      <w:r w:rsidRPr="00562429">
        <w:rPr>
          <w:bCs/>
          <w:color w:val="auto"/>
          <w:sz w:val="28"/>
          <w:szCs w:val="28"/>
          <w:lang w:val="en-US"/>
        </w:rPr>
        <w:tab/>
        <w:t>[</w:t>
      </w:r>
      <w:r w:rsidRPr="00562429">
        <w:rPr>
          <w:bCs/>
          <w:color w:val="auto"/>
          <w:sz w:val="28"/>
          <w:szCs w:val="28"/>
          <w:lang w:bidi="ru-RU"/>
        </w:rPr>
        <w:t>электронный</w:t>
      </w:r>
      <w:r w:rsidRPr="00562429">
        <w:rPr>
          <w:bCs/>
          <w:color w:val="auto"/>
          <w:sz w:val="28"/>
          <w:szCs w:val="28"/>
          <w:lang w:val="en-US"/>
        </w:rPr>
        <w:tab/>
      </w:r>
      <w:r w:rsidRPr="00562429">
        <w:rPr>
          <w:bCs/>
          <w:color w:val="auto"/>
          <w:sz w:val="28"/>
          <w:szCs w:val="28"/>
          <w:lang w:bidi="ru-RU"/>
        </w:rPr>
        <w:t>ресурс</w:t>
      </w:r>
      <w:r w:rsidRPr="00562429">
        <w:rPr>
          <w:bCs/>
          <w:color w:val="auto"/>
          <w:sz w:val="28"/>
          <w:szCs w:val="28"/>
          <w:lang w:val="en-US"/>
        </w:rPr>
        <w:t>],</w:t>
      </w:r>
      <w:r w:rsidRPr="00562429">
        <w:rPr>
          <w:bCs/>
          <w:color w:val="auto"/>
          <w:sz w:val="28"/>
          <w:szCs w:val="28"/>
          <w:lang w:val="en-US"/>
        </w:rPr>
        <w:tab/>
      </w:r>
      <w:r w:rsidRPr="00562429">
        <w:rPr>
          <w:bCs/>
          <w:color w:val="auto"/>
          <w:sz w:val="28"/>
          <w:szCs w:val="28"/>
          <w:lang w:bidi="ru-RU"/>
        </w:rPr>
        <w:t>режим</w:t>
      </w:r>
      <w:r w:rsidRPr="00562429">
        <w:rPr>
          <w:bCs/>
          <w:color w:val="auto"/>
          <w:sz w:val="28"/>
          <w:szCs w:val="28"/>
          <w:lang w:val="en-US"/>
        </w:rPr>
        <w:tab/>
      </w:r>
      <w:r w:rsidRPr="00562429">
        <w:rPr>
          <w:bCs/>
          <w:color w:val="auto"/>
          <w:sz w:val="28"/>
          <w:szCs w:val="28"/>
          <w:lang w:bidi="ru-RU"/>
        </w:rPr>
        <w:t>доступа</w:t>
      </w:r>
      <w:r w:rsidRPr="00562429">
        <w:rPr>
          <w:bCs/>
          <w:color w:val="auto"/>
          <w:sz w:val="28"/>
          <w:szCs w:val="28"/>
          <w:lang w:val="en-US"/>
        </w:rPr>
        <w:t>:</w:t>
      </w:r>
      <w:hyperlink r:id="rId19">
        <w:r w:rsidRPr="00562429">
          <w:rPr>
            <w:rStyle w:val="a3"/>
            <w:bCs/>
            <w:color w:val="auto"/>
            <w:sz w:val="28"/>
            <w:szCs w:val="28"/>
            <w:lang w:val="en-US"/>
          </w:rPr>
          <w:t xml:space="preserve"> www.bbc.co.uk/videonation </w:t>
        </w:r>
      </w:hyperlink>
      <w:r w:rsidRPr="00562429">
        <w:rPr>
          <w:bCs/>
          <w:color w:val="auto"/>
          <w:sz w:val="28"/>
          <w:szCs w:val="28"/>
          <w:lang w:val="en-US"/>
        </w:rPr>
        <w:t>(authentic video clips on a variety of topics)</w:t>
      </w:r>
    </w:p>
    <w:p w:rsidR="00937647" w:rsidRPr="00562429" w:rsidRDefault="00937647" w:rsidP="00A646D7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bCs/>
          <w:color w:val="auto"/>
          <w:sz w:val="28"/>
          <w:szCs w:val="28"/>
          <w:lang w:bidi="ru-RU"/>
        </w:rPr>
      </w:pPr>
      <w:r w:rsidRPr="00562429">
        <w:rPr>
          <w:bCs/>
          <w:color w:val="auto"/>
          <w:sz w:val="28"/>
          <w:szCs w:val="28"/>
          <w:lang w:bidi="ru-RU"/>
        </w:rPr>
        <w:t>Журнал "</w:t>
      </w:r>
      <w:proofErr w:type="spellStart"/>
      <w:r w:rsidRPr="00562429">
        <w:rPr>
          <w:bCs/>
          <w:color w:val="auto"/>
          <w:sz w:val="28"/>
          <w:szCs w:val="28"/>
          <w:lang w:bidi="ru-RU"/>
        </w:rPr>
        <w:t>Deutsch</w:t>
      </w:r>
      <w:proofErr w:type="spellEnd"/>
      <w:r w:rsidRPr="00562429">
        <w:rPr>
          <w:bCs/>
          <w:color w:val="auto"/>
          <w:sz w:val="28"/>
          <w:szCs w:val="28"/>
          <w:lang w:bidi="ru-RU"/>
        </w:rPr>
        <w:t>",[электронный ресурс], режим доступа</w:t>
      </w:r>
      <w:r w:rsidRPr="00562429">
        <w:rPr>
          <w:bCs/>
          <w:color w:val="auto"/>
          <w:sz w:val="28"/>
          <w:szCs w:val="28"/>
          <w:lang w:bidi="ru-RU"/>
        </w:rPr>
        <w:tab/>
      </w:r>
      <w:hyperlink r:id="rId20">
        <w:r w:rsidRPr="00562429">
          <w:rPr>
            <w:rStyle w:val="a3"/>
            <w:bCs/>
            <w:color w:val="auto"/>
            <w:sz w:val="28"/>
            <w:szCs w:val="28"/>
            <w:lang w:bidi="ru-RU"/>
          </w:rPr>
          <w:t>http://deu.1september.ru/</w:t>
        </w:r>
      </w:hyperlink>
    </w:p>
    <w:p w:rsidR="00937647" w:rsidRPr="00562429" w:rsidRDefault="00937647" w:rsidP="00A646D7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bCs/>
          <w:color w:val="auto"/>
          <w:sz w:val="28"/>
          <w:szCs w:val="28"/>
          <w:lang w:bidi="ru-RU"/>
        </w:rPr>
      </w:pPr>
      <w:proofErr w:type="spellStart"/>
      <w:r w:rsidRPr="00562429">
        <w:rPr>
          <w:bCs/>
          <w:color w:val="auto"/>
          <w:sz w:val="28"/>
          <w:szCs w:val="28"/>
          <w:lang w:bidi="ru-RU"/>
        </w:rPr>
        <w:t>Goethe-Institut</w:t>
      </w:r>
      <w:proofErr w:type="spellEnd"/>
      <w:r w:rsidRPr="00562429">
        <w:rPr>
          <w:bCs/>
          <w:color w:val="auto"/>
          <w:sz w:val="28"/>
          <w:szCs w:val="28"/>
          <w:lang w:bidi="ru-RU"/>
        </w:rPr>
        <w:t xml:space="preserve">, [электронный ресурс], режим доступа: </w:t>
      </w:r>
      <w:hyperlink r:id="rId21">
        <w:r w:rsidRPr="00562429">
          <w:rPr>
            <w:rStyle w:val="a3"/>
            <w:bCs/>
            <w:color w:val="auto"/>
            <w:sz w:val="28"/>
            <w:szCs w:val="28"/>
            <w:lang w:bidi="ru-RU"/>
          </w:rPr>
          <w:t>http://www.goethe.de/</w:t>
        </w:r>
      </w:hyperlink>
    </w:p>
    <w:p w:rsidR="00937647" w:rsidRPr="00562429" w:rsidRDefault="00937647" w:rsidP="00A646D7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bCs/>
          <w:color w:val="auto"/>
          <w:sz w:val="28"/>
          <w:szCs w:val="28"/>
          <w:lang w:bidi="ru-RU"/>
        </w:rPr>
      </w:pPr>
      <w:r w:rsidRPr="00562429">
        <w:rPr>
          <w:bCs/>
          <w:color w:val="auto"/>
          <w:sz w:val="28"/>
          <w:szCs w:val="28"/>
          <w:lang w:bidi="ru-RU"/>
        </w:rPr>
        <w:t>GrammaDe.ru, [электронный ресурс], режим доступа:</w:t>
      </w:r>
      <w:r w:rsidRPr="00562429">
        <w:rPr>
          <w:bCs/>
          <w:color w:val="auto"/>
          <w:sz w:val="28"/>
          <w:szCs w:val="28"/>
          <w:lang w:bidi="ru-RU"/>
        </w:rPr>
        <w:tab/>
      </w:r>
      <w:hyperlink r:id="rId22">
        <w:r w:rsidRPr="00562429">
          <w:rPr>
            <w:rStyle w:val="a3"/>
            <w:bCs/>
            <w:color w:val="auto"/>
            <w:sz w:val="28"/>
            <w:szCs w:val="28"/>
            <w:lang w:bidi="ru-RU"/>
          </w:rPr>
          <w:t>http://grammade.ru/</w:t>
        </w:r>
      </w:hyperlink>
    </w:p>
    <w:p w:rsidR="00937647" w:rsidRPr="00562429" w:rsidRDefault="00937647" w:rsidP="00A646D7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bCs/>
          <w:color w:val="auto"/>
          <w:sz w:val="28"/>
          <w:szCs w:val="28"/>
          <w:lang w:bidi="ru-RU"/>
        </w:rPr>
      </w:pPr>
      <w:r w:rsidRPr="00562429">
        <w:rPr>
          <w:bCs/>
          <w:color w:val="auto"/>
          <w:sz w:val="28"/>
          <w:szCs w:val="28"/>
          <w:lang w:bidi="ru-RU"/>
        </w:rPr>
        <w:t xml:space="preserve">Изучение немецкого языка с </w:t>
      </w:r>
      <w:proofErr w:type="spellStart"/>
      <w:r w:rsidRPr="00562429">
        <w:rPr>
          <w:bCs/>
          <w:color w:val="auto"/>
          <w:sz w:val="28"/>
          <w:szCs w:val="28"/>
          <w:lang w:bidi="ru-RU"/>
        </w:rPr>
        <w:t>Studygerman</w:t>
      </w:r>
      <w:proofErr w:type="spellEnd"/>
      <w:r w:rsidRPr="00562429">
        <w:rPr>
          <w:bCs/>
          <w:color w:val="auto"/>
          <w:sz w:val="28"/>
          <w:szCs w:val="28"/>
          <w:lang w:bidi="ru-RU"/>
        </w:rPr>
        <w:t>, [электронный ресурс], режим доступа:</w:t>
      </w:r>
      <w:hyperlink r:id="rId23">
        <w:r w:rsidRPr="00562429">
          <w:rPr>
            <w:rStyle w:val="a3"/>
            <w:bCs/>
            <w:color w:val="auto"/>
            <w:sz w:val="28"/>
            <w:szCs w:val="28"/>
            <w:lang w:bidi="ru-RU"/>
          </w:rPr>
          <w:t xml:space="preserve"> http://www.studygerman.ru/</w:t>
        </w:r>
      </w:hyperlink>
    </w:p>
    <w:p w:rsidR="00937647" w:rsidRDefault="00937647" w:rsidP="00937647">
      <w:pPr>
        <w:autoSpaceDE w:val="0"/>
        <w:autoSpaceDN w:val="0"/>
        <w:adjustRightInd w:val="0"/>
        <w:rPr>
          <w:bCs/>
          <w:color w:val="auto"/>
          <w:sz w:val="28"/>
          <w:szCs w:val="28"/>
          <w:lang w:bidi="ru-RU"/>
        </w:rPr>
      </w:pPr>
    </w:p>
    <w:p w:rsidR="00937647" w:rsidRPr="00937647" w:rsidRDefault="00937647" w:rsidP="00A646D7">
      <w:pPr>
        <w:numPr>
          <w:ilvl w:val="2"/>
          <w:numId w:val="37"/>
        </w:numPr>
        <w:autoSpaceDE w:val="0"/>
        <w:autoSpaceDN w:val="0"/>
        <w:adjustRightInd w:val="0"/>
        <w:ind w:left="284" w:firstLine="0"/>
        <w:rPr>
          <w:bCs/>
          <w:color w:val="auto"/>
          <w:sz w:val="28"/>
          <w:szCs w:val="28"/>
          <w:lang w:bidi="ru-RU"/>
        </w:rPr>
      </w:pPr>
      <w:r w:rsidRPr="00937647">
        <w:rPr>
          <w:bCs/>
          <w:color w:val="auto"/>
          <w:sz w:val="28"/>
          <w:szCs w:val="28"/>
          <w:lang w:bidi="ru-RU"/>
        </w:rPr>
        <w:t>Дополнительные источники</w:t>
      </w:r>
    </w:p>
    <w:p w:rsidR="00937647" w:rsidRPr="00937647" w:rsidRDefault="00937647" w:rsidP="00A646D7">
      <w:pPr>
        <w:autoSpaceDE w:val="0"/>
        <w:autoSpaceDN w:val="0"/>
        <w:adjustRightInd w:val="0"/>
        <w:ind w:left="284"/>
        <w:rPr>
          <w:bCs/>
          <w:color w:val="auto"/>
          <w:sz w:val="28"/>
          <w:szCs w:val="28"/>
          <w:lang w:bidi="ru-RU"/>
        </w:rPr>
      </w:pPr>
    </w:p>
    <w:p w:rsidR="00937647" w:rsidRPr="00937647" w:rsidRDefault="00937647" w:rsidP="00A646D7">
      <w:pPr>
        <w:numPr>
          <w:ilvl w:val="0"/>
          <w:numId w:val="35"/>
        </w:numPr>
        <w:autoSpaceDE w:val="0"/>
        <w:autoSpaceDN w:val="0"/>
        <w:adjustRightInd w:val="0"/>
        <w:ind w:left="284" w:firstLine="0"/>
        <w:rPr>
          <w:bCs/>
          <w:color w:val="auto"/>
          <w:sz w:val="28"/>
          <w:szCs w:val="28"/>
          <w:lang w:bidi="ru-RU"/>
        </w:rPr>
      </w:pPr>
      <w:proofErr w:type="gramStart"/>
      <w:r w:rsidRPr="00937647">
        <w:rPr>
          <w:bCs/>
          <w:color w:val="auto"/>
          <w:sz w:val="28"/>
          <w:szCs w:val="28"/>
          <w:lang w:bidi="ru-RU"/>
        </w:rPr>
        <w:t>Луговая</w:t>
      </w:r>
      <w:proofErr w:type="gramEnd"/>
      <w:r w:rsidRPr="00937647">
        <w:rPr>
          <w:bCs/>
          <w:color w:val="auto"/>
          <w:sz w:val="28"/>
          <w:szCs w:val="28"/>
          <w:lang w:bidi="ru-RU"/>
        </w:rPr>
        <w:t>, А.Л. Английский язык для строительных специальностей средних профессиональных учебных заведений: Учеб</w:t>
      </w:r>
      <w:proofErr w:type="gramStart"/>
      <w:r w:rsidRPr="00937647">
        <w:rPr>
          <w:bCs/>
          <w:color w:val="auto"/>
          <w:sz w:val="28"/>
          <w:szCs w:val="28"/>
          <w:lang w:bidi="ru-RU"/>
        </w:rPr>
        <w:t>.</w:t>
      </w:r>
      <w:proofErr w:type="gramEnd"/>
      <w:r w:rsidRPr="00937647">
        <w:rPr>
          <w:bCs/>
          <w:color w:val="auto"/>
          <w:sz w:val="28"/>
          <w:szCs w:val="28"/>
          <w:lang w:bidi="ru-RU"/>
        </w:rPr>
        <w:t xml:space="preserve"> </w:t>
      </w:r>
      <w:proofErr w:type="gramStart"/>
      <w:r w:rsidRPr="00937647">
        <w:rPr>
          <w:bCs/>
          <w:color w:val="auto"/>
          <w:sz w:val="28"/>
          <w:szCs w:val="28"/>
          <w:lang w:bidi="ru-RU"/>
        </w:rPr>
        <w:t>п</w:t>
      </w:r>
      <w:proofErr w:type="gramEnd"/>
      <w:r w:rsidRPr="00937647">
        <w:rPr>
          <w:bCs/>
          <w:color w:val="auto"/>
          <w:sz w:val="28"/>
          <w:szCs w:val="28"/>
          <w:lang w:bidi="ru-RU"/>
        </w:rPr>
        <w:t>особие/ А.Л. Луговая. – М.: Высшая школа, 2006.- 166 с.</w:t>
      </w:r>
    </w:p>
    <w:p w:rsidR="00937647" w:rsidRPr="00937647" w:rsidRDefault="00937647" w:rsidP="00A646D7">
      <w:pPr>
        <w:numPr>
          <w:ilvl w:val="0"/>
          <w:numId w:val="35"/>
        </w:numPr>
        <w:autoSpaceDE w:val="0"/>
        <w:autoSpaceDN w:val="0"/>
        <w:adjustRightInd w:val="0"/>
        <w:ind w:left="284" w:firstLine="0"/>
        <w:rPr>
          <w:bCs/>
          <w:color w:val="auto"/>
          <w:sz w:val="28"/>
          <w:szCs w:val="28"/>
          <w:lang w:bidi="ru-RU"/>
        </w:rPr>
      </w:pPr>
      <w:proofErr w:type="spellStart"/>
      <w:r w:rsidRPr="00937647">
        <w:rPr>
          <w:bCs/>
          <w:color w:val="auto"/>
          <w:sz w:val="28"/>
          <w:szCs w:val="28"/>
          <w:lang w:bidi="ru-RU"/>
        </w:rPr>
        <w:t>Разводовский</w:t>
      </w:r>
      <w:proofErr w:type="spellEnd"/>
      <w:r w:rsidRPr="00937647">
        <w:rPr>
          <w:bCs/>
          <w:color w:val="auto"/>
          <w:sz w:val="28"/>
          <w:szCs w:val="28"/>
          <w:lang w:bidi="ru-RU"/>
        </w:rPr>
        <w:t xml:space="preserve">, В.Ф. Английский язык для будущих инженеров-строителей = </w:t>
      </w:r>
      <w:proofErr w:type="spellStart"/>
      <w:r w:rsidRPr="00937647">
        <w:rPr>
          <w:bCs/>
          <w:color w:val="auto"/>
          <w:sz w:val="28"/>
          <w:szCs w:val="28"/>
          <w:lang w:bidi="ru-RU"/>
        </w:rPr>
        <w:t>English</w:t>
      </w:r>
      <w:proofErr w:type="spellEnd"/>
      <w:r w:rsidRPr="00937647">
        <w:rPr>
          <w:bCs/>
          <w:color w:val="auto"/>
          <w:sz w:val="28"/>
          <w:szCs w:val="28"/>
          <w:lang w:bidi="ru-RU"/>
        </w:rPr>
        <w:t xml:space="preserve"> </w:t>
      </w:r>
      <w:proofErr w:type="spellStart"/>
      <w:r w:rsidRPr="00937647">
        <w:rPr>
          <w:bCs/>
          <w:color w:val="auto"/>
          <w:sz w:val="28"/>
          <w:szCs w:val="28"/>
          <w:lang w:bidi="ru-RU"/>
        </w:rPr>
        <w:t>for</w:t>
      </w:r>
      <w:proofErr w:type="spellEnd"/>
      <w:r w:rsidRPr="00937647">
        <w:rPr>
          <w:bCs/>
          <w:color w:val="auto"/>
          <w:sz w:val="28"/>
          <w:szCs w:val="28"/>
          <w:lang w:bidi="ru-RU"/>
        </w:rPr>
        <w:t xml:space="preserve"> </w:t>
      </w:r>
      <w:proofErr w:type="spellStart"/>
      <w:r w:rsidRPr="00937647">
        <w:rPr>
          <w:bCs/>
          <w:color w:val="auto"/>
          <w:sz w:val="28"/>
          <w:szCs w:val="28"/>
          <w:lang w:bidi="ru-RU"/>
        </w:rPr>
        <w:t>construction</w:t>
      </w:r>
      <w:proofErr w:type="spellEnd"/>
      <w:r w:rsidRPr="00937647">
        <w:rPr>
          <w:bCs/>
          <w:color w:val="auto"/>
          <w:sz w:val="28"/>
          <w:szCs w:val="28"/>
          <w:lang w:bidi="ru-RU"/>
        </w:rPr>
        <w:t xml:space="preserve"> </w:t>
      </w:r>
      <w:proofErr w:type="spellStart"/>
      <w:r w:rsidRPr="00937647">
        <w:rPr>
          <w:bCs/>
          <w:color w:val="auto"/>
          <w:sz w:val="28"/>
          <w:szCs w:val="28"/>
          <w:lang w:bidi="ru-RU"/>
        </w:rPr>
        <w:t>engineering</w:t>
      </w:r>
      <w:proofErr w:type="spellEnd"/>
      <w:r w:rsidRPr="00937647">
        <w:rPr>
          <w:bCs/>
          <w:color w:val="auto"/>
          <w:sz w:val="28"/>
          <w:szCs w:val="28"/>
          <w:lang w:bidi="ru-RU"/>
        </w:rPr>
        <w:t xml:space="preserve"> </w:t>
      </w:r>
      <w:proofErr w:type="spellStart"/>
      <w:r w:rsidRPr="00937647">
        <w:rPr>
          <w:bCs/>
          <w:color w:val="auto"/>
          <w:sz w:val="28"/>
          <w:szCs w:val="28"/>
          <w:lang w:bidi="ru-RU"/>
        </w:rPr>
        <w:t>students</w:t>
      </w:r>
      <w:proofErr w:type="spellEnd"/>
      <w:r w:rsidRPr="00937647">
        <w:rPr>
          <w:bCs/>
          <w:color w:val="auto"/>
          <w:sz w:val="28"/>
          <w:szCs w:val="28"/>
          <w:lang w:bidi="ru-RU"/>
        </w:rPr>
        <w:t xml:space="preserve">: пособие / В.Ф. </w:t>
      </w:r>
      <w:proofErr w:type="spellStart"/>
      <w:r w:rsidRPr="00937647">
        <w:rPr>
          <w:bCs/>
          <w:color w:val="auto"/>
          <w:sz w:val="28"/>
          <w:szCs w:val="28"/>
          <w:lang w:bidi="ru-RU"/>
        </w:rPr>
        <w:t>Разводовский</w:t>
      </w:r>
      <w:proofErr w:type="spellEnd"/>
      <w:r w:rsidRPr="00937647">
        <w:rPr>
          <w:bCs/>
          <w:color w:val="auto"/>
          <w:sz w:val="28"/>
          <w:szCs w:val="28"/>
          <w:lang w:bidi="ru-RU"/>
        </w:rPr>
        <w:t xml:space="preserve">. </w:t>
      </w:r>
      <w:proofErr w:type="gramStart"/>
      <w:r w:rsidRPr="00937647">
        <w:rPr>
          <w:bCs/>
          <w:color w:val="auto"/>
          <w:sz w:val="28"/>
          <w:szCs w:val="28"/>
          <w:lang w:bidi="ru-RU"/>
        </w:rPr>
        <w:t>–Г</w:t>
      </w:r>
      <w:proofErr w:type="gramEnd"/>
      <w:r w:rsidRPr="00937647">
        <w:rPr>
          <w:bCs/>
          <w:color w:val="auto"/>
          <w:sz w:val="28"/>
          <w:szCs w:val="28"/>
          <w:lang w:bidi="ru-RU"/>
        </w:rPr>
        <w:t xml:space="preserve">родно : </w:t>
      </w:r>
      <w:proofErr w:type="spellStart"/>
      <w:r w:rsidRPr="00937647">
        <w:rPr>
          <w:bCs/>
          <w:color w:val="auto"/>
          <w:sz w:val="28"/>
          <w:szCs w:val="28"/>
          <w:lang w:bidi="ru-RU"/>
        </w:rPr>
        <w:t>ГрГУ</w:t>
      </w:r>
      <w:proofErr w:type="spellEnd"/>
      <w:r w:rsidRPr="00937647">
        <w:rPr>
          <w:bCs/>
          <w:color w:val="auto"/>
          <w:sz w:val="28"/>
          <w:szCs w:val="28"/>
          <w:lang w:bidi="ru-RU"/>
        </w:rPr>
        <w:t>, 2010. – 124 с.</w:t>
      </w:r>
    </w:p>
    <w:p w:rsidR="00937647" w:rsidRPr="00937647" w:rsidRDefault="00937647" w:rsidP="00A646D7">
      <w:pPr>
        <w:numPr>
          <w:ilvl w:val="0"/>
          <w:numId w:val="35"/>
        </w:numPr>
        <w:autoSpaceDE w:val="0"/>
        <w:autoSpaceDN w:val="0"/>
        <w:adjustRightInd w:val="0"/>
        <w:ind w:left="284" w:firstLine="0"/>
        <w:rPr>
          <w:bCs/>
          <w:color w:val="auto"/>
          <w:sz w:val="28"/>
          <w:szCs w:val="28"/>
          <w:lang w:bidi="ru-RU"/>
        </w:rPr>
      </w:pPr>
      <w:r w:rsidRPr="00937647">
        <w:rPr>
          <w:bCs/>
          <w:color w:val="auto"/>
          <w:sz w:val="28"/>
          <w:szCs w:val="28"/>
          <w:lang w:bidi="ru-RU"/>
        </w:rPr>
        <w:t xml:space="preserve">Конышева, А.В. </w:t>
      </w:r>
      <w:proofErr w:type="spellStart"/>
      <w:r w:rsidRPr="00937647">
        <w:rPr>
          <w:bCs/>
          <w:color w:val="auto"/>
          <w:sz w:val="28"/>
          <w:szCs w:val="28"/>
          <w:lang w:bidi="ru-RU"/>
        </w:rPr>
        <w:t>English</w:t>
      </w:r>
      <w:proofErr w:type="spellEnd"/>
      <w:r w:rsidRPr="00937647">
        <w:rPr>
          <w:bCs/>
          <w:color w:val="auto"/>
          <w:sz w:val="28"/>
          <w:szCs w:val="28"/>
          <w:lang w:bidi="ru-RU"/>
        </w:rPr>
        <w:t xml:space="preserve"> </w:t>
      </w:r>
      <w:proofErr w:type="spellStart"/>
      <w:r w:rsidRPr="00937647">
        <w:rPr>
          <w:bCs/>
          <w:color w:val="auto"/>
          <w:sz w:val="28"/>
          <w:szCs w:val="28"/>
          <w:lang w:bidi="ru-RU"/>
        </w:rPr>
        <w:t>for</w:t>
      </w:r>
      <w:proofErr w:type="spellEnd"/>
      <w:r w:rsidRPr="00937647">
        <w:rPr>
          <w:bCs/>
          <w:color w:val="auto"/>
          <w:sz w:val="28"/>
          <w:szCs w:val="28"/>
          <w:lang w:bidi="ru-RU"/>
        </w:rPr>
        <w:t xml:space="preserve"> </w:t>
      </w:r>
      <w:proofErr w:type="spellStart"/>
      <w:r w:rsidRPr="00937647">
        <w:rPr>
          <w:bCs/>
          <w:color w:val="auto"/>
          <w:sz w:val="28"/>
          <w:szCs w:val="28"/>
          <w:lang w:bidi="ru-RU"/>
        </w:rPr>
        <w:t>builder</w:t>
      </w:r>
      <w:proofErr w:type="spellEnd"/>
      <w:r w:rsidRPr="00937647">
        <w:rPr>
          <w:bCs/>
          <w:color w:val="auto"/>
          <w:sz w:val="28"/>
          <w:szCs w:val="28"/>
          <w:lang w:bidi="ru-RU"/>
        </w:rPr>
        <w:t xml:space="preserve"> = Английский для строителей: пособие для студентов строительных специальностей высших учебных заведений / А.В. Конышева. – Минск: БНТУ, 2005. – 89 с.</w:t>
      </w:r>
    </w:p>
    <w:p w:rsidR="00937647" w:rsidRPr="00937647" w:rsidRDefault="00937647" w:rsidP="00A646D7">
      <w:pPr>
        <w:numPr>
          <w:ilvl w:val="0"/>
          <w:numId w:val="35"/>
        </w:numPr>
        <w:autoSpaceDE w:val="0"/>
        <w:autoSpaceDN w:val="0"/>
        <w:adjustRightInd w:val="0"/>
        <w:ind w:left="284" w:firstLine="0"/>
        <w:rPr>
          <w:bCs/>
          <w:color w:val="auto"/>
          <w:sz w:val="28"/>
          <w:szCs w:val="28"/>
          <w:lang w:bidi="ru-RU"/>
        </w:rPr>
      </w:pPr>
      <w:r w:rsidRPr="00937647">
        <w:rPr>
          <w:bCs/>
          <w:color w:val="auto"/>
          <w:sz w:val="28"/>
          <w:szCs w:val="28"/>
          <w:lang w:bidi="ru-RU"/>
        </w:rPr>
        <w:t>Попов, С.А. Технический перевод и деловая коммуникация на английском языке: учебное</w:t>
      </w:r>
      <w:bookmarkStart w:id="4" w:name="5._Спирина_М.В._Немецкий_язык._Интенсивн"/>
      <w:bookmarkEnd w:id="4"/>
      <w:r w:rsidRPr="00937647">
        <w:rPr>
          <w:bCs/>
          <w:color w:val="auto"/>
          <w:sz w:val="28"/>
          <w:szCs w:val="28"/>
          <w:lang w:bidi="ru-RU"/>
        </w:rPr>
        <w:t xml:space="preserve"> пособие / </w:t>
      </w:r>
      <w:proofErr w:type="spellStart"/>
      <w:r w:rsidRPr="00937647">
        <w:rPr>
          <w:bCs/>
          <w:color w:val="auto"/>
          <w:sz w:val="28"/>
          <w:szCs w:val="28"/>
          <w:lang w:bidi="ru-RU"/>
        </w:rPr>
        <w:t>Новгор</w:t>
      </w:r>
      <w:proofErr w:type="spellEnd"/>
      <w:r w:rsidRPr="00937647">
        <w:rPr>
          <w:bCs/>
          <w:color w:val="auto"/>
          <w:sz w:val="28"/>
          <w:szCs w:val="28"/>
          <w:lang w:bidi="ru-RU"/>
        </w:rPr>
        <w:t>. Гос. Ун-т им. Ярослава Мудрого, - Великий Новгород, 2006 – 153 с.</w:t>
      </w:r>
    </w:p>
    <w:p w:rsidR="00937647" w:rsidRPr="00937647" w:rsidRDefault="00937647" w:rsidP="00A646D7">
      <w:pPr>
        <w:numPr>
          <w:ilvl w:val="0"/>
          <w:numId w:val="35"/>
        </w:numPr>
        <w:autoSpaceDE w:val="0"/>
        <w:autoSpaceDN w:val="0"/>
        <w:adjustRightInd w:val="0"/>
        <w:ind w:left="284" w:firstLine="0"/>
        <w:rPr>
          <w:bCs/>
          <w:color w:val="auto"/>
          <w:sz w:val="28"/>
          <w:szCs w:val="28"/>
          <w:lang w:bidi="ru-RU"/>
        </w:rPr>
      </w:pPr>
      <w:r w:rsidRPr="00937647">
        <w:rPr>
          <w:bCs/>
          <w:color w:val="auto"/>
          <w:sz w:val="28"/>
          <w:szCs w:val="28"/>
          <w:lang w:bidi="ru-RU"/>
        </w:rPr>
        <w:t>Спирина М.В. Немецкий язык. Интенсивный курс для студентов архитектурн</w:t>
      </w:r>
      <w:proofErr w:type="gramStart"/>
      <w:r w:rsidRPr="00937647">
        <w:rPr>
          <w:bCs/>
          <w:color w:val="auto"/>
          <w:sz w:val="28"/>
          <w:szCs w:val="28"/>
          <w:lang w:bidi="ru-RU"/>
        </w:rPr>
        <w:t>о-</w:t>
      </w:r>
      <w:bookmarkStart w:id="5" w:name="6._Голубев,_А.П._Немецкий_язык_для_техни"/>
      <w:bookmarkEnd w:id="5"/>
      <w:proofErr w:type="gramEnd"/>
      <w:r w:rsidRPr="00937647">
        <w:rPr>
          <w:bCs/>
          <w:color w:val="auto"/>
          <w:sz w:val="28"/>
          <w:szCs w:val="28"/>
          <w:lang w:bidi="ru-RU"/>
        </w:rPr>
        <w:t xml:space="preserve"> строительных вузов: начальный уровень: электронная книга.- 177 с.</w:t>
      </w:r>
    </w:p>
    <w:p w:rsidR="00937647" w:rsidRPr="00937647" w:rsidRDefault="00937647" w:rsidP="00A646D7">
      <w:pPr>
        <w:numPr>
          <w:ilvl w:val="0"/>
          <w:numId w:val="35"/>
        </w:numPr>
        <w:autoSpaceDE w:val="0"/>
        <w:autoSpaceDN w:val="0"/>
        <w:adjustRightInd w:val="0"/>
        <w:ind w:left="284" w:firstLine="0"/>
        <w:rPr>
          <w:bCs/>
          <w:color w:val="auto"/>
          <w:sz w:val="28"/>
          <w:szCs w:val="28"/>
          <w:lang w:bidi="ru-RU"/>
        </w:rPr>
      </w:pPr>
      <w:proofErr w:type="gramStart"/>
      <w:r w:rsidRPr="00937647">
        <w:rPr>
          <w:bCs/>
          <w:color w:val="auto"/>
          <w:sz w:val="28"/>
          <w:szCs w:val="28"/>
          <w:lang w:bidi="ru-RU"/>
        </w:rPr>
        <w:t>Голубев</w:t>
      </w:r>
      <w:proofErr w:type="gramEnd"/>
      <w:r w:rsidRPr="00937647">
        <w:rPr>
          <w:bCs/>
          <w:color w:val="auto"/>
          <w:sz w:val="28"/>
          <w:szCs w:val="28"/>
          <w:lang w:bidi="ru-RU"/>
        </w:rPr>
        <w:t xml:space="preserve">, А.П. Немецкий язык для технических специальностей/А. П. Голубев, Смирнова И.Б., Беляков Д.А..- 2-е издание, стер.- М.: </w:t>
      </w:r>
      <w:proofErr w:type="spellStart"/>
      <w:r w:rsidRPr="00937647">
        <w:rPr>
          <w:bCs/>
          <w:color w:val="auto"/>
          <w:sz w:val="28"/>
          <w:szCs w:val="28"/>
          <w:lang w:bidi="ru-RU"/>
        </w:rPr>
        <w:t>КноРус</w:t>
      </w:r>
      <w:proofErr w:type="spellEnd"/>
      <w:r w:rsidRPr="00937647">
        <w:rPr>
          <w:bCs/>
          <w:color w:val="auto"/>
          <w:sz w:val="28"/>
          <w:szCs w:val="28"/>
          <w:lang w:bidi="ru-RU"/>
        </w:rPr>
        <w:t>, 2015.- 306 с.</w:t>
      </w:r>
    </w:p>
    <w:bookmarkEnd w:id="3"/>
    <w:p w:rsidR="00B45CE1" w:rsidRPr="00FD675F" w:rsidRDefault="00B45CE1" w:rsidP="00A646D7">
      <w:pPr>
        <w:pStyle w:val="31"/>
        <w:shd w:val="clear" w:color="auto" w:fill="auto"/>
        <w:tabs>
          <w:tab w:val="left" w:pos="336"/>
        </w:tabs>
        <w:spacing w:before="0" w:line="276" w:lineRule="auto"/>
        <w:ind w:left="284" w:firstLine="0"/>
        <w:rPr>
          <w:sz w:val="28"/>
          <w:szCs w:val="28"/>
        </w:rPr>
      </w:pPr>
    </w:p>
    <w:p w:rsidR="009230EC" w:rsidRPr="009230EC" w:rsidRDefault="005801BD" w:rsidP="00A646D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proofErr w:type="gramStart"/>
      <w:r>
        <w:rPr>
          <w:b/>
          <w:sz w:val="28"/>
          <w:szCs w:val="28"/>
        </w:rPr>
        <w:t xml:space="preserve"> </w:t>
      </w:r>
      <w:r w:rsidR="009230EC" w:rsidRPr="009230EC">
        <w:rPr>
          <w:b/>
          <w:sz w:val="28"/>
          <w:szCs w:val="28"/>
        </w:rPr>
        <w:t>О</w:t>
      </w:r>
      <w:proofErr w:type="gramEnd"/>
      <w:r w:rsidR="009230EC" w:rsidRPr="009230EC">
        <w:rPr>
          <w:b/>
          <w:sz w:val="28"/>
          <w:szCs w:val="28"/>
        </w:rPr>
        <w:t>б условиях получения образования инвалидами и лицами с ограниченными возможностями</w:t>
      </w:r>
    </w:p>
    <w:p w:rsidR="009230EC" w:rsidRPr="009230EC" w:rsidRDefault="009230EC" w:rsidP="009230EC">
      <w:pPr>
        <w:ind w:firstLine="709"/>
        <w:jc w:val="both"/>
        <w:rPr>
          <w:sz w:val="28"/>
          <w:szCs w:val="28"/>
        </w:rPr>
      </w:pPr>
      <w:r w:rsidRPr="009230EC">
        <w:rPr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</w:t>
      </w:r>
      <w:proofErr w:type="gramStart"/>
      <w:r w:rsidRPr="009230EC">
        <w:rPr>
          <w:sz w:val="28"/>
          <w:szCs w:val="28"/>
        </w:rPr>
        <w:t>о-</w:t>
      </w:r>
      <w:proofErr w:type="gramEnd"/>
      <w:r w:rsidRPr="009230EC">
        <w:rPr>
          <w:sz w:val="28"/>
          <w:szCs w:val="28"/>
        </w:rPr>
        <w:t xml:space="preserve">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</w:r>
      <w:proofErr w:type="spellStart"/>
      <w:r w:rsidRPr="009230EC">
        <w:rPr>
          <w:sz w:val="28"/>
          <w:szCs w:val="28"/>
        </w:rPr>
        <w:t>тьюторами</w:t>
      </w:r>
      <w:proofErr w:type="spellEnd"/>
      <w:r w:rsidRPr="009230EC">
        <w:rPr>
          <w:sz w:val="28"/>
          <w:szCs w:val="28"/>
        </w:rPr>
        <w:t>, психологом, социальным педагогом, социальными работниками, волонтерами.</w:t>
      </w:r>
    </w:p>
    <w:p w:rsidR="009230EC" w:rsidRPr="009230EC" w:rsidRDefault="009230EC" w:rsidP="009230EC">
      <w:pPr>
        <w:ind w:firstLine="709"/>
        <w:jc w:val="both"/>
        <w:rPr>
          <w:bCs/>
          <w:color w:val="222222"/>
          <w:sz w:val="28"/>
          <w:szCs w:val="28"/>
        </w:rPr>
      </w:pPr>
      <w:proofErr w:type="gramStart"/>
      <w:r w:rsidRPr="009230EC">
        <w:rPr>
          <w:sz w:val="28"/>
          <w:szCs w:val="28"/>
        </w:rPr>
        <w:t>В соответствии с П</w:t>
      </w:r>
      <w:r w:rsidRPr="009230EC">
        <w:rPr>
          <w:bCs/>
          <w:color w:val="222222"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</w:t>
      </w:r>
      <w:proofErr w:type="spellStart"/>
      <w:r w:rsidRPr="009230EC">
        <w:rPr>
          <w:bCs/>
          <w:color w:val="222222"/>
          <w:sz w:val="28"/>
          <w:szCs w:val="28"/>
        </w:rPr>
        <w:lastRenderedPageBreak/>
        <w:t>профориентационной</w:t>
      </w:r>
      <w:proofErr w:type="spellEnd"/>
      <w:r w:rsidRPr="009230EC">
        <w:rPr>
          <w:bCs/>
          <w:color w:val="222222"/>
          <w:sz w:val="28"/>
          <w:szCs w:val="28"/>
        </w:rPr>
        <w:t xml:space="preserve">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 в курсе</w:t>
      </w:r>
      <w:proofErr w:type="gramEnd"/>
      <w:r w:rsidRPr="009230EC">
        <w:rPr>
          <w:bCs/>
          <w:color w:val="222222"/>
          <w:sz w:val="28"/>
          <w:szCs w:val="28"/>
        </w:rPr>
        <w:t xml:space="preserve"> дисциплины (профессионального модуля) предполагается использовать социальн</w:t>
      </w:r>
      <w:proofErr w:type="gramStart"/>
      <w:r w:rsidRPr="009230EC">
        <w:rPr>
          <w:bCs/>
          <w:color w:val="222222"/>
          <w:sz w:val="28"/>
          <w:szCs w:val="28"/>
        </w:rPr>
        <w:t>о-</w:t>
      </w:r>
      <w:proofErr w:type="gramEnd"/>
      <w:r w:rsidRPr="009230EC">
        <w:rPr>
          <w:bCs/>
          <w:color w:val="222222"/>
          <w:sz w:val="28"/>
          <w:szCs w:val="28"/>
        </w:rPr>
        <w:t xml:space="preserve"> активные и рефлексивные методы обучения, технологии </w:t>
      </w:r>
      <w:proofErr w:type="spellStart"/>
      <w:r w:rsidRPr="009230EC">
        <w:rPr>
          <w:bCs/>
          <w:color w:val="222222"/>
          <w:sz w:val="28"/>
          <w:szCs w:val="28"/>
        </w:rPr>
        <w:t>социо</w:t>
      </w:r>
      <w:proofErr w:type="spellEnd"/>
      <w:r w:rsidRPr="009230EC">
        <w:rPr>
          <w:bCs/>
          <w:color w:val="222222"/>
          <w:sz w:val="28"/>
          <w:szCs w:val="28"/>
        </w:rPr>
        <w:t xml:space="preserve">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</w:t>
      </w:r>
      <w:proofErr w:type="gramStart"/>
      <w:r w:rsidRPr="009230EC">
        <w:rPr>
          <w:bCs/>
          <w:color w:val="222222"/>
          <w:sz w:val="28"/>
          <w:szCs w:val="28"/>
        </w:rPr>
        <w:t>визуальной</w:t>
      </w:r>
      <w:proofErr w:type="gramEnd"/>
      <w:r w:rsidRPr="009230EC">
        <w:rPr>
          <w:bCs/>
          <w:color w:val="222222"/>
          <w:sz w:val="28"/>
          <w:szCs w:val="28"/>
        </w:rPr>
        <w:t xml:space="preserve">, с использованием специальных технических и информационных систем, </w:t>
      </w:r>
      <w:r w:rsidRPr="009230EC">
        <w:rPr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9230EC" w:rsidRPr="009230EC" w:rsidRDefault="009230EC" w:rsidP="009230EC">
      <w:pPr>
        <w:ind w:firstLine="709"/>
        <w:jc w:val="both"/>
        <w:rPr>
          <w:bCs/>
          <w:color w:val="222222"/>
          <w:sz w:val="28"/>
          <w:szCs w:val="28"/>
        </w:rPr>
      </w:pPr>
      <w:r w:rsidRPr="009230EC">
        <w:rPr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аудиторий к нуждам лиц с ОВЗ. </w:t>
      </w:r>
    </w:p>
    <w:p w:rsidR="009230EC" w:rsidRPr="009230EC" w:rsidRDefault="009230EC" w:rsidP="009230EC">
      <w:pPr>
        <w:ind w:firstLine="709"/>
        <w:jc w:val="both"/>
        <w:rPr>
          <w:sz w:val="28"/>
          <w:szCs w:val="28"/>
        </w:rPr>
      </w:pPr>
      <w:r w:rsidRPr="009230EC">
        <w:rPr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</w:t>
      </w:r>
      <w:r w:rsidR="005801BD">
        <w:rPr>
          <w:sz w:val="28"/>
          <w:szCs w:val="28"/>
        </w:rPr>
        <w:t xml:space="preserve"> </w:t>
      </w:r>
      <w:r w:rsidRPr="009230EC">
        <w:rPr>
          <w:sz w:val="28"/>
          <w:szCs w:val="28"/>
        </w:rPr>
        <w:t>при теоретическом обучении (мультимедийные презентации, опорные конспекты)</w:t>
      </w:r>
      <w:proofErr w:type="gramStart"/>
      <w:r w:rsidRPr="009230EC">
        <w:rPr>
          <w:sz w:val="28"/>
          <w:szCs w:val="28"/>
        </w:rPr>
        <w:t>;п</w:t>
      </w:r>
      <w:proofErr w:type="gramEnd"/>
      <w:r w:rsidRPr="009230EC">
        <w:rPr>
          <w:sz w:val="28"/>
          <w:szCs w:val="28"/>
        </w:rPr>
        <w:t>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</w:t>
      </w:r>
      <w:r w:rsidRPr="009230EC">
        <w:rPr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9230EC" w:rsidRPr="009230EC" w:rsidRDefault="009230EC" w:rsidP="009230EC">
      <w:pPr>
        <w:ind w:firstLine="709"/>
        <w:jc w:val="both"/>
        <w:rPr>
          <w:bCs/>
          <w:color w:val="222222"/>
          <w:sz w:val="28"/>
          <w:szCs w:val="28"/>
        </w:rPr>
      </w:pPr>
      <w:r w:rsidRPr="009230EC">
        <w:rPr>
          <w:bCs/>
          <w:color w:val="222222"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9230EC" w:rsidRPr="009230EC" w:rsidRDefault="009230EC" w:rsidP="009230EC">
      <w:pPr>
        <w:ind w:firstLine="709"/>
        <w:jc w:val="both"/>
        <w:rPr>
          <w:bCs/>
          <w:color w:val="222222"/>
          <w:sz w:val="28"/>
          <w:szCs w:val="28"/>
        </w:rPr>
      </w:pPr>
      <w:r w:rsidRPr="009230EC">
        <w:rPr>
          <w:bCs/>
          <w:color w:val="222222"/>
          <w:sz w:val="28"/>
          <w:szCs w:val="28"/>
        </w:rPr>
        <w:t>- в печатной и электронной форме (для лиц с нарушениями опорн</w:t>
      </w:r>
      <w:proofErr w:type="gramStart"/>
      <w:r w:rsidRPr="009230EC">
        <w:rPr>
          <w:bCs/>
          <w:color w:val="222222"/>
          <w:sz w:val="28"/>
          <w:szCs w:val="28"/>
        </w:rPr>
        <w:t>о-</w:t>
      </w:r>
      <w:proofErr w:type="gramEnd"/>
      <w:r w:rsidRPr="009230EC">
        <w:rPr>
          <w:bCs/>
          <w:color w:val="222222"/>
          <w:sz w:val="28"/>
          <w:szCs w:val="28"/>
        </w:rPr>
        <w:t xml:space="preserve"> двигательного аппарата);</w:t>
      </w:r>
    </w:p>
    <w:p w:rsidR="009230EC" w:rsidRPr="009230EC" w:rsidRDefault="009230EC" w:rsidP="009230EC">
      <w:pPr>
        <w:ind w:firstLine="709"/>
        <w:jc w:val="both"/>
        <w:rPr>
          <w:bCs/>
          <w:color w:val="222222"/>
          <w:sz w:val="28"/>
          <w:szCs w:val="28"/>
        </w:rPr>
      </w:pPr>
      <w:r w:rsidRPr="009230EC">
        <w:rPr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9230EC" w:rsidRPr="009230EC" w:rsidRDefault="009230EC" w:rsidP="009230EC">
      <w:pPr>
        <w:ind w:firstLine="709"/>
        <w:jc w:val="both"/>
        <w:rPr>
          <w:bCs/>
          <w:color w:val="222222"/>
          <w:sz w:val="28"/>
          <w:szCs w:val="28"/>
        </w:rPr>
      </w:pPr>
      <w:r w:rsidRPr="009230EC">
        <w:rPr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:rsidR="009230EC" w:rsidRPr="009230EC" w:rsidRDefault="009230EC" w:rsidP="009230EC">
      <w:pPr>
        <w:ind w:firstLine="709"/>
        <w:jc w:val="both"/>
        <w:rPr>
          <w:bCs/>
          <w:color w:val="222222"/>
          <w:sz w:val="28"/>
          <w:szCs w:val="28"/>
        </w:rPr>
      </w:pPr>
      <w:r w:rsidRPr="009230EC">
        <w:rPr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9230EC">
        <w:rPr>
          <w:sz w:val="28"/>
          <w:szCs w:val="28"/>
          <w:shd w:val="clear" w:color="auto" w:fill="FFFFFF"/>
        </w:rPr>
        <w:t xml:space="preserve"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</w:t>
      </w:r>
      <w:r w:rsidRPr="009230EC">
        <w:rPr>
          <w:sz w:val="28"/>
          <w:szCs w:val="28"/>
          <w:shd w:val="clear" w:color="auto" w:fill="FFFFFF"/>
        </w:rPr>
        <w:lastRenderedPageBreak/>
        <w:t>аттестации обучающимися инвалидами и обучающимися с ограниченными возможностями здоровья.</w:t>
      </w:r>
    </w:p>
    <w:p w:rsidR="009230EC" w:rsidRPr="009230EC" w:rsidRDefault="009230EC" w:rsidP="009230EC">
      <w:pPr>
        <w:ind w:firstLine="709"/>
        <w:jc w:val="both"/>
        <w:rPr>
          <w:bCs/>
          <w:color w:val="222222"/>
          <w:sz w:val="28"/>
          <w:szCs w:val="28"/>
        </w:rPr>
      </w:pPr>
      <w:r w:rsidRPr="009230EC">
        <w:rPr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9230EC" w:rsidRPr="009230EC" w:rsidRDefault="009230EC" w:rsidP="009230EC">
      <w:pPr>
        <w:ind w:firstLine="709"/>
        <w:jc w:val="both"/>
        <w:rPr>
          <w:bCs/>
          <w:color w:val="222222"/>
          <w:sz w:val="28"/>
          <w:szCs w:val="28"/>
        </w:rPr>
      </w:pPr>
      <w:r w:rsidRPr="009230EC">
        <w:rPr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9230EC" w:rsidRPr="009230EC" w:rsidRDefault="009230EC" w:rsidP="009230EC">
      <w:pPr>
        <w:ind w:firstLine="709"/>
        <w:jc w:val="both"/>
        <w:rPr>
          <w:bCs/>
          <w:color w:val="222222"/>
          <w:sz w:val="28"/>
          <w:szCs w:val="28"/>
        </w:rPr>
      </w:pPr>
      <w:r w:rsidRPr="009230EC">
        <w:rPr>
          <w:bCs/>
          <w:color w:val="222222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</w:t>
      </w:r>
      <w:proofErr w:type="gramStart"/>
      <w:r w:rsidRPr="009230EC">
        <w:rPr>
          <w:bCs/>
          <w:color w:val="222222"/>
          <w:sz w:val="28"/>
          <w:szCs w:val="28"/>
        </w:rPr>
        <w:t>о-</w:t>
      </w:r>
      <w:proofErr w:type="gramEnd"/>
      <w:r w:rsidRPr="009230EC">
        <w:rPr>
          <w:bCs/>
          <w:color w:val="222222"/>
          <w:sz w:val="28"/>
          <w:szCs w:val="28"/>
        </w:rPr>
        <w:t xml:space="preserve"> двигательного аппарата);</w:t>
      </w:r>
    </w:p>
    <w:p w:rsidR="009230EC" w:rsidRPr="009230EC" w:rsidRDefault="009230EC" w:rsidP="009230EC">
      <w:pPr>
        <w:ind w:firstLine="709"/>
        <w:jc w:val="both"/>
        <w:rPr>
          <w:bCs/>
          <w:color w:val="222222"/>
          <w:sz w:val="28"/>
          <w:szCs w:val="28"/>
        </w:rPr>
      </w:pPr>
      <w:r w:rsidRPr="009230EC">
        <w:rPr>
          <w:bCs/>
          <w:color w:val="222222"/>
          <w:sz w:val="28"/>
          <w:szCs w:val="28"/>
        </w:rPr>
        <w:t>- устно (для лиц с нарушениями зрения, опорн</w:t>
      </w:r>
      <w:proofErr w:type="gramStart"/>
      <w:r w:rsidRPr="009230EC">
        <w:rPr>
          <w:bCs/>
          <w:color w:val="222222"/>
          <w:sz w:val="28"/>
          <w:szCs w:val="28"/>
        </w:rPr>
        <w:t>о-</w:t>
      </w:r>
      <w:proofErr w:type="gramEnd"/>
      <w:r w:rsidRPr="009230EC">
        <w:rPr>
          <w:bCs/>
          <w:color w:val="222222"/>
          <w:sz w:val="28"/>
          <w:szCs w:val="28"/>
        </w:rPr>
        <w:t xml:space="preserve"> двигательного аппарата)</w:t>
      </w:r>
    </w:p>
    <w:p w:rsidR="005801BD" w:rsidRPr="00A01E94" w:rsidRDefault="005801BD" w:rsidP="005801BD">
      <w:pPr>
        <w:widowControl w:val="0"/>
        <w:autoSpaceDE w:val="0"/>
        <w:autoSpaceDN w:val="0"/>
        <w:ind w:left="604"/>
        <w:rPr>
          <w:b/>
          <w:color w:val="auto"/>
          <w:sz w:val="28"/>
          <w:szCs w:val="28"/>
          <w:lang w:bidi="ru-RU"/>
        </w:rPr>
      </w:pPr>
    </w:p>
    <w:p w:rsidR="005801BD" w:rsidRPr="00A01E94" w:rsidRDefault="005801BD" w:rsidP="005801BD">
      <w:pPr>
        <w:widowControl w:val="0"/>
        <w:autoSpaceDE w:val="0"/>
        <w:autoSpaceDN w:val="0"/>
        <w:ind w:left="604"/>
        <w:rPr>
          <w:b/>
          <w:color w:val="auto"/>
          <w:sz w:val="28"/>
          <w:szCs w:val="28"/>
          <w:lang w:bidi="ru-RU"/>
        </w:rPr>
      </w:pPr>
      <w:r w:rsidRPr="00A01E94">
        <w:rPr>
          <w:b/>
          <w:color w:val="auto"/>
          <w:sz w:val="28"/>
          <w:szCs w:val="28"/>
          <w:lang w:bidi="ru-RU"/>
        </w:rPr>
        <w:t>4. КОНТРОЛЬ И ОЦЕНКА РЕЗУЛЬТАТОВ ОСВОЕНИЯ УЧЕБНОЙ ДИСЦИПЛИНЫ</w:t>
      </w:r>
    </w:p>
    <w:p w:rsidR="005801BD" w:rsidRPr="00A01E94" w:rsidRDefault="005801BD" w:rsidP="005801BD">
      <w:pPr>
        <w:widowControl w:val="0"/>
        <w:autoSpaceDE w:val="0"/>
        <w:autoSpaceDN w:val="0"/>
        <w:spacing w:before="7"/>
        <w:rPr>
          <w:b/>
          <w:color w:val="auto"/>
          <w:sz w:val="28"/>
          <w:szCs w:val="28"/>
          <w:lang w:bidi="ru-RU"/>
        </w:rPr>
      </w:pPr>
    </w:p>
    <w:tbl>
      <w:tblPr>
        <w:tblStyle w:val="TableNormal3"/>
        <w:tblW w:w="9927" w:type="dxa"/>
        <w:tblInd w:w="1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4101"/>
        <w:gridCol w:w="2703"/>
      </w:tblGrid>
      <w:tr w:rsidR="005801BD" w:rsidRPr="00A01E94" w:rsidTr="00D47BCA">
        <w:trPr>
          <w:trHeight w:val="538"/>
        </w:trPr>
        <w:tc>
          <w:tcPr>
            <w:tcW w:w="3123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F20913" w:rsidRDefault="005801BD" w:rsidP="00F20913">
            <w:pPr>
              <w:spacing w:line="250" w:lineRule="exact"/>
              <w:ind w:left="735" w:hanging="447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bidi="ru-RU"/>
              </w:rPr>
            </w:pPr>
            <w:proofErr w:type="spellStart"/>
            <w:r w:rsidRPr="00F2091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bidi="ru-RU"/>
              </w:rPr>
              <w:t>Результаты</w:t>
            </w:r>
            <w:proofErr w:type="spellEnd"/>
            <w:r w:rsidRPr="00F2091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F2091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bidi="ru-RU"/>
              </w:rPr>
              <w:t>обучения</w:t>
            </w:r>
            <w:proofErr w:type="spellEnd"/>
          </w:p>
        </w:tc>
        <w:tc>
          <w:tcPr>
            <w:tcW w:w="4101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F20913" w:rsidRDefault="005801BD" w:rsidP="00F20913">
            <w:pPr>
              <w:spacing w:line="250" w:lineRule="exact"/>
              <w:ind w:left="903" w:hanging="447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bidi="ru-RU"/>
              </w:rPr>
            </w:pPr>
            <w:proofErr w:type="spellStart"/>
            <w:r w:rsidRPr="00F2091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bidi="ru-RU"/>
              </w:rPr>
              <w:t>Критерии</w:t>
            </w:r>
            <w:proofErr w:type="spellEnd"/>
            <w:r w:rsidRPr="00F2091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F2091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bidi="ru-RU"/>
              </w:rPr>
              <w:t>оценки</w:t>
            </w:r>
            <w:proofErr w:type="spellEnd"/>
          </w:p>
        </w:tc>
        <w:tc>
          <w:tcPr>
            <w:tcW w:w="2703" w:type="dxa"/>
            <w:tcBorders>
              <w:left w:val="single" w:sz="4" w:space="0" w:color="000009"/>
              <w:right w:val="single" w:sz="4" w:space="0" w:color="000009"/>
            </w:tcBorders>
          </w:tcPr>
          <w:p w:rsidR="005801BD" w:rsidRPr="00F20913" w:rsidRDefault="005801BD" w:rsidP="00F20913">
            <w:pPr>
              <w:spacing w:line="250" w:lineRule="exact"/>
              <w:ind w:left="173" w:right="175" w:hanging="447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bidi="ru-RU"/>
              </w:rPr>
            </w:pPr>
            <w:proofErr w:type="spellStart"/>
            <w:r w:rsidRPr="00F2091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bidi="ru-RU"/>
              </w:rPr>
              <w:t>Формы</w:t>
            </w:r>
            <w:proofErr w:type="spellEnd"/>
            <w:r w:rsidRPr="00F2091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bidi="ru-RU"/>
              </w:rPr>
              <w:t xml:space="preserve"> и </w:t>
            </w:r>
            <w:proofErr w:type="spellStart"/>
            <w:r w:rsidRPr="00F2091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bidi="ru-RU"/>
              </w:rPr>
              <w:t>методы</w:t>
            </w:r>
            <w:proofErr w:type="spellEnd"/>
          </w:p>
          <w:p w:rsidR="005801BD" w:rsidRPr="00F20913" w:rsidRDefault="005801BD" w:rsidP="00F20913">
            <w:pPr>
              <w:spacing w:before="37" w:line="232" w:lineRule="exact"/>
              <w:ind w:left="173" w:right="174" w:hanging="447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bidi="ru-RU"/>
              </w:rPr>
            </w:pPr>
            <w:proofErr w:type="spellStart"/>
            <w:r w:rsidRPr="00F2091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bidi="ru-RU"/>
              </w:rPr>
              <w:t>оценки</w:t>
            </w:r>
            <w:proofErr w:type="spellEnd"/>
          </w:p>
        </w:tc>
      </w:tr>
      <w:tr w:rsidR="00D47BCA" w:rsidRPr="00D47BCA" w:rsidTr="00D47BCA">
        <w:trPr>
          <w:trHeight w:val="1259"/>
        </w:trPr>
        <w:tc>
          <w:tcPr>
            <w:tcW w:w="3123" w:type="dxa"/>
            <w:tcBorders>
              <w:left w:val="single" w:sz="4" w:space="0" w:color="000009"/>
              <w:right w:val="single" w:sz="4" w:space="0" w:color="000009"/>
            </w:tcBorders>
          </w:tcPr>
          <w:p w:rsidR="00D47BCA" w:rsidRPr="00D47BCA" w:rsidRDefault="00D47BCA" w:rsidP="00F20913">
            <w:pPr>
              <w:spacing w:line="240" w:lineRule="atLeast"/>
              <w:ind w:left="115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 w:bidi="ru-RU"/>
              </w:rPr>
              <w:t>Знания:</w:t>
            </w:r>
          </w:p>
          <w:p w:rsidR="00D47BCA" w:rsidRPr="00D47BCA" w:rsidRDefault="00D47BCA" w:rsidP="00F20913">
            <w:pPr>
              <w:spacing w:line="240" w:lineRule="atLeast"/>
              <w:ind w:left="115" w:right="9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правил построения простых и сложных предложений на профессиональные темы</w:t>
            </w:r>
          </w:p>
        </w:tc>
        <w:tc>
          <w:tcPr>
            <w:tcW w:w="4101" w:type="dxa"/>
            <w:tcBorders>
              <w:left w:val="single" w:sz="4" w:space="0" w:color="000009"/>
              <w:right w:val="single" w:sz="4" w:space="0" w:color="000009"/>
            </w:tcBorders>
          </w:tcPr>
          <w:p w:rsidR="00D47BCA" w:rsidRPr="00404F08" w:rsidRDefault="00F20913" w:rsidP="00404F08">
            <w:pPr>
              <w:tabs>
                <w:tab w:val="left" w:pos="2070"/>
                <w:tab w:val="left" w:pos="3240"/>
              </w:tabs>
              <w:ind w:left="113" w:right="-9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грамотно выстроена 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речь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</w:t>
            </w:r>
            <w:r w:rsidR="00404F08">
              <w:rPr>
                <w:rFonts w:ascii="Times New Roman" w:hAnsi="Times New Roman" w:cs="Times New Roman"/>
                <w:color w:val="auto"/>
                <w:spacing w:val="-9"/>
                <w:sz w:val="26"/>
                <w:szCs w:val="26"/>
                <w:lang w:val="ru-RU" w:bidi="ru-RU"/>
              </w:rPr>
              <w:t xml:space="preserve">с использованием </w:t>
            </w:r>
            <w:r w:rsidR="00404F08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профессиональных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</w:t>
            </w:r>
            <w:r w:rsidR="00404F08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терминов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, с соблюдением норм</w:t>
            </w:r>
            <w:r w:rsidR="00D47BCA" w:rsidRPr="00D47BCA">
              <w:rPr>
                <w:rFonts w:ascii="Times New Roman" w:hAnsi="Times New Roman" w:cs="Times New Roman"/>
                <w:color w:val="auto"/>
                <w:spacing w:val="34"/>
                <w:sz w:val="26"/>
                <w:szCs w:val="26"/>
                <w:lang w:val="ru-RU" w:bidi="ru-RU"/>
              </w:rPr>
              <w:t xml:space="preserve"> 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грамматики</w:t>
            </w:r>
            <w:r w:rsidR="00404F08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</w:t>
            </w:r>
            <w:r w:rsidR="00D47BCA" w:rsidRPr="00404F08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иностранного языка</w:t>
            </w:r>
          </w:p>
        </w:tc>
        <w:tc>
          <w:tcPr>
            <w:tcW w:w="2703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47BCA" w:rsidRPr="00D47BCA" w:rsidRDefault="00D47BCA" w:rsidP="00F20913">
            <w:pPr>
              <w:ind w:left="113" w:right="224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Оценка решений ситуационных задач Тестирование Устный опрос</w:t>
            </w:r>
          </w:p>
          <w:p w:rsidR="00D47BCA" w:rsidRPr="00D47BCA" w:rsidRDefault="00D47BCA" w:rsidP="00F20913">
            <w:pPr>
              <w:tabs>
                <w:tab w:val="left" w:pos="884"/>
                <w:tab w:val="left" w:pos="1249"/>
                <w:tab w:val="left" w:pos="1838"/>
              </w:tabs>
              <w:ind w:left="113" w:right="96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pacing w:val="-1"/>
                <w:sz w:val="26"/>
                <w:szCs w:val="26"/>
                <w:lang w:val="ru-RU" w:bidi="ru-RU"/>
              </w:rPr>
              <w:t xml:space="preserve">Оценка 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письменных практических работ Экспертная оценка по</w:t>
            </w:r>
            <w:r w:rsidR="00F20913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</w:t>
            </w:r>
            <w:r w:rsidRPr="00D47BCA">
              <w:rPr>
                <w:rFonts w:ascii="Times New Roman" w:hAnsi="Times New Roman" w:cs="Times New Roman"/>
                <w:color w:val="auto"/>
                <w:spacing w:val="-3"/>
                <w:sz w:val="26"/>
                <w:szCs w:val="26"/>
                <w:lang w:val="ru-RU" w:bidi="ru-RU"/>
              </w:rPr>
              <w:t xml:space="preserve">результатам 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наблюдения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</w:r>
            <w:r w:rsidRPr="00D47BCA">
              <w:rPr>
                <w:rFonts w:ascii="Times New Roman" w:hAnsi="Times New Roman" w:cs="Times New Roman"/>
                <w:color w:val="auto"/>
                <w:spacing w:val="-13"/>
                <w:sz w:val="26"/>
                <w:szCs w:val="26"/>
                <w:lang w:val="ru-RU" w:bidi="ru-RU"/>
              </w:rPr>
              <w:t xml:space="preserve">за 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деятельностью студента в процессе освоения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</w:r>
            <w:r w:rsidRPr="00D47BCA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ru-RU" w:bidi="ru-RU"/>
              </w:rPr>
              <w:t xml:space="preserve">учебной 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дисциплины</w:t>
            </w:r>
          </w:p>
          <w:p w:rsidR="00D47BCA" w:rsidRPr="00D47BCA" w:rsidRDefault="00D47BCA" w:rsidP="00F20913">
            <w:pPr>
              <w:tabs>
                <w:tab w:val="left" w:pos="884"/>
                <w:tab w:val="left" w:pos="1249"/>
                <w:tab w:val="left" w:pos="1838"/>
              </w:tabs>
              <w:ind w:left="113" w:right="96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Дифференцированный зачет</w:t>
            </w:r>
          </w:p>
        </w:tc>
      </w:tr>
      <w:tr w:rsidR="00D47BCA" w:rsidRPr="00D47BCA" w:rsidTr="00D47BCA">
        <w:trPr>
          <w:trHeight w:val="1260"/>
        </w:trPr>
        <w:tc>
          <w:tcPr>
            <w:tcW w:w="3123" w:type="dxa"/>
            <w:tcBorders>
              <w:left w:val="single" w:sz="4" w:space="0" w:color="000009"/>
              <w:right w:val="single" w:sz="4" w:space="0" w:color="000009"/>
            </w:tcBorders>
          </w:tcPr>
          <w:p w:rsidR="00D47BCA" w:rsidRPr="00D47BCA" w:rsidRDefault="00D47BCA" w:rsidP="00F20913">
            <w:pPr>
              <w:tabs>
                <w:tab w:val="left" w:pos="1763"/>
                <w:tab w:val="left" w:pos="3434"/>
              </w:tabs>
              <w:spacing w:line="240" w:lineRule="atLeast"/>
              <w:ind w:left="119" w:right="142" w:firstLine="27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основных общеупот</w:t>
            </w:r>
            <w:r w:rsidR="00F20913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ребительных глаголов 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(бытовая</w:t>
            </w:r>
            <w:r w:rsidR="00F20913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</w:t>
            </w:r>
            <w:r w:rsidRPr="00D47BCA">
              <w:rPr>
                <w:rFonts w:ascii="Times New Roman" w:hAnsi="Times New Roman" w:cs="Times New Roman"/>
                <w:color w:val="auto"/>
                <w:spacing w:val="-17"/>
                <w:sz w:val="26"/>
                <w:szCs w:val="26"/>
                <w:lang w:val="ru-RU" w:bidi="ru-RU"/>
              </w:rPr>
              <w:t>и п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рофессиональная</w:t>
            </w:r>
            <w:r w:rsidRPr="00D47BCA">
              <w:rPr>
                <w:rFonts w:ascii="Times New Roman" w:hAnsi="Times New Roman" w:cs="Times New Roman"/>
                <w:color w:val="auto"/>
                <w:spacing w:val="-1"/>
                <w:sz w:val="26"/>
                <w:szCs w:val="26"/>
                <w:lang w:val="ru-RU" w:bidi="ru-RU"/>
              </w:rPr>
              <w:t xml:space="preserve"> 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лексика)</w:t>
            </w:r>
          </w:p>
        </w:tc>
        <w:tc>
          <w:tcPr>
            <w:tcW w:w="4101" w:type="dxa"/>
            <w:tcBorders>
              <w:left w:val="single" w:sz="4" w:space="0" w:color="000009"/>
              <w:right w:val="single" w:sz="4" w:space="0" w:color="000009"/>
            </w:tcBorders>
          </w:tcPr>
          <w:p w:rsidR="00D47BCA" w:rsidRPr="00D47BCA" w:rsidRDefault="00404F08" w:rsidP="00404F08">
            <w:pPr>
              <w:tabs>
                <w:tab w:val="left" w:pos="2612"/>
                <w:tab w:val="left" w:pos="3336"/>
              </w:tabs>
              <w:ind w:left="113" w:right="9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продемонстрировано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владение лексикой, в том числе профессиональной,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продифференцировано </w:t>
            </w:r>
            <w:r w:rsidR="00D47BCA" w:rsidRPr="00D47BCA">
              <w:rPr>
                <w:rFonts w:ascii="Times New Roman" w:hAnsi="Times New Roman" w:cs="Times New Roman"/>
                <w:color w:val="auto"/>
                <w:spacing w:val="-3"/>
                <w:sz w:val="26"/>
                <w:szCs w:val="26"/>
                <w:lang w:val="ru-RU" w:bidi="ru-RU"/>
              </w:rPr>
              <w:t xml:space="preserve">значение 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лексических       </w:t>
            </w:r>
            <w:r w:rsidR="00D47BCA" w:rsidRPr="00D47BCA">
              <w:rPr>
                <w:rFonts w:ascii="Times New Roman" w:hAnsi="Times New Roman" w:cs="Times New Roman"/>
                <w:color w:val="auto"/>
                <w:spacing w:val="11"/>
                <w:sz w:val="26"/>
                <w:szCs w:val="26"/>
                <w:lang w:val="ru-RU" w:bidi="ru-RU"/>
              </w:rPr>
              <w:t xml:space="preserve"> 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единиц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</w:r>
            <w:r w:rsidR="00D47BCA" w:rsidRPr="00D47BCA">
              <w:rPr>
                <w:rFonts w:ascii="Times New Roman" w:hAnsi="Times New Roman" w:cs="Times New Roman"/>
                <w:color w:val="auto"/>
                <w:spacing w:val="-17"/>
                <w:sz w:val="26"/>
                <w:szCs w:val="26"/>
                <w:lang w:val="ru-RU" w:bidi="ru-RU"/>
              </w:rPr>
              <w:t>и</w:t>
            </w:r>
          </w:p>
          <w:p w:rsidR="00D47BCA" w:rsidRPr="00D47BCA" w:rsidRDefault="00D47BCA" w:rsidP="00404F08">
            <w:pPr>
              <w:spacing w:line="232" w:lineRule="exact"/>
              <w:ind w:left="113" w:right="9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</w:pPr>
            <w:proofErr w:type="spellStart"/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  <w:t>грамматических</w:t>
            </w:r>
            <w:proofErr w:type="spellEnd"/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  <w:t>структур</w:t>
            </w:r>
            <w:proofErr w:type="spellEnd"/>
          </w:p>
        </w:tc>
        <w:tc>
          <w:tcPr>
            <w:tcW w:w="270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47BCA" w:rsidRPr="00D47BCA" w:rsidRDefault="00D47BCA" w:rsidP="005801BD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</w:pPr>
          </w:p>
        </w:tc>
      </w:tr>
      <w:tr w:rsidR="00D47BCA" w:rsidRPr="00D47BCA" w:rsidTr="00D47BCA">
        <w:trPr>
          <w:trHeight w:val="1407"/>
        </w:trPr>
        <w:tc>
          <w:tcPr>
            <w:tcW w:w="3123" w:type="dxa"/>
            <w:tcBorders>
              <w:left w:val="single" w:sz="4" w:space="0" w:color="000009"/>
              <w:right w:val="single" w:sz="4" w:space="0" w:color="000009"/>
            </w:tcBorders>
          </w:tcPr>
          <w:p w:rsidR="00D47BCA" w:rsidRPr="00D47BCA" w:rsidRDefault="00F20913" w:rsidP="00F20913">
            <w:pPr>
              <w:tabs>
                <w:tab w:val="left" w:pos="2519"/>
              </w:tabs>
              <w:ind w:left="113" w:right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л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ексического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м</w:t>
            </w:r>
            <w:r w:rsidR="00D47BCA" w:rsidRPr="00D47BCA">
              <w:rPr>
                <w:rFonts w:ascii="Times New Roman" w:hAnsi="Times New Roman" w:cs="Times New Roman"/>
                <w:color w:val="auto"/>
                <w:spacing w:val="-3"/>
                <w:sz w:val="26"/>
                <w:szCs w:val="26"/>
                <w:lang w:val="ru-RU" w:bidi="ru-RU"/>
              </w:rPr>
              <w:t xml:space="preserve">инимума, 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относящегося к описанию предметов, средств и процессов профессиональной</w:t>
            </w:r>
            <w:r w:rsidR="00D47BCA" w:rsidRPr="00D47BCA">
              <w:rPr>
                <w:rFonts w:ascii="Times New Roman" w:hAnsi="Times New Roman" w:cs="Times New Roman"/>
                <w:color w:val="auto"/>
                <w:spacing w:val="-5"/>
                <w:sz w:val="26"/>
                <w:szCs w:val="26"/>
                <w:lang w:val="ru-RU" w:bidi="ru-RU"/>
              </w:rPr>
              <w:t xml:space="preserve"> 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деятельности</w:t>
            </w:r>
          </w:p>
        </w:tc>
        <w:tc>
          <w:tcPr>
            <w:tcW w:w="4101" w:type="dxa"/>
            <w:tcBorders>
              <w:left w:val="single" w:sz="4" w:space="0" w:color="000009"/>
              <w:right w:val="single" w:sz="4" w:space="0" w:color="000009"/>
            </w:tcBorders>
          </w:tcPr>
          <w:p w:rsidR="00D47BCA" w:rsidRPr="002B649B" w:rsidRDefault="00D47BCA" w:rsidP="002B649B">
            <w:pPr>
              <w:tabs>
                <w:tab w:val="left" w:pos="2025"/>
              </w:tabs>
              <w:spacing w:line="276" w:lineRule="auto"/>
              <w:ind w:left="113" w:right="9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высказывания на заданную тему в устной или письменной форме на профессиональные темы, </w:t>
            </w:r>
            <w:r w:rsidR="002B649B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выстроены</w:t>
            </w:r>
            <w:r w:rsidR="002B649B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</w:t>
            </w:r>
            <w:r w:rsidR="002B649B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с использованием </w:t>
            </w:r>
            <w:r w:rsidR="002B649B">
              <w:rPr>
                <w:rFonts w:ascii="Times New Roman" w:hAnsi="Times New Roman" w:cs="Times New Roman"/>
                <w:color w:val="auto"/>
                <w:spacing w:val="-1"/>
                <w:sz w:val="26"/>
                <w:szCs w:val="26"/>
                <w:lang w:val="ru-RU" w:bidi="ru-RU"/>
              </w:rPr>
              <w:t xml:space="preserve">разнообразной </w:t>
            </w:r>
            <w:r w:rsidR="002B649B" w:rsidRPr="002B649B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профессиональной лексики</w:t>
            </w:r>
          </w:p>
        </w:tc>
        <w:tc>
          <w:tcPr>
            <w:tcW w:w="270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47BCA" w:rsidRPr="002B649B" w:rsidRDefault="00D47BCA" w:rsidP="005801BD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</w:p>
        </w:tc>
      </w:tr>
      <w:tr w:rsidR="00D47BCA" w:rsidRPr="00D47BCA" w:rsidTr="00D47BCA">
        <w:trPr>
          <w:trHeight w:val="1261"/>
        </w:trPr>
        <w:tc>
          <w:tcPr>
            <w:tcW w:w="3123" w:type="dxa"/>
            <w:tcBorders>
              <w:left w:val="single" w:sz="4" w:space="0" w:color="000009"/>
              <w:right w:val="single" w:sz="4" w:space="0" w:color="000009"/>
            </w:tcBorders>
          </w:tcPr>
          <w:p w:rsidR="00D47BCA" w:rsidRPr="00D47BCA" w:rsidRDefault="00F20913" w:rsidP="00F20913">
            <w:pPr>
              <w:tabs>
                <w:tab w:val="left" w:pos="1485"/>
                <w:tab w:val="left" w:pos="2123"/>
                <w:tab w:val="left" w:pos="2842"/>
              </w:tabs>
              <w:ind w:left="115" w:right="98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Особенностей </w:t>
            </w:r>
            <w:r w:rsidR="00D47BCA" w:rsidRPr="00D47BCA">
              <w:rPr>
                <w:rFonts w:ascii="Times New Roman" w:hAnsi="Times New Roman" w:cs="Times New Roman"/>
                <w:color w:val="auto"/>
                <w:spacing w:val="-1"/>
                <w:sz w:val="26"/>
                <w:szCs w:val="26"/>
                <w:lang w:val="ru-RU" w:bidi="ru-RU"/>
              </w:rPr>
              <w:t>произношени</w:t>
            </w:r>
            <w:r>
              <w:rPr>
                <w:rFonts w:ascii="Times New Roman" w:hAnsi="Times New Roman" w:cs="Times New Roman"/>
                <w:color w:val="auto"/>
                <w:spacing w:val="-1"/>
                <w:sz w:val="26"/>
                <w:szCs w:val="26"/>
                <w:lang w:val="ru-RU" w:bidi="ru-RU"/>
              </w:rPr>
              <w:t>я</w:t>
            </w:r>
            <w:r w:rsidR="00D47BCA" w:rsidRPr="00D47BCA">
              <w:rPr>
                <w:rFonts w:ascii="Times New Roman" w:hAnsi="Times New Roman" w:cs="Times New Roman"/>
                <w:color w:val="auto"/>
                <w:spacing w:val="-1"/>
                <w:sz w:val="26"/>
                <w:szCs w:val="26"/>
                <w:lang w:val="ru-RU" w:bidi="ru-RU"/>
              </w:rPr>
              <w:t>,</w:t>
            </w:r>
            <w:r>
              <w:rPr>
                <w:rFonts w:ascii="Times New Roman" w:hAnsi="Times New Roman" w:cs="Times New Roman"/>
                <w:color w:val="auto"/>
                <w:spacing w:val="-1"/>
                <w:sz w:val="26"/>
                <w:szCs w:val="26"/>
                <w:lang w:val="ru-RU" w:bidi="ru-RU"/>
              </w:rPr>
              <w:t> 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правил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</w:t>
            </w:r>
            <w:r w:rsidR="00D47BCA" w:rsidRPr="00D47BCA">
              <w:rPr>
                <w:rFonts w:ascii="Times New Roman" w:hAnsi="Times New Roman" w:cs="Times New Roman"/>
                <w:color w:val="auto"/>
                <w:spacing w:val="-1"/>
                <w:sz w:val="26"/>
                <w:szCs w:val="26"/>
                <w:lang w:val="ru-RU" w:bidi="ru-RU"/>
              </w:rPr>
              <w:t>чтения</w:t>
            </w:r>
            <w:r>
              <w:rPr>
                <w:rFonts w:ascii="Times New Roman" w:hAnsi="Times New Roman" w:cs="Times New Roman"/>
                <w:color w:val="auto"/>
                <w:spacing w:val="-1"/>
                <w:sz w:val="26"/>
                <w:szCs w:val="26"/>
                <w:lang w:val="ru-RU" w:bidi="ru-RU"/>
              </w:rPr>
              <w:t> 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текстов профессиональной</w:t>
            </w:r>
            <w:r w:rsidR="00D47BCA" w:rsidRPr="00D47BCA">
              <w:rPr>
                <w:rFonts w:ascii="Times New Roman" w:hAnsi="Times New Roman" w:cs="Times New Roman"/>
                <w:color w:val="auto"/>
                <w:spacing w:val="-9"/>
                <w:sz w:val="26"/>
                <w:szCs w:val="26"/>
                <w:lang w:val="ru-RU" w:bidi="ru-RU"/>
              </w:rPr>
              <w:t xml:space="preserve"> 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направленности</w:t>
            </w:r>
          </w:p>
        </w:tc>
        <w:tc>
          <w:tcPr>
            <w:tcW w:w="4101" w:type="dxa"/>
            <w:tcBorders>
              <w:left w:val="single" w:sz="4" w:space="0" w:color="000009"/>
              <w:right w:val="single" w:sz="4" w:space="0" w:color="000009"/>
            </w:tcBorders>
          </w:tcPr>
          <w:p w:rsidR="00D47BCA" w:rsidRPr="002B649B" w:rsidRDefault="002B649B" w:rsidP="002B649B">
            <w:pPr>
              <w:ind w:left="113" w:right="9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соблюдены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нормы произношения иностранного языка, в том числе профессиональной терминологии,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расставлены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ударения и </w:t>
            </w:r>
            <w:r w:rsidR="00D47BCA" w:rsidRPr="002B649B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интонации</w:t>
            </w:r>
          </w:p>
        </w:tc>
        <w:tc>
          <w:tcPr>
            <w:tcW w:w="270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47BCA" w:rsidRPr="002B649B" w:rsidRDefault="00D47BCA" w:rsidP="00F2091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</w:p>
        </w:tc>
      </w:tr>
      <w:tr w:rsidR="00D47BCA" w:rsidRPr="00D47BCA" w:rsidTr="00D47BCA">
        <w:trPr>
          <w:trHeight w:val="1607"/>
        </w:trPr>
        <w:tc>
          <w:tcPr>
            <w:tcW w:w="3123" w:type="dxa"/>
            <w:tcBorders>
              <w:left w:val="single" w:sz="4" w:space="0" w:color="000009"/>
              <w:right w:val="single" w:sz="4" w:space="0" w:color="000009"/>
            </w:tcBorders>
          </w:tcPr>
          <w:p w:rsidR="00D47BCA" w:rsidRPr="00D47BCA" w:rsidRDefault="00D47BCA" w:rsidP="00F20913">
            <w:pPr>
              <w:ind w:left="115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 w:bidi="ru-RU"/>
              </w:rPr>
              <w:t>Умения:</w:t>
            </w:r>
          </w:p>
          <w:p w:rsidR="00D47BCA" w:rsidRPr="00D47BCA" w:rsidRDefault="00D47BCA" w:rsidP="00F20913">
            <w:pPr>
              <w:ind w:left="115" w:right="10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понимать общий смысл четко произнесенных высказываний на известные темы (профессиональные и бытовые)</w:t>
            </w:r>
          </w:p>
        </w:tc>
        <w:tc>
          <w:tcPr>
            <w:tcW w:w="4101" w:type="dxa"/>
            <w:tcBorders>
              <w:left w:val="single" w:sz="4" w:space="0" w:color="000009"/>
              <w:right w:val="single" w:sz="4" w:space="0" w:color="000009"/>
            </w:tcBorders>
          </w:tcPr>
          <w:p w:rsidR="002B649B" w:rsidRDefault="002B649B" w:rsidP="002B649B">
            <w:pPr>
              <w:tabs>
                <w:tab w:val="left" w:pos="2603"/>
              </w:tabs>
              <w:ind w:left="171" w:right="9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продемонстрировано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</w:r>
            <w:r w:rsidR="00D47BCA" w:rsidRPr="00D47BCA">
              <w:rPr>
                <w:rFonts w:ascii="Times New Roman" w:hAnsi="Times New Roman" w:cs="Times New Roman"/>
                <w:color w:val="auto"/>
                <w:spacing w:val="-3"/>
                <w:sz w:val="26"/>
                <w:szCs w:val="26"/>
                <w:lang w:val="ru-RU" w:bidi="ru-RU"/>
              </w:rPr>
              <w:t xml:space="preserve">владение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лексикой, выделена основная информация;</w:t>
            </w:r>
          </w:p>
          <w:p w:rsidR="00D47BCA" w:rsidRPr="00D47BCA" w:rsidRDefault="00D47BCA" w:rsidP="00345185">
            <w:pPr>
              <w:tabs>
                <w:tab w:val="left" w:pos="2603"/>
              </w:tabs>
              <w:ind w:left="171" w:right="9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</w:t>
            </w:r>
            <w:r w:rsidR="00345185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продемонстрировано умение вести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диалоги на профессиональные и бытовые темы</w:t>
            </w:r>
            <w:r w:rsidR="00345185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;</w:t>
            </w:r>
          </w:p>
        </w:tc>
        <w:tc>
          <w:tcPr>
            <w:tcW w:w="2703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47BCA" w:rsidRPr="00D47BCA" w:rsidRDefault="00D47BCA" w:rsidP="00F20913">
            <w:pPr>
              <w:tabs>
                <w:tab w:val="left" w:pos="884"/>
                <w:tab w:val="left" w:pos="1249"/>
                <w:tab w:val="left" w:pos="1838"/>
              </w:tabs>
              <w:ind w:left="115" w:right="97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Письменный опрос</w:t>
            </w:r>
          </w:p>
          <w:p w:rsidR="00345185" w:rsidRDefault="00D47BCA" w:rsidP="00F20913">
            <w:pPr>
              <w:tabs>
                <w:tab w:val="left" w:pos="884"/>
                <w:tab w:val="left" w:pos="1249"/>
                <w:tab w:val="left" w:pos="1838"/>
              </w:tabs>
              <w:ind w:left="115" w:right="97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Оценка практических работ </w:t>
            </w:r>
          </w:p>
          <w:p w:rsidR="00D47BCA" w:rsidRPr="00D47BCA" w:rsidRDefault="00D47BCA" w:rsidP="00F20913">
            <w:pPr>
              <w:tabs>
                <w:tab w:val="left" w:pos="884"/>
                <w:tab w:val="left" w:pos="1249"/>
                <w:tab w:val="left" w:pos="1838"/>
              </w:tabs>
              <w:ind w:left="115" w:right="97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Экспертная </w:t>
            </w:r>
            <w:r w:rsidRPr="00D47BCA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ru-RU" w:bidi="ru-RU"/>
              </w:rPr>
              <w:t xml:space="preserve">оценка 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по</w:t>
            </w:r>
            <w:r w:rsidR="004747D9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</w:t>
            </w:r>
            <w:r w:rsidRPr="00D47BCA">
              <w:rPr>
                <w:rFonts w:ascii="Times New Roman" w:hAnsi="Times New Roman" w:cs="Times New Roman"/>
                <w:color w:val="auto"/>
                <w:spacing w:val="-3"/>
                <w:sz w:val="26"/>
                <w:szCs w:val="26"/>
                <w:lang w:val="ru-RU" w:bidi="ru-RU"/>
              </w:rPr>
              <w:t xml:space="preserve">результатам 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наблюдения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</w:r>
            <w:r w:rsidRPr="00D47BCA">
              <w:rPr>
                <w:rFonts w:ascii="Times New Roman" w:hAnsi="Times New Roman" w:cs="Times New Roman"/>
                <w:color w:val="auto"/>
                <w:spacing w:val="-14"/>
                <w:sz w:val="26"/>
                <w:szCs w:val="26"/>
                <w:lang w:val="ru-RU" w:bidi="ru-RU"/>
              </w:rPr>
              <w:t xml:space="preserve">за 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деятельностью 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lastRenderedPageBreak/>
              <w:t>студента в процессе освоения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</w:r>
            <w:r w:rsidRPr="00D47BCA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ru-RU" w:bidi="ru-RU"/>
              </w:rPr>
              <w:t xml:space="preserve">учебной 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дисциплины</w:t>
            </w:r>
          </w:p>
          <w:p w:rsidR="00D47BCA" w:rsidRPr="00D47BCA" w:rsidRDefault="00D47BCA" w:rsidP="00F20913">
            <w:pPr>
              <w:tabs>
                <w:tab w:val="left" w:pos="884"/>
                <w:tab w:val="left" w:pos="1249"/>
                <w:tab w:val="left" w:pos="1838"/>
              </w:tabs>
              <w:ind w:left="115" w:right="97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Дифференцированный зачет</w:t>
            </w:r>
          </w:p>
        </w:tc>
      </w:tr>
      <w:tr w:rsidR="00D47BCA" w:rsidRPr="00D47BCA" w:rsidTr="00D47BCA">
        <w:trPr>
          <w:trHeight w:val="1381"/>
        </w:trPr>
        <w:tc>
          <w:tcPr>
            <w:tcW w:w="3123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D47BCA" w:rsidRPr="00D47BCA" w:rsidRDefault="00345185" w:rsidP="003061D5">
            <w:pPr>
              <w:tabs>
                <w:tab w:val="left" w:pos="1316"/>
                <w:tab w:val="left" w:pos="2267"/>
                <w:tab w:val="left" w:pos="2791"/>
              </w:tabs>
              <w:ind w:left="4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lastRenderedPageBreak/>
              <w:t>понимать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  <w:t>тексты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  <w:t xml:space="preserve">на 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базовые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профессиональные темы</w:t>
            </w:r>
          </w:p>
        </w:tc>
        <w:tc>
          <w:tcPr>
            <w:tcW w:w="4101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D47BCA" w:rsidRPr="00D47BCA" w:rsidRDefault="00146FF6" w:rsidP="003061D5">
            <w:pPr>
              <w:tabs>
                <w:tab w:val="left" w:pos="1373"/>
                <w:tab w:val="left" w:pos="2807"/>
              </w:tabs>
              <w:ind w:left="113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</w:t>
            </w:r>
            <w:r w:rsidR="00345185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родемонстрировано понимание 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содержание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  <w:t>текста,</w:t>
            </w:r>
          </w:p>
          <w:p w:rsidR="00D47BCA" w:rsidRPr="00D47BCA" w:rsidRDefault="00345185" w:rsidP="003061D5">
            <w:pPr>
              <w:tabs>
                <w:tab w:val="left" w:pos="2602"/>
              </w:tabs>
              <w:ind w:left="113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продемонстрировано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  <w:t>владение</w:t>
            </w:r>
          </w:p>
          <w:p w:rsidR="00D47BCA" w:rsidRPr="00D47BCA" w:rsidRDefault="00D47BCA" w:rsidP="003061D5">
            <w:pPr>
              <w:tabs>
                <w:tab w:val="left" w:pos="2270"/>
              </w:tabs>
              <w:ind w:left="113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лексическим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  <w:t>минимумом,</w:t>
            </w:r>
          </w:p>
          <w:p w:rsidR="00D47BCA" w:rsidRPr="00D47BCA" w:rsidRDefault="00345185" w:rsidP="003061D5">
            <w:pPr>
              <w:tabs>
                <w:tab w:val="left" w:pos="1373"/>
              </w:tabs>
              <w:ind w:left="113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определено 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значение</w:t>
            </w:r>
            <w:r w:rsidR="00D47BCA" w:rsidRPr="00D47BCA">
              <w:rPr>
                <w:rFonts w:ascii="Times New Roman" w:hAnsi="Times New Roman" w:cs="Times New Roman"/>
                <w:color w:val="auto"/>
                <w:spacing w:val="46"/>
                <w:sz w:val="26"/>
                <w:szCs w:val="26"/>
                <w:lang w:val="ru-RU" w:bidi="ru-RU"/>
              </w:rPr>
              <w:t xml:space="preserve"> </w:t>
            </w:r>
            <w:proofErr w:type="gramStart"/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незнакомых</w:t>
            </w:r>
            <w:proofErr w:type="gramEnd"/>
          </w:p>
          <w:p w:rsidR="00D47BCA" w:rsidRPr="00D47BCA" w:rsidRDefault="00D47BCA" w:rsidP="003061D5">
            <w:pPr>
              <w:ind w:left="113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слов из контекста</w:t>
            </w:r>
          </w:p>
        </w:tc>
        <w:tc>
          <w:tcPr>
            <w:tcW w:w="270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47BCA" w:rsidRPr="00D47BCA" w:rsidRDefault="00D47BCA" w:rsidP="003061D5">
            <w:pPr>
              <w:tabs>
                <w:tab w:val="left" w:pos="884"/>
                <w:tab w:val="left" w:pos="1249"/>
                <w:tab w:val="left" w:pos="1838"/>
              </w:tabs>
              <w:ind w:left="115" w:right="97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</w:p>
        </w:tc>
      </w:tr>
      <w:tr w:rsidR="00D47BCA" w:rsidRPr="00D47BCA" w:rsidTr="00D47BCA">
        <w:trPr>
          <w:trHeight w:val="1306"/>
        </w:trPr>
        <w:tc>
          <w:tcPr>
            <w:tcW w:w="3123" w:type="dxa"/>
            <w:tcBorders>
              <w:left w:val="single" w:sz="4" w:space="0" w:color="000009"/>
              <w:right w:val="single" w:sz="4" w:space="0" w:color="000009"/>
            </w:tcBorders>
          </w:tcPr>
          <w:p w:rsidR="00D47BCA" w:rsidRPr="00D47BCA" w:rsidRDefault="00D47BCA" w:rsidP="003061D5">
            <w:pPr>
              <w:ind w:left="115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lastRenderedPageBreak/>
              <w:t>участвовать в диалогах на знакомые</w:t>
            </w:r>
            <w:r w:rsidR="00146FF6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общие и профессиональные темы</w:t>
            </w:r>
          </w:p>
        </w:tc>
        <w:tc>
          <w:tcPr>
            <w:tcW w:w="4101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D47BCA" w:rsidRPr="00146FF6" w:rsidRDefault="00146FF6" w:rsidP="003061D5">
            <w:pPr>
              <w:tabs>
                <w:tab w:val="left" w:pos="1951"/>
                <w:tab w:val="left" w:pos="3240"/>
              </w:tabs>
              <w:ind w:left="113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Продемонстрировано умение </w:t>
            </w:r>
            <w:r w:rsidR="00345185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оддерживать</w:t>
            </w:r>
            <w:r w:rsidR="00D47BCA" w:rsidRPr="00146FF6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  <w:t>разговор</w:t>
            </w:r>
            <w:r w:rsidR="00D47BCA" w:rsidRPr="00146FF6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</w:r>
            <w:proofErr w:type="gramStart"/>
            <w:r w:rsidR="00D47BCA" w:rsidRPr="00146FF6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на</w:t>
            </w:r>
            <w:proofErr w:type="gramEnd"/>
          </w:p>
          <w:p w:rsidR="00D47BCA" w:rsidRPr="00D47BCA" w:rsidRDefault="00D47BCA" w:rsidP="003061D5">
            <w:pPr>
              <w:tabs>
                <w:tab w:val="left" w:pos="1510"/>
                <w:tab w:val="left" w:pos="2504"/>
              </w:tabs>
              <w:ind w:left="113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заданную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  <w:t>тему,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  <w:t>используя</w:t>
            </w:r>
          </w:p>
          <w:p w:rsidR="00D47BCA" w:rsidRPr="00D47BCA" w:rsidRDefault="00D47BCA" w:rsidP="003061D5">
            <w:pPr>
              <w:ind w:left="113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изученный лексический минимум,</w:t>
            </w:r>
          </w:p>
          <w:p w:rsidR="00D47BCA" w:rsidRPr="00D66741" w:rsidRDefault="00146FF6" w:rsidP="003061D5">
            <w:pPr>
              <w:ind w:left="113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66741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владение</w:t>
            </w:r>
            <w:r w:rsidR="00D47BCA" w:rsidRPr="00D66741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техникой ведения беседы</w:t>
            </w:r>
          </w:p>
        </w:tc>
        <w:tc>
          <w:tcPr>
            <w:tcW w:w="2703" w:type="dxa"/>
            <w:vMerge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D47BCA" w:rsidRPr="00D66741" w:rsidRDefault="00D47BCA" w:rsidP="003061D5">
            <w:pPr>
              <w:tabs>
                <w:tab w:val="left" w:pos="884"/>
                <w:tab w:val="left" w:pos="1249"/>
                <w:tab w:val="left" w:pos="1838"/>
              </w:tabs>
              <w:ind w:left="115" w:right="97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</w:p>
        </w:tc>
      </w:tr>
      <w:tr w:rsidR="00D47BCA" w:rsidRPr="00D47BCA" w:rsidTr="00146FF6">
        <w:trPr>
          <w:trHeight w:val="2238"/>
        </w:trPr>
        <w:tc>
          <w:tcPr>
            <w:tcW w:w="3123" w:type="dxa"/>
            <w:tcBorders>
              <w:left w:val="single" w:sz="4" w:space="0" w:color="000009"/>
              <w:right w:val="single" w:sz="4" w:space="0" w:color="000009"/>
            </w:tcBorders>
          </w:tcPr>
          <w:p w:rsidR="00D47BCA" w:rsidRPr="00D47BCA" w:rsidRDefault="00D47BCA" w:rsidP="003061D5">
            <w:pPr>
              <w:ind w:left="115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строить простые высказывания о</w:t>
            </w:r>
          </w:p>
          <w:p w:rsidR="00D47BCA" w:rsidRPr="00D47BCA" w:rsidRDefault="00D47BCA" w:rsidP="003061D5">
            <w:pPr>
              <w:ind w:left="115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себе и </w:t>
            </w:r>
            <w:proofErr w:type="gramStart"/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о</w:t>
            </w:r>
            <w:proofErr w:type="gramEnd"/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своей</w:t>
            </w:r>
            <w:r w:rsidRPr="00D47BCA">
              <w:rPr>
                <w:rFonts w:ascii="Times New Roman" w:hAnsi="Times New Roman" w:cs="Times New Roman"/>
                <w:color w:val="auto"/>
                <w:spacing w:val="51"/>
                <w:sz w:val="26"/>
                <w:szCs w:val="26"/>
                <w:lang w:val="ru-RU" w:bidi="ru-RU"/>
              </w:rPr>
              <w:t xml:space="preserve"> 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профессиональной</w:t>
            </w:r>
          </w:p>
          <w:p w:rsidR="00D47BCA" w:rsidRPr="00D47BCA" w:rsidRDefault="00D47BCA" w:rsidP="003061D5">
            <w:pPr>
              <w:ind w:left="115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деятельности, кратко обосновывать</w:t>
            </w:r>
          </w:p>
          <w:p w:rsidR="00D47BCA" w:rsidRPr="00146FF6" w:rsidRDefault="00146FF6" w:rsidP="003061D5">
            <w:pPr>
              <w:tabs>
                <w:tab w:val="left" w:pos="592"/>
                <w:tab w:val="left" w:pos="1916"/>
                <w:tab w:val="left" w:pos="2703"/>
              </w:tabs>
              <w:ind w:left="115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  <w:t>объяснить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  <w:t xml:space="preserve">свои 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действия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</w:t>
            </w:r>
            <w:r w:rsidR="00D47BCA" w:rsidRPr="00146FF6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(текущие и планируемые)</w:t>
            </w:r>
          </w:p>
        </w:tc>
        <w:tc>
          <w:tcPr>
            <w:tcW w:w="4101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146FF6" w:rsidRDefault="00146FF6" w:rsidP="003061D5">
            <w:pPr>
              <w:tabs>
                <w:tab w:val="left" w:pos="1046"/>
                <w:tab w:val="left" w:pos="2624"/>
              </w:tabs>
              <w:ind w:left="113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146FF6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высказывания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</w:t>
            </w:r>
            <w:r w:rsidR="00D47BCA" w:rsidRPr="00146FF6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выс</w:t>
            </w:r>
            <w:r w:rsidRPr="00146FF6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троены </w:t>
            </w:r>
            <w:r w:rsidR="00D47BCA" w:rsidRPr="00146FF6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согласно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правилам английского я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зыка,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</w:t>
            </w:r>
          </w:p>
          <w:p w:rsidR="00D47BCA" w:rsidRPr="00D47BCA" w:rsidRDefault="00146FF6" w:rsidP="003061D5">
            <w:pPr>
              <w:tabs>
                <w:tab w:val="left" w:pos="1046"/>
                <w:tab w:val="left" w:pos="2624"/>
              </w:tabs>
              <w:ind w:left="113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продемонстрировано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умение выбирать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необходимые 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грамматические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структуры, использованы</w:t>
            </w:r>
            <w:r w:rsidR="00D47BCA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простые и</w:t>
            </w:r>
          </w:p>
          <w:p w:rsidR="00D47BCA" w:rsidRPr="00D47BCA" w:rsidRDefault="00D47BCA" w:rsidP="003061D5">
            <w:pPr>
              <w:tabs>
                <w:tab w:val="left" w:pos="1417"/>
                <w:tab w:val="left" w:pos="3131"/>
              </w:tabs>
              <w:ind w:left="113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сложные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  <w:t>предложения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</w:r>
            <w:proofErr w:type="gramStart"/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для</w:t>
            </w:r>
            <w:proofErr w:type="gramEnd"/>
          </w:p>
          <w:p w:rsidR="00D47BCA" w:rsidRPr="00D47BCA" w:rsidRDefault="00D47BCA" w:rsidP="003061D5">
            <w:pPr>
              <w:ind w:left="113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составления плана действий</w:t>
            </w:r>
          </w:p>
        </w:tc>
        <w:tc>
          <w:tcPr>
            <w:tcW w:w="2703" w:type="dxa"/>
            <w:vMerge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D47BCA" w:rsidRPr="00D47BCA" w:rsidRDefault="00D47BCA" w:rsidP="003061D5">
            <w:pPr>
              <w:tabs>
                <w:tab w:val="left" w:pos="884"/>
                <w:tab w:val="left" w:pos="1249"/>
                <w:tab w:val="left" w:pos="1838"/>
              </w:tabs>
              <w:ind w:left="115" w:right="97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</w:p>
        </w:tc>
      </w:tr>
      <w:tr w:rsidR="00F20913" w:rsidRPr="00D47BCA" w:rsidTr="00146FF6">
        <w:trPr>
          <w:trHeight w:val="1534"/>
        </w:trPr>
        <w:tc>
          <w:tcPr>
            <w:tcW w:w="3123" w:type="dxa"/>
            <w:tcBorders>
              <w:left w:val="single" w:sz="4" w:space="0" w:color="000009"/>
              <w:right w:val="single" w:sz="4" w:space="0" w:color="000009"/>
            </w:tcBorders>
          </w:tcPr>
          <w:p w:rsidR="00F20913" w:rsidRPr="00D47BCA" w:rsidRDefault="00F20913" w:rsidP="003061D5">
            <w:pPr>
              <w:ind w:left="115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писать простые связные сообщения</w:t>
            </w:r>
          </w:p>
          <w:p w:rsidR="00F20913" w:rsidRPr="00D47BCA" w:rsidRDefault="00F20913" w:rsidP="003061D5">
            <w:pPr>
              <w:ind w:left="115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на знакомые или интересующие</w:t>
            </w:r>
          </w:p>
          <w:p w:rsidR="00F20913" w:rsidRPr="00D47BCA" w:rsidRDefault="00F20913" w:rsidP="003061D5">
            <w:pPr>
              <w:ind w:left="115"/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</w:pPr>
            <w:proofErr w:type="spellStart"/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  <w:t>профессиональные</w:t>
            </w:r>
            <w:proofErr w:type="spellEnd"/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  <w:t>темы</w:t>
            </w:r>
            <w:proofErr w:type="spellEnd"/>
          </w:p>
        </w:tc>
        <w:tc>
          <w:tcPr>
            <w:tcW w:w="4101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146FF6" w:rsidRDefault="00146FF6" w:rsidP="003061D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продемонстрировано</w:t>
            </w:r>
            <w:r w:rsidR="00F20913" w:rsidRPr="00146FF6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умение написать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</w:t>
            </w:r>
            <w:r w:rsidR="00F20913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монологические высказывания на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п</w:t>
            </w:r>
            <w:r w:rsidR="00F20913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рофессиональные и повседневные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темы,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</w:r>
          </w:p>
          <w:p w:rsidR="00F20913" w:rsidRPr="00D47BCA" w:rsidRDefault="00146FF6" w:rsidP="003061D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грамотно использована профессиональная терминология и бытовая</w:t>
            </w:r>
            <w:r w:rsidR="00F20913"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лексик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а</w:t>
            </w:r>
          </w:p>
        </w:tc>
        <w:tc>
          <w:tcPr>
            <w:tcW w:w="2703" w:type="dxa"/>
            <w:vMerge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20913" w:rsidRPr="00D47BCA" w:rsidRDefault="00F20913" w:rsidP="003061D5">
            <w:pPr>
              <w:tabs>
                <w:tab w:val="left" w:pos="884"/>
                <w:tab w:val="left" w:pos="1249"/>
                <w:tab w:val="left" w:pos="1838"/>
              </w:tabs>
              <w:ind w:left="115" w:right="97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</w:p>
        </w:tc>
      </w:tr>
      <w:tr w:rsidR="00146FF6" w:rsidRPr="00D47BCA" w:rsidTr="00146FF6">
        <w:trPr>
          <w:trHeight w:val="1534"/>
        </w:trPr>
        <w:tc>
          <w:tcPr>
            <w:tcW w:w="3123" w:type="dxa"/>
            <w:tcBorders>
              <w:left w:val="single" w:sz="4" w:space="0" w:color="000009"/>
              <w:right w:val="single" w:sz="4" w:space="0" w:color="000009"/>
            </w:tcBorders>
          </w:tcPr>
          <w:p w:rsidR="00146FF6" w:rsidRPr="00D47BCA" w:rsidRDefault="00146FF6" w:rsidP="003061D5">
            <w:pPr>
              <w:pBdr>
                <w:bottom w:val="single" w:sz="4" w:space="1" w:color="auto"/>
              </w:pBdr>
              <w:ind w:left="115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письменно переводить тексты по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профессиональной 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тематике 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техническую 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документацию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</w:t>
            </w:r>
            <w:proofErr w:type="gramStart"/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с</w:t>
            </w:r>
            <w:proofErr w:type="gramEnd"/>
          </w:p>
          <w:p w:rsidR="00146FF6" w:rsidRPr="00146FF6" w:rsidRDefault="00146FF6" w:rsidP="003061D5">
            <w:pPr>
              <w:pBdr>
                <w:bottom w:val="single" w:sz="4" w:space="1" w:color="auto"/>
              </w:pBdr>
              <w:ind w:left="115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использованием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  <w:t xml:space="preserve">разных </w:t>
            </w:r>
            <w:r w:rsidRPr="00146FF6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типов словарей</w:t>
            </w:r>
          </w:p>
          <w:p w:rsidR="00146FF6" w:rsidRPr="00D47BCA" w:rsidRDefault="00146FF6" w:rsidP="003061D5">
            <w:pPr>
              <w:ind w:left="115"/>
              <w:rPr>
                <w:color w:val="auto"/>
                <w:sz w:val="26"/>
                <w:szCs w:val="26"/>
                <w:lang w:bidi="ru-RU"/>
              </w:rPr>
            </w:pPr>
          </w:p>
        </w:tc>
        <w:tc>
          <w:tcPr>
            <w:tcW w:w="4101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146FF6" w:rsidRPr="00D47BCA" w:rsidRDefault="00146FF6" w:rsidP="003061D5">
            <w:pPr>
              <w:tabs>
                <w:tab w:val="left" w:pos="2045"/>
              </w:tabs>
              <w:ind w:left="113" w:right="9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грамотно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использован словарь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 про</w:t>
            </w:r>
            <w:r>
              <w:rPr>
                <w:rFonts w:ascii="Times New Roman" w:hAnsi="Times New Roman" w:cs="Times New Roman"/>
                <w:color w:val="auto"/>
                <w:spacing w:val="-3"/>
                <w:sz w:val="26"/>
                <w:szCs w:val="26"/>
                <w:lang w:val="ru-RU" w:bidi="ru-RU"/>
              </w:rPr>
              <w:t>демонстрировано</w:t>
            </w:r>
          </w:p>
          <w:p w:rsidR="00146FF6" w:rsidRPr="00D47BCA" w:rsidRDefault="00146FF6" w:rsidP="003061D5">
            <w:pPr>
              <w:tabs>
                <w:tab w:val="left" w:pos="2143"/>
              </w:tabs>
              <w:ind w:left="113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владение </w:t>
            </w:r>
            <w:proofErr w:type="gramStart"/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необходимым</w:t>
            </w:r>
            <w:proofErr w:type="gramEnd"/>
          </w:p>
          <w:p w:rsidR="00146FF6" w:rsidRPr="00146FF6" w:rsidRDefault="00146FF6" w:rsidP="003061D5">
            <w:pPr>
              <w:rPr>
                <w:color w:val="auto"/>
                <w:sz w:val="26"/>
                <w:szCs w:val="26"/>
                <w:lang w:val="ru-RU" w:bidi="ru-RU"/>
              </w:rPr>
            </w:pP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лексическим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ab/>
            </w:r>
            <w:r w:rsidRPr="00D47BCA">
              <w:rPr>
                <w:rFonts w:ascii="Times New Roman" w:hAnsi="Times New Roman" w:cs="Times New Roman"/>
                <w:color w:val="auto"/>
                <w:spacing w:val="-3"/>
                <w:sz w:val="26"/>
                <w:szCs w:val="26"/>
                <w:lang w:val="ru-RU" w:bidi="ru-RU"/>
              </w:rPr>
              <w:t xml:space="preserve">минимумом, 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описывающим предметы, средства и процессы профессиональной деятельности, отража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ющим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 xml:space="preserve"> все аспекты содержания</w:t>
            </w:r>
            <w:r w:rsidRPr="00D47BCA">
              <w:rPr>
                <w:rFonts w:ascii="Times New Roman" w:hAnsi="Times New Roman" w:cs="Times New Roman"/>
                <w:color w:val="auto"/>
                <w:spacing w:val="-1"/>
                <w:sz w:val="26"/>
                <w:szCs w:val="26"/>
                <w:lang w:val="ru-RU" w:bidi="ru-RU"/>
              </w:rPr>
              <w:t xml:space="preserve"> </w:t>
            </w:r>
            <w:r w:rsidRPr="00D47BC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bidi="ru-RU"/>
              </w:rPr>
              <w:t>текста</w:t>
            </w:r>
          </w:p>
        </w:tc>
        <w:tc>
          <w:tcPr>
            <w:tcW w:w="2703" w:type="dxa"/>
            <w:vMerge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146FF6" w:rsidRPr="00146FF6" w:rsidRDefault="00146FF6" w:rsidP="003061D5">
            <w:pPr>
              <w:tabs>
                <w:tab w:val="left" w:pos="884"/>
                <w:tab w:val="left" w:pos="1249"/>
                <w:tab w:val="left" w:pos="1838"/>
              </w:tabs>
              <w:ind w:left="115" w:right="97"/>
              <w:rPr>
                <w:color w:val="auto"/>
                <w:sz w:val="26"/>
                <w:szCs w:val="26"/>
                <w:lang w:val="ru-RU" w:bidi="ru-RU"/>
              </w:rPr>
            </w:pPr>
          </w:p>
        </w:tc>
      </w:tr>
    </w:tbl>
    <w:p w:rsidR="009230EC" w:rsidRPr="00D47BCA" w:rsidRDefault="009230EC" w:rsidP="003061D5">
      <w:pPr>
        <w:pStyle w:val="40"/>
        <w:shd w:val="clear" w:color="auto" w:fill="auto"/>
        <w:spacing w:before="0" w:line="240" w:lineRule="auto"/>
        <w:ind w:left="540" w:firstLine="0"/>
        <w:jc w:val="both"/>
        <w:rPr>
          <w:sz w:val="26"/>
          <w:szCs w:val="26"/>
        </w:rPr>
      </w:pPr>
    </w:p>
    <w:sectPr w:rsidR="009230EC" w:rsidRPr="00D47BCA" w:rsidSect="00914F59">
      <w:footerReference w:type="default" r:id="rId24"/>
      <w:type w:val="continuous"/>
      <w:pgSz w:w="11905" w:h="16837"/>
      <w:pgMar w:top="1522" w:right="838" w:bottom="1418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A7" w:rsidRDefault="001443A7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1443A7" w:rsidRDefault="0014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2C" w:rsidRDefault="00B0512C" w:rsidP="006A683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512C" w:rsidRDefault="00B0512C" w:rsidP="006A683C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2C" w:rsidRPr="006A683C" w:rsidRDefault="00B0512C" w:rsidP="006A683C">
    <w:pPr>
      <w:pStyle w:val="af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2C" w:rsidRPr="005801BD" w:rsidRDefault="00B0512C" w:rsidP="005801BD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2C" w:rsidRDefault="00B0512C" w:rsidP="006A683C">
    <w:pPr>
      <w:pStyle w:val="a7"/>
      <w:framePr w:wrap="around" w:vAnchor="text" w:hAnchor="page" w:x="505" w:y="-516"/>
      <w:shd w:val="clear" w:color="auto" w:fill="auto"/>
      <w:ind w:left="15204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774227" w:rsidRPr="00774227">
      <w:rPr>
        <w:rStyle w:val="11pt"/>
      </w:rPr>
      <w:t>12</w:t>
    </w:r>
    <w:r>
      <w:rPr>
        <w:rStyle w:val="11pt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2C" w:rsidRPr="005801BD" w:rsidRDefault="00B0512C" w:rsidP="005801B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A7" w:rsidRDefault="001443A7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1443A7" w:rsidRDefault="0014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6D58313E"/>
    <w:lvl w:ilvl="0">
      <w:start w:val="1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5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6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3">
    <w:nsid w:val="05F123AF"/>
    <w:multiLevelType w:val="multilevel"/>
    <w:tmpl w:val="B832E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9814E38"/>
    <w:multiLevelType w:val="hybridMultilevel"/>
    <w:tmpl w:val="D4101D28"/>
    <w:lvl w:ilvl="0" w:tplc="E24E758E">
      <w:start w:val="1"/>
      <w:numFmt w:val="decimal"/>
      <w:lvlText w:val="%1."/>
      <w:lvlJc w:val="left"/>
      <w:pPr>
        <w:ind w:left="888" w:hanging="360"/>
        <w:jc w:val="left"/>
      </w:pPr>
      <w:rPr>
        <w:rFonts w:ascii="Times New Roman" w:eastAsia="Times New Roman" w:hAnsi="Times New Roman" w:cs="Times New Roman" w:hint="default"/>
        <w:b w:val="0"/>
        <w:bCs/>
        <w:spacing w:val="-24"/>
        <w:w w:val="100"/>
        <w:sz w:val="28"/>
        <w:szCs w:val="28"/>
        <w:lang w:val="ru-RU" w:eastAsia="ru-RU" w:bidi="ru-RU"/>
      </w:rPr>
    </w:lvl>
    <w:lvl w:ilvl="1" w:tplc="AEB8548C">
      <w:numFmt w:val="bullet"/>
      <w:lvlText w:val="•"/>
      <w:lvlJc w:val="left"/>
      <w:pPr>
        <w:ind w:left="1762" w:hanging="360"/>
      </w:pPr>
      <w:rPr>
        <w:rFonts w:hint="default"/>
        <w:lang w:val="ru-RU" w:eastAsia="ru-RU" w:bidi="ru-RU"/>
      </w:rPr>
    </w:lvl>
    <w:lvl w:ilvl="2" w:tplc="E25A3284">
      <w:numFmt w:val="bullet"/>
      <w:lvlText w:val="•"/>
      <w:lvlJc w:val="left"/>
      <w:pPr>
        <w:ind w:left="2645" w:hanging="360"/>
      </w:pPr>
      <w:rPr>
        <w:rFonts w:hint="default"/>
        <w:lang w:val="ru-RU" w:eastAsia="ru-RU" w:bidi="ru-RU"/>
      </w:rPr>
    </w:lvl>
    <w:lvl w:ilvl="3" w:tplc="4808C588">
      <w:numFmt w:val="bullet"/>
      <w:lvlText w:val="•"/>
      <w:lvlJc w:val="left"/>
      <w:pPr>
        <w:ind w:left="3527" w:hanging="360"/>
      </w:pPr>
      <w:rPr>
        <w:rFonts w:hint="default"/>
        <w:lang w:val="ru-RU" w:eastAsia="ru-RU" w:bidi="ru-RU"/>
      </w:rPr>
    </w:lvl>
    <w:lvl w:ilvl="4" w:tplc="A992D992">
      <w:numFmt w:val="bullet"/>
      <w:lvlText w:val="•"/>
      <w:lvlJc w:val="left"/>
      <w:pPr>
        <w:ind w:left="4410" w:hanging="360"/>
      </w:pPr>
      <w:rPr>
        <w:rFonts w:hint="default"/>
        <w:lang w:val="ru-RU" w:eastAsia="ru-RU" w:bidi="ru-RU"/>
      </w:rPr>
    </w:lvl>
    <w:lvl w:ilvl="5" w:tplc="64767A6A">
      <w:numFmt w:val="bullet"/>
      <w:lvlText w:val="•"/>
      <w:lvlJc w:val="left"/>
      <w:pPr>
        <w:ind w:left="5292" w:hanging="360"/>
      </w:pPr>
      <w:rPr>
        <w:rFonts w:hint="default"/>
        <w:lang w:val="ru-RU" w:eastAsia="ru-RU" w:bidi="ru-RU"/>
      </w:rPr>
    </w:lvl>
    <w:lvl w:ilvl="6" w:tplc="D12C25F0">
      <w:numFmt w:val="bullet"/>
      <w:lvlText w:val="•"/>
      <w:lvlJc w:val="left"/>
      <w:pPr>
        <w:ind w:left="6175" w:hanging="360"/>
      </w:pPr>
      <w:rPr>
        <w:rFonts w:hint="default"/>
        <w:lang w:val="ru-RU" w:eastAsia="ru-RU" w:bidi="ru-RU"/>
      </w:rPr>
    </w:lvl>
    <w:lvl w:ilvl="7" w:tplc="D556E88A">
      <w:numFmt w:val="bullet"/>
      <w:lvlText w:val="•"/>
      <w:lvlJc w:val="left"/>
      <w:pPr>
        <w:ind w:left="7057" w:hanging="360"/>
      </w:pPr>
      <w:rPr>
        <w:rFonts w:hint="default"/>
        <w:lang w:val="ru-RU" w:eastAsia="ru-RU" w:bidi="ru-RU"/>
      </w:rPr>
    </w:lvl>
    <w:lvl w:ilvl="8" w:tplc="BDAC1312">
      <w:numFmt w:val="bullet"/>
      <w:lvlText w:val="•"/>
      <w:lvlJc w:val="left"/>
      <w:pPr>
        <w:ind w:left="7940" w:hanging="360"/>
      </w:pPr>
      <w:rPr>
        <w:rFonts w:hint="default"/>
        <w:lang w:val="ru-RU" w:eastAsia="ru-RU" w:bidi="ru-RU"/>
      </w:rPr>
    </w:lvl>
  </w:abstractNum>
  <w:abstractNum w:abstractNumId="15">
    <w:nsid w:val="0A3139FC"/>
    <w:multiLevelType w:val="multilevel"/>
    <w:tmpl w:val="8FFAE78E"/>
    <w:lvl w:ilvl="0">
      <w:start w:val="3"/>
      <w:numFmt w:val="decimal"/>
      <w:lvlText w:val="%1"/>
      <w:lvlJc w:val="left"/>
      <w:pPr>
        <w:ind w:left="1153" w:hanging="55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53" w:hanging="55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53" w:hanging="55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44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00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8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7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7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6" w:hanging="708"/>
      </w:pPr>
      <w:rPr>
        <w:rFonts w:hint="default"/>
        <w:lang w:val="ru-RU" w:eastAsia="ru-RU" w:bidi="ru-RU"/>
      </w:rPr>
    </w:lvl>
  </w:abstractNum>
  <w:abstractNum w:abstractNumId="16">
    <w:nsid w:val="0A5759CD"/>
    <w:multiLevelType w:val="multilevel"/>
    <w:tmpl w:val="5EDEE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224B05"/>
    <w:multiLevelType w:val="multilevel"/>
    <w:tmpl w:val="B2423416"/>
    <w:lvl w:ilvl="0">
      <w:start w:val="1"/>
      <w:numFmt w:val="decimal"/>
      <w:lvlText w:val="%1."/>
      <w:lvlJc w:val="left"/>
      <w:pPr>
        <w:ind w:left="244" w:hanging="220"/>
        <w:jc w:val="right"/>
      </w:pPr>
      <w:rPr>
        <w:rFonts w:hint="default"/>
        <w:b/>
        <w:bCs/>
        <w:i/>
        <w:spacing w:val="-2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4" w:hanging="42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2">
      <w:numFmt w:val="bullet"/>
      <w:lvlText w:val="-"/>
      <w:lvlJc w:val="left"/>
      <w:pPr>
        <w:ind w:left="107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"/>
      <w:lvlJc w:val="left"/>
      <w:pPr>
        <w:ind w:left="1672" w:hanging="360"/>
      </w:pPr>
      <w:rPr>
        <w:rFonts w:ascii="Symbol" w:eastAsia="Symbol" w:hAnsi="Symbol" w:cs="Symbol" w:hint="default"/>
        <w:w w:val="79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282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7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1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6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12" w:hanging="360"/>
      </w:pPr>
      <w:rPr>
        <w:rFonts w:hint="default"/>
        <w:lang w:val="ru-RU" w:eastAsia="ru-RU" w:bidi="ru-RU"/>
      </w:rPr>
    </w:lvl>
  </w:abstractNum>
  <w:abstractNum w:abstractNumId="18">
    <w:nsid w:val="16C23A3C"/>
    <w:multiLevelType w:val="multilevel"/>
    <w:tmpl w:val="1B304C6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1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3"/>
        </w:tabs>
        <w:ind w:left="1063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60"/>
        </w:tabs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20"/>
        </w:tabs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20"/>
        </w:tabs>
        <w:ind w:left="1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80"/>
        </w:tabs>
        <w:ind w:left="21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80"/>
        </w:tabs>
        <w:ind w:left="21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40"/>
        </w:tabs>
        <w:ind w:left="25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40"/>
        </w:tabs>
        <w:ind w:left="2540" w:hanging="1800"/>
      </w:pPr>
      <w:rPr>
        <w:rFonts w:cs="Times New Roman" w:hint="default"/>
      </w:rPr>
    </w:lvl>
  </w:abstractNum>
  <w:abstractNum w:abstractNumId="19">
    <w:nsid w:val="1FDD2622"/>
    <w:multiLevelType w:val="multilevel"/>
    <w:tmpl w:val="E89AEAE0"/>
    <w:lvl w:ilvl="0">
      <w:start w:val="1"/>
      <w:numFmt w:val="decimal"/>
      <w:lvlText w:val="%1."/>
      <w:lvlJc w:val="left"/>
      <w:pPr>
        <w:ind w:left="244" w:hanging="220"/>
        <w:jc w:val="right"/>
      </w:pPr>
      <w:rPr>
        <w:rFonts w:hint="default"/>
        <w:b/>
        <w:bCs/>
        <w:i/>
        <w:spacing w:val="-2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4" w:hanging="42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2">
      <w:numFmt w:val="bullet"/>
      <w:lvlText w:val="-"/>
      <w:lvlJc w:val="left"/>
      <w:pPr>
        <w:ind w:left="107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"/>
      <w:lvlJc w:val="left"/>
      <w:pPr>
        <w:ind w:left="1672" w:hanging="360"/>
      </w:pPr>
      <w:rPr>
        <w:rFonts w:ascii="Symbol" w:eastAsia="Symbol" w:hAnsi="Symbol" w:cs="Symbol" w:hint="default"/>
        <w:w w:val="79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282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7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1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6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12" w:hanging="360"/>
      </w:pPr>
      <w:rPr>
        <w:rFonts w:hint="default"/>
        <w:lang w:val="ru-RU" w:eastAsia="ru-RU" w:bidi="ru-RU"/>
      </w:rPr>
    </w:lvl>
  </w:abstractNum>
  <w:abstractNum w:abstractNumId="20">
    <w:nsid w:val="209067E8"/>
    <w:multiLevelType w:val="multilevel"/>
    <w:tmpl w:val="2106554E"/>
    <w:lvl w:ilvl="0">
      <w:start w:val="1"/>
      <w:numFmt w:val="decimal"/>
      <w:lvlText w:val="%1."/>
      <w:lvlJc w:val="left"/>
      <w:pPr>
        <w:ind w:left="244" w:hanging="220"/>
        <w:jc w:val="right"/>
      </w:pPr>
      <w:rPr>
        <w:rFonts w:hint="default"/>
        <w:b/>
        <w:bCs/>
        <w:i/>
        <w:spacing w:val="-2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4" w:hanging="420"/>
        <w:jc w:val="right"/>
      </w:pPr>
      <w:rPr>
        <w:rFonts w:hint="default"/>
        <w:spacing w:val="-3"/>
        <w:w w:val="100"/>
        <w:lang w:val="ru-RU" w:eastAsia="ru-RU" w:bidi="ru-RU"/>
      </w:rPr>
    </w:lvl>
    <w:lvl w:ilvl="2">
      <w:numFmt w:val="bullet"/>
      <w:lvlText w:val="-"/>
      <w:lvlJc w:val="left"/>
      <w:pPr>
        <w:ind w:left="106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"/>
      <w:lvlJc w:val="left"/>
      <w:pPr>
        <w:ind w:left="1662" w:hanging="360"/>
      </w:pPr>
      <w:rPr>
        <w:rFonts w:ascii="Symbol" w:eastAsia="Symbol" w:hAnsi="Symbol" w:cs="Symbol" w:hint="default"/>
        <w:w w:val="79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280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0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5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06" w:hanging="360"/>
      </w:pPr>
      <w:rPr>
        <w:rFonts w:hint="default"/>
        <w:lang w:val="ru-RU" w:eastAsia="ru-RU" w:bidi="ru-RU"/>
      </w:rPr>
    </w:lvl>
  </w:abstractNum>
  <w:abstractNum w:abstractNumId="21">
    <w:nsid w:val="22CD5501"/>
    <w:multiLevelType w:val="hybridMultilevel"/>
    <w:tmpl w:val="7EC83BAE"/>
    <w:lvl w:ilvl="0" w:tplc="DB888540">
      <w:numFmt w:val="bullet"/>
      <w:lvlText w:val="-"/>
      <w:lvlJc w:val="left"/>
      <w:pPr>
        <w:ind w:left="115" w:hanging="198"/>
      </w:pPr>
      <w:rPr>
        <w:rFonts w:ascii="Times New Roman" w:eastAsia="Times New Roman" w:hAnsi="Times New Roman" w:cs="Times New Roman" w:hint="default"/>
        <w:spacing w:val="-30"/>
        <w:w w:val="18"/>
        <w:sz w:val="24"/>
        <w:szCs w:val="24"/>
        <w:lang w:val="ru-RU" w:eastAsia="ru-RU" w:bidi="ru-RU"/>
      </w:rPr>
    </w:lvl>
    <w:lvl w:ilvl="1" w:tplc="83968FC0">
      <w:numFmt w:val="bullet"/>
      <w:lvlText w:val="•"/>
      <w:lvlJc w:val="left"/>
      <w:pPr>
        <w:ind w:left="439" w:hanging="198"/>
      </w:pPr>
      <w:rPr>
        <w:rFonts w:hint="default"/>
        <w:lang w:val="ru-RU" w:eastAsia="ru-RU" w:bidi="ru-RU"/>
      </w:rPr>
    </w:lvl>
    <w:lvl w:ilvl="2" w:tplc="2BA25B74">
      <w:numFmt w:val="bullet"/>
      <w:lvlText w:val="•"/>
      <w:lvlJc w:val="left"/>
      <w:pPr>
        <w:ind w:left="759" w:hanging="198"/>
      </w:pPr>
      <w:rPr>
        <w:rFonts w:hint="default"/>
        <w:lang w:val="ru-RU" w:eastAsia="ru-RU" w:bidi="ru-RU"/>
      </w:rPr>
    </w:lvl>
    <w:lvl w:ilvl="3" w:tplc="EF68232E">
      <w:numFmt w:val="bullet"/>
      <w:lvlText w:val="•"/>
      <w:lvlJc w:val="left"/>
      <w:pPr>
        <w:ind w:left="1079" w:hanging="198"/>
      </w:pPr>
      <w:rPr>
        <w:rFonts w:hint="default"/>
        <w:lang w:val="ru-RU" w:eastAsia="ru-RU" w:bidi="ru-RU"/>
      </w:rPr>
    </w:lvl>
    <w:lvl w:ilvl="4" w:tplc="EE0A9328">
      <w:numFmt w:val="bullet"/>
      <w:lvlText w:val="•"/>
      <w:lvlJc w:val="left"/>
      <w:pPr>
        <w:ind w:left="1399" w:hanging="198"/>
      </w:pPr>
      <w:rPr>
        <w:rFonts w:hint="default"/>
        <w:lang w:val="ru-RU" w:eastAsia="ru-RU" w:bidi="ru-RU"/>
      </w:rPr>
    </w:lvl>
    <w:lvl w:ilvl="5" w:tplc="D6540C6C">
      <w:numFmt w:val="bullet"/>
      <w:lvlText w:val="•"/>
      <w:lvlJc w:val="left"/>
      <w:pPr>
        <w:ind w:left="1719" w:hanging="198"/>
      </w:pPr>
      <w:rPr>
        <w:rFonts w:hint="default"/>
        <w:lang w:val="ru-RU" w:eastAsia="ru-RU" w:bidi="ru-RU"/>
      </w:rPr>
    </w:lvl>
    <w:lvl w:ilvl="6" w:tplc="D794E494">
      <w:numFmt w:val="bullet"/>
      <w:lvlText w:val="•"/>
      <w:lvlJc w:val="left"/>
      <w:pPr>
        <w:ind w:left="2038" w:hanging="198"/>
      </w:pPr>
      <w:rPr>
        <w:rFonts w:hint="default"/>
        <w:lang w:val="ru-RU" w:eastAsia="ru-RU" w:bidi="ru-RU"/>
      </w:rPr>
    </w:lvl>
    <w:lvl w:ilvl="7" w:tplc="7E24CE76">
      <w:numFmt w:val="bullet"/>
      <w:lvlText w:val="•"/>
      <w:lvlJc w:val="left"/>
      <w:pPr>
        <w:ind w:left="2358" w:hanging="198"/>
      </w:pPr>
      <w:rPr>
        <w:rFonts w:hint="default"/>
        <w:lang w:val="ru-RU" w:eastAsia="ru-RU" w:bidi="ru-RU"/>
      </w:rPr>
    </w:lvl>
    <w:lvl w:ilvl="8" w:tplc="FA66C16C">
      <w:numFmt w:val="bullet"/>
      <w:lvlText w:val="•"/>
      <w:lvlJc w:val="left"/>
      <w:pPr>
        <w:ind w:left="2678" w:hanging="198"/>
      </w:pPr>
      <w:rPr>
        <w:rFonts w:hint="default"/>
        <w:lang w:val="ru-RU" w:eastAsia="ru-RU" w:bidi="ru-RU"/>
      </w:rPr>
    </w:lvl>
  </w:abstractNum>
  <w:abstractNum w:abstractNumId="22">
    <w:nsid w:val="273E32FF"/>
    <w:multiLevelType w:val="hybridMultilevel"/>
    <w:tmpl w:val="24BEF2CC"/>
    <w:lvl w:ilvl="0" w:tplc="3D1CC81C">
      <w:start w:val="1"/>
      <w:numFmt w:val="decimal"/>
      <w:lvlText w:val="%1."/>
      <w:lvlJc w:val="left"/>
      <w:pPr>
        <w:ind w:left="964" w:hanging="360"/>
        <w:jc w:val="left"/>
      </w:pPr>
      <w:rPr>
        <w:rFonts w:hint="default"/>
        <w:spacing w:val="-24"/>
        <w:w w:val="100"/>
        <w:lang w:val="ru-RU" w:eastAsia="ru-RU" w:bidi="ru-RU"/>
      </w:rPr>
    </w:lvl>
    <w:lvl w:ilvl="1" w:tplc="4C62A804">
      <w:numFmt w:val="bullet"/>
      <w:lvlText w:val="•"/>
      <w:lvlJc w:val="left"/>
      <w:pPr>
        <w:ind w:left="1834" w:hanging="360"/>
      </w:pPr>
      <w:rPr>
        <w:rFonts w:hint="default"/>
        <w:lang w:val="ru-RU" w:eastAsia="ru-RU" w:bidi="ru-RU"/>
      </w:rPr>
    </w:lvl>
    <w:lvl w:ilvl="2" w:tplc="4FD86466">
      <w:numFmt w:val="bullet"/>
      <w:lvlText w:val="•"/>
      <w:lvlJc w:val="left"/>
      <w:pPr>
        <w:ind w:left="2709" w:hanging="360"/>
      </w:pPr>
      <w:rPr>
        <w:rFonts w:hint="default"/>
        <w:lang w:val="ru-RU" w:eastAsia="ru-RU" w:bidi="ru-RU"/>
      </w:rPr>
    </w:lvl>
    <w:lvl w:ilvl="3" w:tplc="2E668C6C">
      <w:numFmt w:val="bullet"/>
      <w:lvlText w:val="•"/>
      <w:lvlJc w:val="left"/>
      <w:pPr>
        <w:ind w:left="3583" w:hanging="360"/>
      </w:pPr>
      <w:rPr>
        <w:rFonts w:hint="default"/>
        <w:lang w:val="ru-RU" w:eastAsia="ru-RU" w:bidi="ru-RU"/>
      </w:rPr>
    </w:lvl>
    <w:lvl w:ilvl="4" w:tplc="847E5764">
      <w:numFmt w:val="bullet"/>
      <w:lvlText w:val="•"/>
      <w:lvlJc w:val="left"/>
      <w:pPr>
        <w:ind w:left="4458" w:hanging="360"/>
      </w:pPr>
      <w:rPr>
        <w:rFonts w:hint="default"/>
        <w:lang w:val="ru-RU" w:eastAsia="ru-RU" w:bidi="ru-RU"/>
      </w:rPr>
    </w:lvl>
    <w:lvl w:ilvl="5" w:tplc="2460BB42">
      <w:numFmt w:val="bullet"/>
      <w:lvlText w:val="•"/>
      <w:lvlJc w:val="left"/>
      <w:pPr>
        <w:ind w:left="5332" w:hanging="360"/>
      </w:pPr>
      <w:rPr>
        <w:rFonts w:hint="default"/>
        <w:lang w:val="ru-RU" w:eastAsia="ru-RU" w:bidi="ru-RU"/>
      </w:rPr>
    </w:lvl>
    <w:lvl w:ilvl="6" w:tplc="6DEEC454">
      <w:numFmt w:val="bullet"/>
      <w:lvlText w:val="•"/>
      <w:lvlJc w:val="left"/>
      <w:pPr>
        <w:ind w:left="6207" w:hanging="360"/>
      </w:pPr>
      <w:rPr>
        <w:rFonts w:hint="default"/>
        <w:lang w:val="ru-RU" w:eastAsia="ru-RU" w:bidi="ru-RU"/>
      </w:rPr>
    </w:lvl>
    <w:lvl w:ilvl="7" w:tplc="6E809D04">
      <w:numFmt w:val="bullet"/>
      <w:lvlText w:val="•"/>
      <w:lvlJc w:val="left"/>
      <w:pPr>
        <w:ind w:left="7081" w:hanging="360"/>
      </w:pPr>
      <w:rPr>
        <w:rFonts w:hint="default"/>
        <w:lang w:val="ru-RU" w:eastAsia="ru-RU" w:bidi="ru-RU"/>
      </w:rPr>
    </w:lvl>
    <w:lvl w:ilvl="8" w:tplc="2E7460FC">
      <w:numFmt w:val="bullet"/>
      <w:lvlText w:val="•"/>
      <w:lvlJc w:val="left"/>
      <w:pPr>
        <w:ind w:left="7956" w:hanging="360"/>
      </w:pPr>
      <w:rPr>
        <w:rFonts w:hint="default"/>
        <w:lang w:val="ru-RU" w:eastAsia="ru-RU" w:bidi="ru-RU"/>
      </w:rPr>
    </w:lvl>
  </w:abstractNum>
  <w:abstractNum w:abstractNumId="23">
    <w:nsid w:val="30CF4164"/>
    <w:multiLevelType w:val="hybridMultilevel"/>
    <w:tmpl w:val="93A6D3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717198"/>
    <w:multiLevelType w:val="multilevel"/>
    <w:tmpl w:val="5BCE5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69771BD"/>
    <w:multiLevelType w:val="hybridMultilevel"/>
    <w:tmpl w:val="441A1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1D1A9A"/>
    <w:multiLevelType w:val="hybridMultilevel"/>
    <w:tmpl w:val="82FC5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E17F5F"/>
    <w:multiLevelType w:val="hybridMultilevel"/>
    <w:tmpl w:val="49DE540A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8">
    <w:nsid w:val="55C95A5F"/>
    <w:multiLevelType w:val="hybridMultilevel"/>
    <w:tmpl w:val="F7B46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2046E70"/>
    <w:multiLevelType w:val="hybridMultilevel"/>
    <w:tmpl w:val="029C5FCE"/>
    <w:lvl w:ilvl="0" w:tplc="F190E016">
      <w:numFmt w:val="bullet"/>
      <w:lvlText w:val="-"/>
      <w:lvlJc w:val="left"/>
      <w:pPr>
        <w:ind w:left="113" w:hanging="1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C127102">
      <w:numFmt w:val="bullet"/>
      <w:lvlText w:val="•"/>
      <w:lvlJc w:val="left"/>
      <w:pPr>
        <w:ind w:left="586" w:hanging="146"/>
      </w:pPr>
      <w:rPr>
        <w:rFonts w:hint="default"/>
        <w:lang w:val="ru-RU" w:eastAsia="ru-RU" w:bidi="ru-RU"/>
      </w:rPr>
    </w:lvl>
    <w:lvl w:ilvl="2" w:tplc="CA2220A0">
      <w:numFmt w:val="bullet"/>
      <w:lvlText w:val="•"/>
      <w:lvlJc w:val="left"/>
      <w:pPr>
        <w:ind w:left="1052" w:hanging="146"/>
      </w:pPr>
      <w:rPr>
        <w:rFonts w:hint="default"/>
        <w:lang w:val="ru-RU" w:eastAsia="ru-RU" w:bidi="ru-RU"/>
      </w:rPr>
    </w:lvl>
    <w:lvl w:ilvl="3" w:tplc="1250D30E">
      <w:numFmt w:val="bullet"/>
      <w:lvlText w:val="•"/>
      <w:lvlJc w:val="left"/>
      <w:pPr>
        <w:ind w:left="1518" w:hanging="146"/>
      </w:pPr>
      <w:rPr>
        <w:rFonts w:hint="default"/>
        <w:lang w:val="ru-RU" w:eastAsia="ru-RU" w:bidi="ru-RU"/>
      </w:rPr>
    </w:lvl>
    <w:lvl w:ilvl="4" w:tplc="6D2C8966">
      <w:numFmt w:val="bullet"/>
      <w:lvlText w:val="•"/>
      <w:lvlJc w:val="left"/>
      <w:pPr>
        <w:ind w:left="1984" w:hanging="146"/>
      </w:pPr>
      <w:rPr>
        <w:rFonts w:hint="default"/>
        <w:lang w:val="ru-RU" w:eastAsia="ru-RU" w:bidi="ru-RU"/>
      </w:rPr>
    </w:lvl>
    <w:lvl w:ilvl="5" w:tplc="A8706968">
      <w:numFmt w:val="bullet"/>
      <w:lvlText w:val="•"/>
      <w:lvlJc w:val="left"/>
      <w:pPr>
        <w:ind w:left="2450" w:hanging="146"/>
      </w:pPr>
      <w:rPr>
        <w:rFonts w:hint="default"/>
        <w:lang w:val="ru-RU" w:eastAsia="ru-RU" w:bidi="ru-RU"/>
      </w:rPr>
    </w:lvl>
    <w:lvl w:ilvl="6" w:tplc="22404EBC">
      <w:numFmt w:val="bullet"/>
      <w:lvlText w:val="•"/>
      <w:lvlJc w:val="left"/>
      <w:pPr>
        <w:ind w:left="2916" w:hanging="146"/>
      </w:pPr>
      <w:rPr>
        <w:rFonts w:hint="default"/>
        <w:lang w:val="ru-RU" w:eastAsia="ru-RU" w:bidi="ru-RU"/>
      </w:rPr>
    </w:lvl>
    <w:lvl w:ilvl="7" w:tplc="07FED780">
      <w:numFmt w:val="bullet"/>
      <w:lvlText w:val="•"/>
      <w:lvlJc w:val="left"/>
      <w:pPr>
        <w:ind w:left="3382" w:hanging="146"/>
      </w:pPr>
      <w:rPr>
        <w:rFonts w:hint="default"/>
        <w:lang w:val="ru-RU" w:eastAsia="ru-RU" w:bidi="ru-RU"/>
      </w:rPr>
    </w:lvl>
    <w:lvl w:ilvl="8" w:tplc="FEEC3EF8">
      <w:numFmt w:val="bullet"/>
      <w:lvlText w:val="•"/>
      <w:lvlJc w:val="left"/>
      <w:pPr>
        <w:ind w:left="3848" w:hanging="146"/>
      </w:pPr>
      <w:rPr>
        <w:rFonts w:hint="default"/>
        <w:lang w:val="ru-RU" w:eastAsia="ru-RU" w:bidi="ru-RU"/>
      </w:rPr>
    </w:lvl>
  </w:abstractNum>
  <w:abstractNum w:abstractNumId="30">
    <w:nsid w:val="63DD639D"/>
    <w:multiLevelType w:val="hybridMultilevel"/>
    <w:tmpl w:val="B3E4E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1D1058"/>
    <w:multiLevelType w:val="hybridMultilevel"/>
    <w:tmpl w:val="8BFA8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F4CA8"/>
    <w:multiLevelType w:val="hybridMultilevel"/>
    <w:tmpl w:val="1660AA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F2651C"/>
    <w:multiLevelType w:val="hybridMultilevel"/>
    <w:tmpl w:val="81A8A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596161"/>
    <w:multiLevelType w:val="hybridMultilevel"/>
    <w:tmpl w:val="D84A29F0"/>
    <w:lvl w:ilvl="0" w:tplc="26027FC8">
      <w:start w:val="7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390CCED0">
      <w:start w:val="2"/>
      <w:numFmt w:val="decimal"/>
      <w:lvlText w:val="%7"/>
      <w:lvlJc w:val="left"/>
      <w:pPr>
        <w:tabs>
          <w:tab w:val="num" w:pos="4700"/>
        </w:tabs>
        <w:ind w:left="4700" w:hanging="360"/>
      </w:pPr>
      <w:rPr>
        <w:rFonts w:cs="Times New Roman"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5">
    <w:nsid w:val="79213F20"/>
    <w:multiLevelType w:val="hybridMultilevel"/>
    <w:tmpl w:val="CB285C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9726D6"/>
    <w:multiLevelType w:val="multilevel"/>
    <w:tmpl w:val="4F62BB24"/>
    <w:lvl w:ilvl="0">
      <w:start w:val="3"/>
      <w:numFmt w:val="decimal"/>
      <w:lvlText w:val="%1"/>
      <w:lvlJc w:val="left"/>
      <w:pPr>
        <w:ind w:left="244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4" w:hanging="480"/>
        <w:jc w:val="left"/>
      </w:pPr>
      <w:rPr>
        <w:rFonts w:hint="default"/>
        <w:b/>
        <w:spacing w:val="-16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33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9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5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2" w:hanging="48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7"/>
  </w:num>
  <w:num w:numId="15">
    <w:abstractNumId w:val="26"/>
  </w:num>
  <w:num w:numId="16">
    <w:abstractNumId w:val="33"/>
  </w:num>
  <w:num w:numId="17">
    <w:abstractNumId w:val="30"/>
  </w:num>
  <w:num w:numId="18">
    <w:abstractNumId w:val="25"/>
  </w:num>
  <w:num w:numId="19">
    <w:abstractNumId w:val="23"/>
  </w:num>
  <w:num w:numId="20">
    <w:abstractNumId w:val="35"/>
  </w:num>
  <w:num w:numId="21">
    <w:abstractNumId w:val="32"/>
  </w:num>
  <w:num w:numId="22">
    <w:abstractNumId w:val="16"/>
  </w:num>
  <w:num w:numId="23">
    <w:abstractNumId w:val="34"/>
  </w:num>
  <w:num w:numId="24">
    <w:abstractNumId w:val="13"/>
  </w:num>
  <w:num w:numId="25">
    <w:abstractNumId w:val="24"/>
  </w:num>
  <w:num w:numId="26">
    <w:abstractNumId w:val="18"/>
  </w:num>
  <w:num w:numId="27">
    <w:abstractNumId w:val="28"/>
  </w:num>
  <w:num w:numId="28">
    <w:abstractNumId w:val="31"/>
  </w:num>
  <w:num w:numId="29">
    <w:abstractNumId w:val="16"/>
    <w:lvlOverride w:ilvl="0">
      <w:startOverride w:val="1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>
    <w:abstractNumId w:val="21"/>
  </w:num>
  <w:num w:numId="32">
    <w:abstractNumId w:val="29"/>
  </w:num>
  <w:num w:numId="33">
    <w:abstractNumId w:val="19"/>
  </w:num>
  <w:num w:numId="34">
    <w:abstractNumId w:val="20"/>
  </w:num>
  <w:num w:numId="35">
    <w:abstractNumId w:val="22"/>
  </w:num>
  <w:num w:numId="36">
    <w:abstractNumId w:val="14"/>
  </w:num>
  <w:num w:numId="37">
    <w:abstractNumId w:val="15"/>
  </w:num>
  <w:num w:numId="38">
    <w:abstractNumId w:val="3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D5"/>
    <w:rsid w:val="00004323"/>
    <w:rsid w:val="00010FE3"/>
    <w:rsid w:val="00017D05"/>
    <w:rsid w:val="00023532"/>
    <w:rsid w:val="00035177"/>
    <w:rsid w:val="00036B4D"/>
    <w:rsid w:val="00047C7D"/>
    <w:rsid w:val="00055E0E"/>
    <w:rsid w:val="000651D0"/>
    <w:rsid w:val="00065CD5"/>
    <w:rsid w:val="00093208"/>
    <w:rsid w:val="000A49D4"/>
    <w:rsid w:val="000A5FB2"/>
    <w:rsid w:val="000D4AD6"/>
    <w:rsid w:val="000D644D"/>
    <w:rsid w:val="000D793C"/>
    <w:rsid w:val="000E4D7D"/>
    <w:rsid w:val="000F12FA"/>
    <w:rsid w:val="00111CB2"/>
    <w:rsid w:val="00113326"/>
    <w:rsid w:val="00120B7F"/>
    <w:rsid w:val="00132C7A"/>
    <w:rsid w:val="0013792C"/>
    <w:rsid w:val="001443A7"/>
    <w:rsid w:val="00146FF6"/>
    <w:rsid w:val="00154745"/>
    <w:rsid w:val="0015519A"/>
    <w:rsid w:val="0015698D"/>
    <w:rsid w:val="00165230"/>
    <w:rsid w:val="001757A9"/>
    <w:rsid w:val="0018265F"/>
    <w:rsid w:val="00193C51"/>
    <w:rsid w:val="001A4818"/>
    <w:rsid w:val="001B27D5"/>
    <w:rsid w:val="001B7C2E"/>
    <w:rsid w:val="001C5030"/>
    <w:rsid w:val="001C5CC1"/>
    <w:rsid w:val="001F712D"/>
    <w:rsid w:val="00200CCB"/>
    <w:rsid w:val="00201877"/>
    <w:rsid w:val="0020617A"/>
    <w:rsid w:val="002143E0"/>
    <w:rsid w:val="0021526B"/>
    <w:rsid w:val="0021585A"/>
    <w:rsid w:val="00217E93"/>
    <w:rsid w:val="0022224F"/>
    <w:rsid w:val="00225CC3"/>
    <w:rsid w:val="00230575"/>
    <w:rsid w:val="00230B3E"/>
    <w:rsid w:val="0023708F"/>
    <w:rsid w:val="00254F60"/>
    <w:rsid w:val="00290083"/>
    <w:rsid w:val="00295092"/>
    <w:rsid w:val="002A342E"/>
    <w:rsid w:val="002B649B"/>
    <w:rsid w:val="002C26DB"/>
    <w:rsid w:val="002C3039"/>
    <w:rsid w:val="002E4C56"/>
    <w:rsid w:val="002F3DB7"/>
    <w:rsid w:val="003061D5"/>
    <w:rsid w:val="00313D26"/>
    <w:rsid w:val="00316FBA"/>
    <w:rsid w:val="00327B2A"/>
    <w:rsid w:val="00345185"/>
    <w:rsid w:val="003478DB"/>
    <w:rsid w:val="00357472"/>
    <w:rsid w:val="00363D22"/>
    <w:rsid w:val="00366280"/>
    <w:rsid w:val="00375726"/>
    <w:rsid w:val="00376B35"/>
    <w:rsid w:val="0037737C"/>
    <w:rsid w:val="00380E6B"/>
    <w:rsid w:val="0038225D"/>
    <w:rsid w:val="00397904"/>
    <w:rsid w:val="003A3BB8"/>
    <w:rsid w:val="003B1193"/>
    <w:rsid w:val="003B23E8"/>
    <w:rsid w:val="003B291E"/>
    <w:rsid w:val="003B5F4A"/>
    <w:rsid w:val="003C3188"/>
    <w:rsid w:val="003C31F7"/>
    <w:rsid w:val="003C6BBD"/>
    <w:rsid w:val="003D5B5B"/>
    <w:rsid w:val="003E790B"/>
    <w:rsid w:val="00404F08"/>
    <w:rsid w:val="0041251F"/>
    <w:rsid w:val="004125F3"/>
    <w:rsid w:val="00413E33"/>
    <w:rsid w:val="00416438"/>
    <w:rsid w:val="00422579"/>
    <w:rsid w:val="00422BFA"/>
    <w:rsid w:val="00423258"/>
    <w:rsid w:val="00425120"/>
    <w:rsid w:val="004262B0"/>
    <w:rsid w:val="004416A7"/>
    <w:rsid w:val="00441A07"/>
    <w:rsid w:val="00444AA5"/>
    <w:rsid w:val="004747D9"/>
    <w:rsid w:val="00493D56"/>
    <w:rsid w:val="004964D3"/>
    <w:rsid w:val="004B386D"/>
    <w:rsid w:val="004D7F31"/>
    <w:rsid w:val="004E5D01"/>
    <w:rsid w:val="004F0061"/>
    <w:rsid w:val="004F1C99"/>
    <w:rsid w:val="004F4007"/>
    <w:rsid w:val="0050303A"/>
    <w:rsid w:val="00503B92"/>
    <w:rsid w:val="00514EFA"/>
    <w:rsid w:val="00515237"/>
    <w:rsid w:val="00517DEC"/>
    <w:rsid w:val="00530813"/>
    <w:rsid w:val="00532A69"/>
    <w:rsid w:val="00537213"/>
    <w:rsid w:val="0054326A"/>
    <w:rsid w:val="00544A12"/>
    <w:rsid w:val="00553406"/>
    <w:rsid w:val="00561365"/>
    <w:rsid w:val="00562429"/>
    <w:rsid w:val="005801BD"/>
    <w:rsid w:val="0058665C"/>
    <w:rsid w:val="005A045D"/>
    <w:rsid w:val="005A3DB1"/>
    <w:rsid w:val="005B4DC1"/>
    <w:rsid w:val="005B76BA"/>
    <w:rsid w:val="005E1B5E"/>
    <w:rsid w:val="005E6450"/>
    <w:rsid w:val="005E6BED"/>
    <w:rsid w:val="005F4255"/>
    <w:rsid w:val="005F5078"/>
    <w:rsid w:val="00612287"/>
    <w:rsid w:val="00614005"/>
    <w:rsid w:val="006178FF"/>
    <w:rsid w:val="006352DC"/>
    <w:rsid w:val="00645323"/>
    <w:rsid w:val="006519C6"/>
    <w:rsid w:val="0065279B"/>
    <w:rsid w:val="006532C9"/>
    <w:rsid w:val="006813D9"/>
    <w:rsid w:val="006954DA"/>
    <w:rsid w:val="006A683C"/>
    <w:rsid w:val="006C310F"/>
    <w:rsid w:val="006C3781"/>
    <w:rsid w:val="006C7A79"/>
    <w:rsid w:val="006E57CF"/>
    <w:rsid w:val="006E767E"/>
    <w:rsid w:val="006F07C6"/>
    <w:rsid w:val="006F2991"/>
    <w:rsid w:val="006F6C9D"/>
    <w:rsid w:val="007059D4"/>
    <w:rsid w:val="00714EC0"/>
    <w:rsid w:val="007217E5"/>
    <w:rsid w:val="007235DA"/>
    <w:rsid w:val="0072477F"/>
    <w:rsid w:val="00736298"/>
    <w:rsid w:val="00736E9C"/>
    <w:rsid w:val="007510A8"/>
    <w:rsid w:val="0076637A"/>
    <w:rsid w:val="00774227"/>
    <w:rsid w:val="00784976"/>
    <w:rsid w:val="0078591D"/>
    <w:rsid w:val="007859CA"/>
    <w:rsid w:val="00796EA3"/>
    <w:rsid w:val="007A3E4A"/>
    <w:rsid w:val="007B24C8"/>
    <w:rsid w:val="007B3017"/>
    <w:rsid w:val="007C24FE"/>
    <w:rsid w:val="007D0D94"/>
    <w:rsid w:val="007D3CE6"/>
    <w:rsid w:val="007D5E46"/>
    <w:rsid w:val="007D76B2"/>
    <w:rsid w:val="007E1869"/>
    <w:rsid w:val="007F7176"/>
    <w:rsid w:val="00802D75"/>
    <w:rsid w:val="00813D3D"/>
    <w:rsid w:val="00823668"/>
    <w:rsid w:val="00823EB3"/>
    <w:rsid w:val="008319F5"/>
    <w:rsid w:val="00840ADB"/>
    <w:rsid w:val="00845700"/>
    <w:rsid w:val="008472C3"/>
    <w:rsid w:val="0086168B"/>
    <w:rsid w:val="008821D4"/>
    <w:rsid w:val="00884403"/>
    <w:rsid w:val="00886244"/>
    <w:rsid w:val="00886FCB"/>
    <w:rsid w:val="008A7861"/>
    <w:rsid w:val="008B1946"/>
    <w:rsid w:val="008D532A"/>
    <w:rsid w:val="008F4784"/>
    <w:rsid w:val="0090158A"/>
    <w:rsid w:val="00914F59"/>
    <w:rsid w:val="009230EC"/>
    <w:rsid w:val="00924FEA"/>
    <w:rsid w:val="00937647"/>
    <w:rsid w:val="00946CFC"/>
    <w:rsid w:val="00955C43"/>
    <w:rsid w:val="00976D5C"/>
    <w:rsid w:val="00977260"/>
    <w:rsid w:val="00981202"/>
    <w:rsid w:val="00983603"/>
    <w:rsid w:val="00992DFA"/>
    <w:rsid w:val="009A6316"/>
    <w:rsid w:val="009A7469"/>
    <w:rsid w:val="009B1770"/>
    <w:rsid w:val="009C70EF"/>
    <w:rsid w:val="009D113C"/>
    <w:rsid w:val="009E6787"/>
    <w:rsid w:val="00A006CD"/>
    <w:rsid w:val="00A01E94"/>
    <w:rsid w:val="00A10A64"/>
    <w:rsid w:val="00A124E3"/>
    <w:rsid w:val="00A1263E"/>
    <w:rsid w:val="00A200F0"/>
    <w:rsid w:val="00A2414C"/>
    <w:rsid w:val="00A261CD"/>
    <w:rsid w:val="00A31E74"/>
    <w:rsid w:val="00A333F4"/>
    <w:rsid w:val="00A341A4"/>
    <w:rsid w:val="00A410EC"/>
    <w:rsid w:val="00A5129B"/>
    <w:rsid w:val="00A544A5"/>
    <w:rsid w:val="00A5799E"/>
    <w:rsid w:val="00A646D7"/>
    <w:rsid w:val="00A66F12"/>
    <w:rsid w:val="00A841DC"/>
    <w:rsid w:val="00A947BB"/>
    <w:rsid w:val="00A95EE0"/>
    <w:rsid w:val="00AD4EAD"/>
    <w:rsid w:val="00AF2734"/>
    <w:rsid w:val="00AF51B2"/>
    <w:rsid w:val="00AF61C2"/>
    <w:rsid w:val="00B0147B"/>
    <w:rsid w:val="00B03161"/>
    <w:rsid w:val="00B0512C"/>
    <w:rsid w:val="00B057F5"/>
    <w:rsid w:val="00B11659"/>
    <w:rsid w:val="00B30484"/>
    <w:rsid w:val="00B34165"/>
    <w:rsid w:val="00B4017A"/>
    <w:rsid w:val="00B45CE1"/>
    <w:rsid w:val="00B61A1A"/>
    <w:rsid w:val="00B6546C"/>
    <w:rsid w:val="00B72975"/>
    <w:rsid w:val="00B757F4"/>
    <w:rsid w:val="00B76CBC"/>
    <w:rsid w:val="00B77FDE"/>
    <w:rsid w:val="00B82E93"/>
    <w:rsid w:val="00B830CA"/>
    <w:rsid w:val="00B90D7A"/>
    <w:rsid w:val="00B9601C"/>
    <w:rsid w:val="00BA475E"/>
    <w:rsid w:val="00BA5230"/>
    <w:rsid w:val="00BC1648"/>
    <w:rsid w:val="00BC6752"/>
    <w:rsid w:val="00BD2833"/>
    <w:rsid w:val="00BF6F8F"/>
    <w:rsid w:val="00C03C30"/>
    <w:rsid w:val="00C15CE0"/>
    <w:rsid w:val="00C21689"/>
    <w:rsid w:val="00C351D0"/>
    <w:rsid w:val="00C52120"/>
    <w:rsid w:val="00C5628B"/>
    <w:rsid w:val="00C569AF"/>
    <w:rsid w:val="00C95375"/>
    <w:rsid w:val="00C96E14"/>
    <w:rsid w:val="00CA48AE"/>
    <w:rsid w:val="00CB1B49"/>
    <w:rsid w:val="00CB453E"/>
    <w:rsid w:val="00CB65C9"/>
    <w:rsid w:val="00CE21B4"/>
    <w:rsid w:val="00CE48BE"/>
    <w:rsid w:val="00CF21C4"/>
    <w:rsid w:val="00D04A4F"/>
    <w:rsid w:val="00D05FC6"/>
    <w:rsid w:val="00D12576"/>
    <w:rsid w:val="00D16C6F"/>
    <w:rsid w:val="00D205E7"/>
    <w:rsid w:val="00D22B8B"/>
    <w:rsid w:val="00D25878"/>
    <w:rsid w:val="00D410E1"/>
    <w:rsid w:val="00D458AF"/>
    <w:rsid w:val="00D47BCA"/>
    <w:rsid w:val="00D53B13"/>
    <w:rsid w:val="00D55755"/>
    <w:rsid w:val="00D565B4"/>
    <w:rsid w:val="00D66741"/>
    <w:rsid w:val="00D74665"/>
    <w:rsid w:val="00D845C3"/>
    <w:rsid w:val="00D84726"/>
    <w:rsid w:val="00D8724A"/>
    <w:rsid w:val="00DA571B"/>
    <w:rsid w:val="00DB66F1"/>
    <w:rsid w:val="00DC32C4"/>
    <w:rsid w:val="00DC504B"/>
    <w:rsid w:val="00DD1F3C"/>
    <w:rsid w:val="00DE70E2"/>
    <w:rsid w:val="00DF07C4"/>
    <w:rsid w:val="00DF7C63"/>
    <w:rsid w:val="00E02851"/>
    <w:rsid w:val="00E02E30"/>
    <w:rsid w:val="00E0410D"/>
    <w:rsid w:val="00E160CE"/>
    <w:rsid w:val="00E16C2F"/>
    <w:rsid w:val="00E21119"/>
    <w:rsid w:val="00E22901"/>
    <w:rsid w:val="00E23739"/>
    <w:rsid w:val="00E3662B"/>
    <w:rsid w:val="00E41E5C"/>
    <w:rsid w:val="00E47E97"/>
    <w:rsid w:val="00E5166D"/>
    <w:rsid w:val="00E71A4E"/>
    <w:rsid w:val="00E72DC0"/>
    <w:rsid w:val="00E80BDF"/>
    <w:rsid w:val="00E87A37"/>
    <w:rsid w:val="00EA1DCF"/>
    <w:rsid w:val="00EB7A25"/>
    <w:rsid w:val="00EC281D"/>
    <w:rsid w:val="00ED1E4A"/>
    <w:rsid w:val="00ED282F"/>
    <w:rsid w:val="00ED4755"/>
    <w:rsid w:val="00ED4CD0"/>
    <w:rsid w:val="00EF4C82"/>
    <w:rsid w:val="00EF677F"/>
    <w:rsid w:val="00F0502B"/>
    <w:rsid w:val="00F07456"/>
    <w:rsid w:val="00F15B2A"/>
    <w:rsid w:val="00F20913"/>
    <w:rsid w:val="00F368F6"/>
    <w:rsid w:val="00F446CB"/>
    <w:rsid w:val="00F50E06"/>
    <w:rsid w:val="00F61691"/>
    <w:rsid w:val="00F618CE"/>
    <w:rsid w:val="00F96097"/>
    <w:rsid w:val="00FA3B2E"/>
    <w:rsid w:val="00FB5095"/>
    <w:rsid w:val="00FC2710"/>
    <w:rsid w:val="00FD0CE7"/>
    <w:rsid w:val="00FD1BD2"/>
    <w:rsid w:val="00FD5B3D"/>
    <w:rsid w:val="00FD675F"/>
    <w:rsid w:val="00FE12F4"/>
    <w:rsid w:val="00FE1663"/>
    <w:rsid w:val="00FE7874"/>
    <w:rsid w:val="00FF3DD2"/>
    <w:rsid w:val="00FF4206"/>
    <w:rsid w:val="00FF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8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33F4"/>
    <w:rPr>
      <w:rFonts w:cs="Times New Roman"/>
      <w:color w:val="000080"/>
      <w:u w:val="single"/>
    </w:rPr>
  </w:style>
  <w:style w:type="character" w:customStyle="1" w:styleId="a4">
    <w:name w:val="Сноска_ Знак"/>
    <w:link w:val="a5"/>
    <w:locked/>
    <w:rsid w:val="00A333F4"/>
    <w:rPr>
      <w:rFonts w:cs="Times New Roman"/>
      <w:spacing w:val="0"/>
      <w:sz w:val="21"/>
      <w:szCs w:val="21"/>
    </w:rPr>
  </w:style>
  <w:style w:type="character" w:customStyle="1" w:styleId="2">
    <w:name w:val="Основной текст (2)_ Знак Знак"/>
    <w:link w:val="20"/>
    <w:locked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a6">
    <w:name w:val="Колонтитул_ Знак"/>
    <w:link w:val="a7"/>
    <w:locked/>
    <w:rsid w:val="00A333F4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rsid w:val="00A333F4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3">
    <w:name w:val="Основной текст (3) Знак Знак"/>
    <w:link w:val="30"/>
    <w:locked/>
    <w:rsid w:val="00A333F4"/>
    <w:rPr>
      <w:rFonts w:cs="Times New Roman"/>
      <w:b/>
      <w:bCs/>
      <w:i/>
      <w:iCs/>
      <w:spacing w:val="0"/>
      <w:sz w:val="26"/>
      <w:szCs w:val="26"/>
    </w:rPr>
  </w:style>
  <w:style w:type="character" w:customStyle="1" w:styleId="311pt">
    <w:name w:val="Основной текст (3) + 11 pt"/>
    <w:aliases w:val="Интервал 0 pt"/>
    <w:rsid w:val="00A333F4"/>
    <w:rPr>
      <w:rFonts w:cs="Times New Roman"/>
      <w:b/>
      <w:bCs/>
      <w:i/>
      <w:iCs/>
      <w:spacing w:val="10"/>
      <w:sz w:val="22"/>
      <w:szCs w:val="22"/>
    </w:rPr>
  </w:style>
  <w:style w:type="character" w:customStyle="1" w:styleId="4">
    <w:name w:val="Основной текст (4)_ Знак Знак"/>
    <w:link w:val="40"/>
    <w:locked/>
    <w:rsid w:val="00A333F4"/>
    <w:rPr>
      <w:rFonts w:cs="Times New Roman"/>
      <w:spacing w:val="0"/>
      <w:sz w:val="27"/>
      <w:szCs w:val="27"/>
    </w:rPr>
  </w:style>
  <w:style w:type="character" w:customStyle="1" w:styleId="a8">
    <w:name w:val="Основной текст Знак"/>
    <w:aliases w:val="Знак Знак"/>
    <w:link w:val="a9"/>
    <w:locked/>
    <w:rsid w:val="00A333F4"/>
    <w:rPr>
      <w:rFonts w:cs="Times New Roman"/>
      <w:spacing w:val="0"/>
      <w:sz w:val="23"/>
      <w:szCs w:val="23"/>
    </w:rPr>
  </w:style>
  <w:style w:type="character" w:customStyle="1" w:styleId="5">
    <w:name w:val="Основной текст (5)_ Знак"/>
    <w:link w:val="50"/>
    <w:locked/>
    <w:rsid w:val="00A333F4"/>
    <w:rPr>
      <w:rFonts w:cs="Times New Roman"/>
      <w:sz w:val="17"/>
      <w:szCs w:val="17"/>
    </w:rPr>
  </w:style>
  <w:style w:type="character" w:customStyle="1" w:styleId="21">
    <w:name w:val="Основной текст (2)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22">
    <w:name w:val="Основной текст (2) + Не полужирный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23">
    <w:name w:val="Заголовок №2_ Знак"/>
    <w:link w:val="24"/>
    <w:locked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25">
    <w:name w:val="Заголовок №2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250">
    <w:name w:val="Заголовок №25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240">
    <w:name w:val="Заголовок №24"/>
    <w:rsid w:val="00A333F4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41">
    <w:name w:val="Основной текст (4) + Полужирный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42">
    <w:name w:val="Основной текст (4)"/>
    <w:rsid w:val="00A333F4"/>
    <w:rPr>
      <w:rFonts w:cs="Times New Roman"/>
      <w:spacing w:val="0"/>
      <w:sz w:val="27"/>
      <w:szCs w:val="27"/>
      <w:u w:val="single"/>
    </w:rPr>
  </w:style>
  <w:style w:type="character" w:customStyle="1" w:styleId="241">
    <w:name w:val="Основной текст (2)4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26">
    <w:name w:val="Подпись к таблице (2)_ Знак"/>
    <w:link w:val="27"/>
    <w:locked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28">
    <w:name w:val="Подпись к таблице (2)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6">
    <w:name w:val="Основной текст (6)_ Знак"/>
    <w:link w:val="60"/>
    <w:locked/>
    <w:rsid w:val="00A333F4"/>
    <w:rPr>
      <w:rFonts w:cs="Times New Roman"/>
      <w:i/>
      <w:iCs/>
      <w:spacing w:val="0"/>
      <w:sz w:val="27"/>
      <w:szCs w:val="27"/>
    </w:rPr>
  </w:style>
  <w:style w:type="character" w:customStyle="1" w:styleId="7">
    <w:name w:val="Основной текст (7)_ Знак"/>
    <w:link w:val="70"/>
    <w:locked/>
    <w:rsid w:val="00A333F4"/>
    <w:rPr>
      <w:rFonts w:ascii="Times New Roman" w:hAnsi="Times New Roman" w:cs="Times New Roman"/>
      <w:noProof/>
      <w:sz w:val="20"/>
      <w:szCs w:val="20"/>
    </w:rPr>
  </w:style>
  <w:style w:type="character" w:customStyle="1" w:styleId="61">
    <w:name w:val="Основной текст (6) + Не курсив"/>
    <w:rsid w:val="00A333F4"/>
    <w:rPr>
      <w:rFonts w:cs="Times New Roman"/>
      <w:i/>
      <w:iCs/>
      <w:spacing w:val="0"/>
      <w:sz w:val="27"/>
      <w:szCs w:val="27"/>
    </w:rPr>
  </w:style>
  <w:style w:type="character" w:customStyle="1" w:styleId="230">
    <w:name w:val="Основной текст (2)3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8">
    <w:name w:val="Основной текст (8)_ Знак"/>
    <w:link w:val="80"/>
    <w:locked/>
    <w:rsid w:val="00A333F4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10">
    <w:name w:val="Основной текст (10)_ Знак"/>
    <w:link w:val="100"/>
    <w:locked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101">
    <w:name w:val="Основной текст (10)"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11">
    <w:name w:val="Основной текст (11)_ Знак"/>
    <w:link w:val="110"/>
    <w:locked/>
    <w:rsid w:val="00A333F4"/>
    <w:rPr>
      <w:rFonts w:cs="Times New Roman"/>
      <w:b/>
      <w:bCs/>
      <w:i/>
      <w:iCs/>
      <w:sz w:val="23"/>
      <w:szCs w:val="23"/>
    </w:rPr>
  </w:style>
  <w:style w:type="character" w:customStyle="1" w:styleId="9">
    <w:name w:val="Основной текст (9)_ Знак"/>
    <w:link w:val="90"/>
    <w:locked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91">
    <w:name w:val="Основной текст (9)"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12">
    <w:name w:val="Основной текст (12)_ Знак"/>
    <w:link w:val="120"/>
    <w:locked/>
    <w:rsid w:val="00A333F4"/>
    <w:rPr>
      <w:rFonts w:cs="Times New Roman"/>
      <w:i/>
      <w:iCs/>
      <w:spacing w:val="0"/>
      <w:sz w:val="23"/>
      <w:szCs w:val="23"/>
    </w:rPr>
  </w:style>
  <w:style w:type="character" w:customStyle="1" w:styleId="98">
    <w:name w:val="Основной текст (9)8"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102">
    <w:name w:val="Основной текст (10)2"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13">
    <w:name w:val="Основной текст (13)_ Знак"/>
    <w:link w:val="130"/>
    <w:locked/>
    <w:rsid w:val="00A333F4"/>
    <w:rPr>
      <w:rFonts w:ascii="Times New Roman" w:hAnsi="Times New Roman" w:cs="Times New Roman"/>
      <w:noProof/>
      <w:sz w:val="8"/>
      <w:szCs w:val="8"/>
    </w:rPr>
  </w:style>
  <w:style w:type="character" w:customStyle="1" w:styleId="97">
    <w:name w:val="Основной текст (9)7"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96">
    <w:name w:val="Основной текст (9)6"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95">
    <w:name w:val="Основной текст (9)5"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94">
    <w:name w:val="Основной текст (9)4"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93">
    <w:name w:val="Основной текст (9)3"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92">
    <w:name w:val="Основной текст (9)2"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aa">
    <w:name w:val="Подпись к таблице_ Знак"/>
    <w:link w:val="ab"/>
    <w:locked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ac">
    <w:name w:val="Подпись к таблице"/>
    <w:rsid w:val="00A333F4"/>
    <w:rPr>
      <w:rFonts w:cs="Times New Roman"/>
      <w:b/>
      <w:bCs/>
      <w:spacing w:val="0"/>
      <w:sz w:val="23"/>
      <w:szCs w:val="23"/>
      <w:u w:val="single"/>
    </w:rPr>
  </w:style>
  <w:style w:type="character" w:customStyle="1" w:styleId="ad">
    <w:name w:val="Подпись к таблице + Не полужирный"/>
    <w:rsid w:val="00A333F4"/>
    <w:rPr>
      <w:rFonts w:cs="Times New Roman"/>
      <w:b/>
      <w:bCs/>
      <w:spacing w:val="0"/>
      <w:sz w:val="23"/>
      <w:szCs w:val="23"/>
      <w:u w:val="single"/>
    </w:rPr>
  </w:style>
  <w:style w:type="character" w:customStyle="1" w:styleId="15">
    <w:name w:val="Основной текст (15)_ Знак"/>
    <w:link w:val="150"/>
    <w:locked/>
    <w:rsid w:val="00A333F4"/>
    <w:rPr>
      <w:rFonts w:cs="Times New Roman"/>
      <w:b/>
      <w:bCs/>
      <w:spacing w:val="0"/>
      <w:sz w:val="21"/>
      <w:szCs w:val="21"/>
    </w:rPr>
  </w:style>
  <w:style w:type="character" w:customStyle="1" w:styleId="14">
    <w:name w:val="Основной текст (14)_ Знак"/>
    <w:link w:val="140"/>
    <w:locked/>
    <w:rsid w:val="00A333F4"/>
    <w:rPr>
      <w:rFonts w:cs="Times New Roman"/>
      <w:spacing w:val="0"/>
      <w:sz w:val="21"/>
      <w:szCs w:val="21"/>
    </w:rPr>
  </w:style>
  <w:style w:type="character" w:customStyle="1" w:styleId="1411">
    <w:name w:val="Основной текст (14) + 11"/>
    <w:aliases w:val="5 pt"/>
    <w:rsid w:val="00A333F4"/>
    <w:rPr>
      <w:rFonts w:cs="Times New Roman"/>
      <w:spacing w:val="0"/>
      <w:sz w:val="23"/>
      <w:szCs w:val="23"/>
    </w:rPr>
  </w:style>
  <w:style w:type="character" w:customStyle="1" w:styleId="103">
    <w:name w:val="Основной текст (10) + Не полужирный"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16">
    <w:name w:val="Основной текст (16)_ Знак"/>
    <w:link w:val="160"/>
    <w:locked/>
    <w:rsid w:val="00A333F4"/>
    <w:rPr>
      <w:rFonts w:cs="Times New Roman"/>
      <w:spacing w:val="20"/>
      <w:sz w:val="13"/>
      <w:szCs w:val="13"/>
    </w:rPr>
  </w:style>
  <w:style w:type="character" w:customStyle="1" w:styleId="29">
    <w:name w:val="Подпись к таблице2"/>
    <w:rsid w:val="00A333F4"/>
    <w:rPr>
      <w:rFonts w:cs="Times New Roman"/>
      <w:b/>
      <w:bCs/>
      <w:spacing w:val="0"/>
      <w:sz w:val="23"/>
      <w:szCs w:val="23"/>
      <w:u w:val="single"/>
    </w:rPr>
  </w:style>
  <w:style w:type="character" w:customStyle="1" w:styleId="1">
    <w:name w:val="Подпись к таблице + Не полужирный1"/>
    <w:rsid w:val="00A333F4"/>
    <w:rPr>
      <w:rFonts w:cs="Times New Roman"/>
      <w:b/>
      <w:bCs/>
      <w:spacing w:val="0"/>
      <w:sz w:val="23"/>
      <w:szCs w:val="23"/>
      <w:u w:val="single"/>
    </w:rPr>
  </w:style>
  <w:style w:type="character" w:customStyle="1" w:styleId="14111">
    <w:name w:val="Основной текст (14) + 111"/>
    <w:aliases w:val="5 pt1"/>
    <w:rsid w:val="00A333F4"/>
    <w:rPr>
      <w:rFonts w:cs="Times New Roman"/>
      <w:spacing w:val="0"/>
      <w:sz w:val="23"/>
      <w:szCs w:val="23"/>
    </w:rPr>
  </w:style>
  <w:style w:type="character" w:customStyle="1" w:styleId="220">
    <w:name w:val="Основной текст (2)2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231">
    <w:name w:val="Заголовок №23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48">
    <w:name w:val="Основной текст (4)8"/>
    <w:rsid w:val="00A333F4"/>
    <w:rPr>
      <w:rFonts w:cs="Times New Roman"/>
      <w:spacing w:val="0"/>
      <w:sz w:val="27"/>
      <w:szCs w:val="27"/>
      <w:u w:val="single"/>
    </w:rPr>
  </w:style>
  <w:style w:type="character" w:customStyle="1" w:styleId="47">
    <w:name w:val="Основной текст (4)7"/>
    <w:rsid w:val="00A333F4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46">
    <w:name w:val="Основной текст (4)6"/>
    <w:rsid w:val="00A333F4"/>
    <w:rPr>
      <w:rFonts w:cs="Times New Roman"/>
      <w:spacing w:val="0"/>
      <w:sz w:val="27"/>
      <w:szCs w:val="27"/>
      <w:u w:val="single"/>
    </w:rPr>
  </w:style>
  <w:style w:type="character" w:customStyle="1" w:styleId="44">
    <w:name w:val="Основной текст (4) + Полужирный4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43">
    <w:name w:val="Основной текст (4) + Полужирный3"/>
    <w:rsid w:val="00A333F4"/>
    <w:rPr>
      <w:rFonts w:ascii="Times New Roman" w:hAnsi="Times New Roman" w:cs="Times New Roman"/>
      <w:b/>
      <w:bCs/>
      <w:spacing w:val="0"/>
      <w:sz w:val="27"/>
      <w:szCs w:val="27"/>
      <w:lang w:val="en-US" w:eastAsia="en-US"/>
    </w:rPr>
  </w:style>
  <w:style w:type="character" w:customStyle="1" w:styleId="420">
    <w:name w:val="Основной текст (4) + Полужирный2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45">
    <w:name w:val="Основной текст (4)5"/>
    <w:rsid w:val="00A333F4"/>
    <w:rPr>
      <w:rFonts w:cs="Times New Roman"/>
      <w:spacing w:val="0"/>
      <w:sz w:val="27"/>
      <w:szCs w:val="27"/>
      <w:u w:val="single"/>
    </w:rPr>
  </w:style>
  <w:style w:type="character" w:customStyle="1" w:styleId="440">
    <w:name w:val="Основной текст (4)4"/>
    <w:rsid w:val="00A333F4"/>
    <w:rPr>
      <w:rFonts w:ascii="Times New Roman" w:hAnsi="Times New Roman" w:cs="Times New Roman"/>
      <w:spacing w:val="0"/>
      <w:sz w:val="27"/>
      <w:szCs w:val="27"/>
      <w:u w:val="single"/>
      <w:lang w:val="en-US" w:eastAsia="en-US"/>
    </w:rPr>
  </w:style>
  <w:style w:type="character" w:customStyle="1" w:styleId="430">
    <w:name w:val="Основной текст (4)3"/>
    <w:rsid w:val="00A333F4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49">
    <w:name w:val="Основной текст (4) + Курсив"/>
    <w:rsid w:val="00A333F4"/>
    <w:rPr>
      <w:rFonts w:ascii="Times New Roman" w:hAnsi="Times New Roman" w:cs="Times New Roman"/>
      <w:i/>
      <w:iCs/>
      <w:spacing w:val="0"/>
      <w:sz w:val="27"/>
      <w:szCs w:val="27"/>
      <w:lang w:val="en-US" w:eastAsia="en-US"/>
    </w:rPr>
  </w:style>
  <w:style w:type="character" w:customStyle="1" w:styleId="4a">
    <w:name w:val="Основной текст (4) + Малые прописные"/>
    <w:rsid w:val="00A333F4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/>
    </w:rPr>
  </w:style>
  <w:style w:type="character" w:customStyle="1" w:styleId="421">
    <w:name w:val="Основной текст (4)2"/>
    <w:rsid w:val="00A333F4"/>
    <w:rPr>
      <w:rFonts w:ascii="Times New Roman" w:hAnsi="Times New Roman" w:cs="Times New Roman"/>
      <w:spacing w:val="0"/>
      <w:sz w:val="27"/>
      <w:szCs w:val="27"/>
      <w:u w:val="single"/>
      <w:lang w:val="en-US" w:eastAsia="en-US"/>
    </w:rPr>
  </w:style>
  <w:style w:type="character" w:customStyle="1" w:styleId="17">
    <w:name w:val="Заголовок №1_ Знак"/>
    <w:link w:val="18"/>
    <w:locked/>
    <w:rsid w:val="00A333F4"/>
    <w:rPr>
      <w:rFonts w:ascii="Times New Roman" w:hAnsi="Times New Roman" w:cs="Times New Roman"/>
      <w:b/>
      <w:bCs/>
      <w:spacing w:val="0"/>
      <w:sz w:val="27"/>
      <w:szCs w:val="27"/>
      <w:lang w:val="en-US" w:eastAsia="en-US"/>
    </w:rPr>
  </w:style>
  <w:style w:type="character" w:customStyle="1" w:styleId="221">
    <w:name w:val="Заголовок №22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410">
    <w:name w:val="Основной текст (4) + Полужирный1"/>
    <w:rsid w:val="00A333F4"/>
    <w:rPr>
      <w:rFonts w:cs="Times New Roman"/>
      <w:b/>
      <w:bCs/>
      <w:spacing w:val="0"/>
      <w:sz w:val="27"/>
      <w:szCs w:val="27"/>
    </w:rPr>
  </w:style>
  <w:style w:type="paragraph" w:customStyle="1" w:styleId="a5">
    <w:name w:val="Сноска_"/>
    <w:basedOn w:val="a"/>
    <w:link w:val="a4"/>
    <w:rsid w:val="00A333F4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20">
    <w:name w:val="Основной текст (2)_ Знак"/>
    <w:basedOn w:val="a"/>
    <w:link w:val="2"/>
    <w:rsid w:val="00A333F4"/>
    <w:pPr>
      <w:shd w:val="clear" w:color="auto" w:fill="FFFFFF"/>
      <w:spacing w:after="360" w:line="240" w:lineRule="atLeast"/>
      <w:ind w:hanging="460"/>
    </w:pPr>
    <w:rPr>
      <w:b/>
      <w:bCs/>
      <w:color w:val="auto"/>
      <w:sz w:val="27"/>
      <w:szCs w:val="27"/>
    </w:rPr>
  </w:style>
  <w:style w:type="paragraph" w:customStyle="1" w:styleId="a7">
    <w:name w:val="Колонтитул_"/>
    <w:basedOn w:val="a"/>
    <w:link w:val="a6"/>
    <w:rsid w:val="00A333F4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30">
    <w:name w:val="Основной текст (3) Знак"/>
    <w:basedOn w:val="a"/>
    <w:link w:val="3"/>
    <w:rsid w:val="00A333F4"/>
    <w:pPr>
      <w:shd w:val="clear" w:color="auto" w:fill="FFFFFF"/>
      <w:spacing w:before="360" w:line="322" w:lineRule="exact"/>
    </w:pPr>
    <w:rPr>
      <w:b/>
      <w:bCs/>
      <w:i/>
      <w:iCs/>
      <w:color w:val="auto"/>
      <w:sz w:val="26"/>
      <w:szCs w:val="26"/>
    </w:rPr>
  </w:style>
  <w:style w:type="paragraph" w:customStyle="1" w:styleId="40">
    <w:name w:val="Основной текст (4)_ Знак"/>
    <w:basedOn w:val="a"/>
    <w:link w:val="4"/>
    <w:rsid w:val="00A333F4"/>
    <w:pPr>
      <w:shd w:val="clear" w:color="auto" w:fill="FFFFFF"/>
      <w:spacing w:before="7020" w:line="240" w:lineRule="atLeast"/>
      <w:ind w:hanging="820"/>
    </w:pPr>
    <w:rPr>
      <w:color w:val="auto"/>
      <w:sz w:val="27"/>
      <w:szCs w:val="27"/>
    </w:rPr>
  </w:style>
  <w:style w:type="paragraph" w:styleId="a9">
    <w:name w:val="Body Text"/>
    <w:aliases w:val="Знак"/>
    <w:basedOn w:val="a"/>
    <w:link w:val="a8"/>
    <w:rsid w:val="00A333F4"/>
    <w:pPr>
      <w:shd w:val="clear" w:color="auto" w:fill="FFFFFF"/>
      <w:spacing w:after="480" w:line="274" w:lineRule="exact"/>
      <w:jc w:val="both"/>
    </w:pPr>
    <w:rPr>
      <w:color w:val="auto"/>
      <w:sz w:val="23"/>
      <w:szCs w:val="23"/>
    </w:rPr>
  </w:style>
  <w:style w:type="character" w:customStyle="1" w:styleId="BodyTextChar1">
    <w:name w:val="Body Text Char1"/>
    <w:aliases w:val="Знак Char1"/>
    <w:uiPriority w:val="99"/>
    <w:semiHidden/>
    <w:rsid w:val="00F16B12"/>
    <w:rPr>
      <w:color w:val="000000"/>
      <w:sz w:val="24"/>
      <w:szCs w:val="24"/>
    </w:rPr>
  </w:style>
  <w:style w:type="paragraph" w:customStyle="1" w:styleId="50">
    <w:name w:val="Основной текст (5)_"/>
    <w:basedOn w:val="a"/>
    <w:link w:val="5"/>
    <w:rsid w:val="00A333F4"/>
    <w:pPr>
      <w:shd w:val="clear" w:color="auto" w:fill="FFFFFF"/>
      <w:spacing w:before="120" w:line="240" w:lineRule="atLeast"/>
      <w:jc w:val="both"/>
    </w:pPr>
    <w:rPr>
      <w:color w:val="auto"/>
      <w:sz w:val="17"/>
      <w:szCs w:val="17"/>
    </w:rPr>
  </w:style>
  <w:style w:type="paragraph" w:customStyle="1" w:styleId="24">
    <w:name w:val="Заголовок №2_"/>
    <w:basedOn w:val="a"/>
    <w:link w:val="23"/>
    <w:rsid w:val="00A333F4"/>
    <w:pPr>
      <w:shd w:val="clear" w:color="auto" w:fill="FFFFFF"/>
      <w:spacing w:line="322" w:lineRule="exact"/>
      <w:jc w:val="both"/>
      <w:outlineLvl w:val="1"/>
    </w:pPr>
    <w:rPr>
      <w:b/>
      <w:bCs/>
      <w:color w:val="auto"/>
      <w:sz w:val="27"/>
      <w:szCs w:val="27"/>
    </w:rPr>
  </w:style>
  <w:style w:type="paragraph" w:customStyle="1" w:styleId="27">
    <w:name w:val="Подпись к таблице (2)_"/>
    <w:basedOn w:val="a"/>
    <w:link w:val="26"/>
    <w:rsid w:val="00A333F4"/>
    <w:pPr>
      <w:shd w:val="clear" w:color="auto" w:fill="FFFFFF"/>
      <w:spacing w:line="240" w:lineRule="atLeast"/>
    </w:pPr>
    <w:rPr>
      <w:b/>
      <w:bCs/>
      <w:color w:val="auto"/>
      <w:sz w:val="27"/>
      <w:szCs w:val="27"/>
    </w:rPr>
  </w:style>
  <w:style w:type="paragraph" w:customStyle="1" w:styleId="60">
    <w:name w:val="Основной текст (6)_"/>
    <w:basedOn w:val="a"/>
    <w:link w:val="6"/>
    <w:rsid w:val="00A333F4"/>
    <w:pPr>
      <w:shd w:val="clear" w:color="auto" w:fill="FFFFFF"/>
      <w:spacing w:line="240" w:lineRule="atLeast"/>
    </w:pPr>
    <w:rPr>
      <w:i/>
      <w:iCs/>
      <w:color w:val="auto"/>
      <w:sz w:val="27"/>
      <w:szCs w:val="27"/>
    </w:rPr>
  </w:style>
  <w:style w:type="paragraph" w:customStyle="1" w:styleId="70">
    <w:name w:val="Основной текст (7)_"/>
    <w:basedOn w:val="a"/>
    <w:link w:val="7"/>
    <w:rsid w:val="00A333F4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80">
    <w:name w:val="Основной текст (8)_"/>
    <w:basedOn w:val="a"/>
    <w:link w:val="8"/>
    <w:rsid w:val="00A333F4"/>
    <w:pPr>
      <w:shd w:val="clear" w:color="auto" w:fill="FFFFFF"/>
      <w:spacing w:line="240" w:lineRule="atLeast"/>
    </w:pPr>
    <w:rPr>
      <w:b/>
      <w:bCs/>
      <w:noProof/>
      <w:color w:val="auto"/>
      <w:sz w:val="27"/>
      <w:szCs w:val="27"/>
    </w:rPr>
  </w:style>
  <w:style w:type="paragraph" w:customStyle="1" w:styleId="100">
    <w:name w:val="Основной текст (10)_"/>
    <w:basedOn w:val="a"/>
    <w:link w:val="10"/>
    <w:rsid w:val="00A333F4"/>
    <w:pPr>
      <w:shd w:val="clear" w:color="auto" w:fill="FFFFFF"/>
      <w:spacing w:line="240" w:lineRule="atLeast"/>
    </w:pPr>
    <w:rPr>
      <w:b/>
      <w:bCs/>
      <w:color w:val="auto"/>
      <w:sz w:val="23"/>
      <w:szCs w:val="23"/>
    </w:rPr>
  </w:style>
  <w:style w:type="paragraph" w:customStyle="1" w:styleId="110">
    <w:name w:val="Основной текст (11)_"/>
    <w:basedOn w:val="a"/>
    <w:link w:val="11"/>
    <w:rsid w:val="00A333F4"/>
    <w:pPr>
      <w:shd w:val="clear" w:color="auto" w:fill="FFFFFF"/>
      <w:spacing w:line="240" w:lineRule="atLeast"/>
    </w:pPr>
    <w:rPr>
      <w:b/>
      <w:bCs/>
      <w:i/>
      <w:iCs/>
      <w:color w:val="auto"/>
      <w:sz w:val="23"/>
      <w:szCs w:val="23"/>
    </w:rPr>
  </w:style>
  <w:style w:type="paragraph" w:customStyle="1" w:styleId="90">
    <w:name w:val="Основной текст (9)_"/>
    <w:basedOn w:val="a"/>
    <w:link w:val="9"/>
    <w:rsid w:val="00A333F4"/>
    <w:pPr>
      <w:shd w:val="clear" w:color="auto" w:fill="FFFFFF"/>
      <w:spacing w:after="60" w:line="240" w:lineRule="atLeast"/>
    </w:pPr>
    <w:rPr>
      <w:b/>
      <w:bCs/>
      <w:color w:val="auto"/>
      <w:sz w:val="23"/>
      <w:szCs w:val="23"/>
    </w:rPr>
  </w:style>
  <w:style w:type="paragraph" w:customStyle="1" w:styleId="120">
    <w:name w:val="Основной текст (12)_"/>
    <w:basedOn w:val="a"/>
    <w:link w:val="12"/>
    <w:rsid w:val="00A333F4"/>
    <w:pPr>
      <w:shd w:val="clear" w:color="auto" w:fill="FFFFFF"/>
      <w:spacing w:line="240" w:lineRule="atLeast"/>
    </w:pPr>
    <w:rPr>
      <w:i/>
      <w:iCs/>
      <w:color w:val="auto"/>
      <w:sz w:val="23"/>
      <w:szCs w:val="23"/>
    </w:rPr>
  </w:style>
  <w:style w:type="paragraph" w:customStyle="1" w:styleId="130">
    <w:name w:val="Основной текст (13)_"/>
    <w:basedOn w:val="a"/>
    <w:link w:val="13"/>
    <w:rsid w:val="00A333F4"/>
    <w:pPr>
      <w:shd w:val="clear" w:color="auto" w:fill="FFFFFF"/>
      <w:spacing w:line="240" w:lineRule="atLeast"/>
    </w:pPr>
    <w:rPr>
      <w:noProof/>
      <w:color w:val="auto"/>
      <w:sz w:val="8"/>
      <w:szCs w:val="8"/>
    </w:rPr>
  </w:style>
  <w:style w:type="paragraph" w:customStyle="1" w:styleId="ab">
    <w:name w:val="Подпись к таблице_"/>
    <w:basedOn w:val="a"/>
    <w:link w:val="aa"/>
    <w:rsid w:val="00A333F4"/>
    <w:pPr>
      <w:shd w:val="clear" w:color="auto" w:fill="FFFFFF"/>
      <w:spacing w:line="240" w:lineRule="atLeast"/>
    </w:pPr>
    <w:rPr>
      <w:b/>
      <w:bCs/>
      <w:color w:val="auto"/>
      <w:sz w:val="23"/>
      <w:szCs w:val="23"/>
    </w:rPr>
  </w:style>
  <w:style w:type="paragraph" w:customStyle="1" w:styleId="150">
    <w:name w:val="Основной текст (15)_"/>
    <w:basedOn w:val="a"/>
    <w:link w:val="15"/>
    <w:rsid w:val="00A333F4"/>
    <w:pPr>
      <w:shd w:val="clear" w:color="auto" w:fill="FFFFFF"/>
      <w:spacing w:line="240" w:lineRule="atLeast"/>
    </w:pPr>
    <w:rPr>
      <w:b/>
      <w:bCs/>
      <w:color w:val="auto"/>
      <w:sz w:val="21"/>
      <w:szCs w:val="21"/>
    </w:rPr>
  </w:style>
  <w:style w:type="paragraph" w:customStyle="1" w:styleId="140">
    <w:name w:val="Основной текст (14)_"/>
    <w:basedOn w:val="a"/>
    <w:link w:val="14"/>
    <w:rsid w:val="00A333F4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160">
    <w:name w:val="Основной текст (16)_"/>
    <w:basedOn w:val="a"/>
    <w:link w:val="16"/>
    <w:rsid w:val="00A333F4"/>
    <w:pPr>
      <w:shd w:val="clear" w:color="auto" w:fill="FFFFFF"/>
      <w:spacing w:line="240" w:lineRule="atLeast"/>
    </w:pPr>
    <w:rPr>
      <w:color w:val="auto"/>
      <w:spacing w:val="20"/>
      <w:sz w:val="13"/>
      <w:szCs w:val="13"/>
    </w:rPr>
  </w:style>
  <w:style w:type="paragraph" w:customStyle="1" w:styleId="18">
    <w:name w:val="Заголовок №1_"/>
    <w:basedOn w:val="a"/>
    <w:link w:val="17"/>
    <w:rsid w:val="00A333F4"/>
    <w:pPr>
      <w:shd w:val="clear" w:color="auto" w:fill="FFFFFF"/>
      <w:spacing w:line="322" w:lineRule="exact"/>
      <w:outlineLvl w:val="0"/>
    </w:pPr>
    <w:rPr>
      <w:b/>
      <w:bCs/>
      <w:color w:val="auto"/>
      <w:sz w:val="27"/>
      <w:szCs w:val="27"/>
      <w:lang w:val="en-US" w:eastAsia="en-US"/>
    </w:rPr>
  </w:style>
  <w:style w:type="table" w:styleId="ae">
    <w:name w:val="Table Grid"/>
    <w:basedOn w:val="a1"/>
    <w:uiPriority w:val="59"/>
    <w:rsid w:val="00F0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2,Малые прописные"/>
    <w:rsid w:val="0022224F"/>
    <w:rPr>
      <w:rFonts w:ascii="Times New Roman" w:hAnsi="Times New Roman" w:cs="Times New Roman"/>
      <w:smallCaps/>
      <w:spacing w:val="0"/>
      <w:sz w:val="23"/>
      <w:szCs w:val="23"/>
      <w:lang w:bidi="ar-SA"/>
    </w:rPr>
  </w:style>
  <w:style w:type="paragraph" w:customStyle="1" w:styleId="af">
    <w:name w:val="Основной текст_"/>
    <w:basedOn w:val="a"/>
    <w:rsid w:val="00A2414C"/>
    <w:pPr>
      <w:shd w:val="clear" w:color="auto" w:fill="FFFFFF"/>
      <w:spacing w:before="300" w:line="264" w:lineRule="exact"/>
      <w:ind w:hanging="360"/>
      <w:jc w:val="both"/>
    </w:pPr>
    <w:rPr>
      <w:noProof/>
      <w:color w:val="auto"/>
    </w:rPr>
  </w:style>
  <w:style w:type="character" w:customStyle="1" w:styleId="TrebuchetMS">
    <w:name w:val="Основной текст + Trebuchet MS"/>
    <w:aliases w:val="11 pt"/>
    <w:rsid w:val="00A2414C"/>
    <w:rPr>
      <w:rFonts w:ascii="Trebuchet MS" w:eastAsia="Times New Roman" w:hAnsi="Trebuchet MS" w:cs="Trebuchet MS"/>
      <w:spacing w:val="0"/>
      <w:sz w:val="22"/>
      <w:szCs w:val="22"/>
      <w:lang w:bidi="ar-SA"/>
    </w:rPr>
  </w:style>
  <w:style w:type="paragraph" w:styleId="af0">
    <w:name w:val="footer"/>
    <w:basedOn w:val="a"/>
    <w:link w:val="af1"/>
    <w:uiPriority w:val="99"/>
    <w:rsid w:val="006A68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16B12"/>
    <w:rPr>
      <w:color w:val="000000"/>
      <w:sz w:val="24"/>
      <w:szCs w:val="24"/>
    </w:rPr>
  </w:style>
  <w:style w:type="character" w:styleId="af2">
    <w:name w:val="page number"/>
    <w:uiPriority w:val="99"/>
    <w:rsid w:val="006A683C"/>
    <w:rPr>
      <w:rFonts w:cs="Times New Roman"/>
    </w:rPr>
  </w:style>
  <w:style w:type="paragraph" w:styleId="af3">
    <w:name w:val="header"/>
    <w:basedOn w:val="a"/>
    <w:link w:val="af4"/>
    <w:uiPriority w:val="99"/>
    <w:rsid w:val="006A683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F16B12"/>
    <w:rPr>
      <w:color w:val="000000"/>
      <w:sz w:val="24"/>
      <w:szCs w:val="24"/>
    </w:rPr>
  </w:style>
  <w:style w:type="paragraph" w:customStyle="1" w:styleId="31">
    <w:name w:val="Основной текст3"/>
    <w:basedOn w:val="a"/>
    <w:rsid w:val="00FF588B"/>
    <w:pPr>
      <w:shd w:val="clear" w:color="auto" w:fill="FFFFFF"/>
      <w:spacing w:before="300" w:line="259" w:lineRule="exact"/>
      <w:ind w:hanging="380"/>
      <w:jc w:val="both"/>
    </w:pPr>
    <w:rPr>
      <w:noProof/>
      <w:color w:val="auto"/>
      <w:sz w:val="23"/>
      <w:szCs w:val="23"/>
    </w:rPr>
  </w:style>
  <w:style w:type="paragraph" w:customStyle="1" w:styleId="af5">
    <w:name w:val="Сноска"/>
    <w:basedOn w:val="a"/>
    <w:rsid w:val="007510A8"/>
    <w:pPr>
      <w:shd w:val="clear" w:color="auto" w:fill="FFFFFF"/>
      <w:spacing w:line="240" w:lineRule="atLeast"/>
    </w:pPr>
    <w:rPr>
      <w:sz w:val="21"/>
      <w:szCs w:val="21"/>
    </w:rPr>
  </w:style>
  <w:style w:type="paragraph" w:customStyle="1" w:styleId="2a">
    <w:name w:val="Основной текст (2)_"/>
    <w:basedOn w:val="a"/>
    <w:rsid w:val="007510A8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paragraph" w:customStyle="1" w:styleId="af6">
    <w:name w:val="Колонтитул"/>
    <w:basedOn w:val="a"/>
    <w:rsid w:val="007510A8"/>
    <w:pPr>
      <w:shd w:val="clear" w:color="auto" w:fill="FFFFFF"/>
    </w:pPr>
    <w:rPr>
      <w:noProof/>
    </w:rPr>
  </w:style>
  <w:style w:type="paragraph" w:customStyle="1" w:styleId="32">
    <w:name w:val="Основной текст (3)"/>
    <w:basedOn w:val="a"/>
    <w:rsid w:val="007510A8"/>
    <w:pPr>
      <w:shd w:val="clear" w:color="auto" w:fill="FFFFFF"/>
      <w:spacing w:before="360" w:line="322" w:lineRule="exact"/>
    </w:pPr>
    <w:rPr>
      <w:b/>
      <w:bCs/>
      <w:i/>
      <w:iCs/>
      <w:sz w:val="26"/>
      <w:szCs w:val="26"/>
    </w:rPr>
  </w:style>
  <w:style w:type="paragraph" w:customStyle="1" w:styleId="411">
    <w:name w:val="Основной текст (4)1"/>
    <w:basedOn w:val="a"/>
    <w:rsid w:val="007510A8"/>
    <w:pPr>
      <w:shd w:val="clear" w:color="auto" w:fill="FFFFFF"/>
      <w:spacing w:before="7020" w:line="240" w:lineRule="atLeast"/>
      <w:ind w:hanging="820"/>
    </w:pPr>
    <w:rPr>
      <w:sz w:val="27"/>
      <w:szCs w:val="27"/>
    </w:rPr>
  </w:style>
  <w:style w:type="paragraph" w:customStyle="1" w:styleId="51">
    <w:name w:val="Основной текст (5)"/>
    <w:basedOn w:val="a"/>
    <w:rsid w:val="007510A8"/>
    <w:pPr>
      <w:shd w:val="clear" w:color="auto" w:fill="FFFFFF"/>
      <w:spacing w:before="120" w:line="240" w:lineRule="atLeast"/>
      <w:jc w:val="both"/>
    </w:pPr>
    <w:rPr>
      <w:sz w:val="17"/>
      <w:szCs w:val="17"/>
    </w:rPr>
  </w:style>
  <w:style w:type="paragraph" w:customStyle="1" w:styleId="210">
    <w:name w:val="Заголовок №21"/>
    <w:basedOn w:val="a"/>
    <w:rsid w:val="007510A8"/>
    <w:pPr>
      <w:shd w:val="clear" w:color="auto" w:fill="FFFFFF"/>
      <w:spacing w:line="322" w:lineRule="exact"/>
      <w:jc w:val="both"/>
      <w:outlineLvl w:val="1"/>
    </w:pPr>
    <w:rPr>
      <w:b/>
      <w:bCs/>
      <w:sz w:val="27"/>
      <w:szCs w:val="27"/>
    </w:rPr>
  </w:style>
  <w:style w:type="paragraph" w:customStyle="1" w:styleId="212">
    <w:name w:val="Подпись к таблице (2)1"/>
    <w:basedOn w:val="a"/>
    <w:rsid w:val="007510A8"/>
    <w:pPr>
      <w:shd w:val="clear" w:color="auto" w:fill="FFFFFF"/>
      <w:spacing w:line="240" w:lineRule="atLeast"/>
    </w:pPr>
    <w:rPr>
      <w:b/>
      <w:bCs/>
      <w:sz w:val="27"/>
      <w:szCs w:val="27"/>
    </w:rPr>
  </w:style>
  <w:style w:type="paragraph" w:customStyle="1" w:styleId="62">
    <w:name w:val="Основной текст (6)"/>
    <w:basedOn w:val="a"/>
    <w:rsid w:val="007510A8"/>
    <w:pPr>
      <w:shd w:val="clear" w:color="auto" w:fill="FFFFFF"/>
      <w:spacing w:line="240" w:lineRule="atLeast"/>
    </w:pPr>
    <w:rPr>
      <w:i/>
      <w:iCs/>
      <w:sz w:val="27"/>
      <w:szCs w:val="27"/>
    </w:rPr>
  </w:style>
  <w:style w:type="paragraph" w:customStyle="1" w:styleId="71">
    <w:name w:val="Основной текст (7)"/>
    <w:basedOn w:val="a"/>
    <w:rsid w:val="007510A8"/>
    <w:pPr>
      <w:shd w:val="clear" w:color="auto" w:fill="FFFFFF"/>
      <w:spacing w:line="240" w:lineRule="atLeast"/>
    </w:pPr>
    <w:rPr>
      <w:noProof/>
    </w:rPr>
  </w:style>
  <w:style w:type="paragraph" w:customStyle="1" w:styleId="81">
    <w:name w:val="Основной текст (8)"/>
    <w:basedOn w:val="a"/>
    <w:rsid w:val="007510A8"/>
    <w:pPr>
      <w:shd w:val="clear" w:color="auto" w:fill="FFFFFF"/>
      <w:spacing w:line="240" w:lineRule="atLeast"/>
    </w:pPr>
    <w:rPr>
      <w:b/>
      <w:bCs/>
      <w:noProof/>
      <w:sz w:val="27"/>
      <w:szCs w:val="27"/>
    </w:rPr>
  </w:style>
  <w:style w:type="paragraph" w:customStyle="1" w:styleId="1010">
    <w:name w:val="Основной текст (10)1"/>
    <w:basedOn w:val="a"/>
    <w:rsid w:val="007510A8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11">
    <w:name w:val="Основной текст (11)"/>
    <w:basedOn w:val="a"/>
    <w:rsid w:val="007510A8"/>
    <w:pPr>
      <w:shd w:val="clear" w:color="auto" w:fill="FFFFFF"/>
      <w:spacing w:line="240" w:lineRule="atLeast"/>
    </w:pPr>
    <w:rPr>
      <w:b/>
      <w:bCs/>
      <w:i/>
      <w:iCs/>
      <w:sz w:val="23"/>
      <w:szCs w:val="23"/>
    </w:rPr>
  </w:style>
  <w:style w:type="paragraph" w:customStyle="1" w:styleId="910">
    <w:name w:val="Основной текст (9)1"/>
    <w:basedOn w:val="a"/>
    <w:rsid w:val="007510A8"/>
    <w:pPr>
      <w:shd w:val="clear" w:color="auto" w:fill="FFFFFF"/>
      <w:spacing w:after="60" w:line="240" w:lineRule="atLeast"/>
    </w:pPr>
    <w:rPr>
      <w:b/>
      <w:bCs/>
      <w:sz w:val="23"/>
      <w:szCs w:val="23"/>
    </w:rPr>
  </w:style>
  <w:style w:type="paragraph" w:customStyle="1" w:styleId="121">
    <w:name w:val="Основной текст (12)"/>
    <w:basedOn w:val="a"/>
    <w:rsid w:val="007510A8"/>
    <w:pPr>
      <w:shd w:val="clear" w:color="auto" w:fill="FFFFFF"/>
      <w:spacing w:line="240" w:lineRule="atLeast"/>
    </w:pPr>
    <w:rPr>
      <w:i/>
      <w:iCs/>
      <w:sz w:val="23"/>
      <w:szCs w:val="23"/>
    </w:rPr>
  </w:style>
  <w:style w:type="paragraph" w:customStyle="1" w:styleId="131">
    <w:name w:val="Основной текст (13)"/>
    <w:basedOn w:val="a"/>
    <w:rsid w:val="007510A8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9">
    <w:name w:val="Подпись к таблице1"/>
    <w:basedOn w:val="a"/>
    <w:rsid w:val="007510A8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51">
    <w:name w:val="Основной текст (15)"/>
    <w:basedOn w:val="a"/>
    <w:rsid w:val="007510A8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141">
    <w:name w:val="Основной текст (14)"/>
    <w:basedOn w:val="a"/>
    <w:rsid w:val="007510A8"/>
    <w:pPr>
      <w:shd w:val="clear" w:color="auto" w:fill="FFFFFF"/>
      <w:spacing w:line="240" w:lineRule="atLeast"/>
    </w:pPr>
    <w:rPr>
      <w:sz w:val="21"/>
      <w:szCs w:val="21"/>
    </w:rPr>
  </w:style>
  <w:style w:type="paragraph" w:customStyle="1" w:styleId="161">
    <w:name w:val="Основной текст (16)"/>
    <w:basedOn w:val="a"/>
    <w:rsid w:val="007510A8"/>
    <w:pPr>
      <w:shd w:val="clear" w:color="auto" w:fill="FFFFFF"/>
      <w:spacing w:line="240" w:lineRule="atLeast"/>
    </w:pPr>
    <w:rPr>
      <w:spacing w:val="20"/>
      <w:sz w:val="13"/>
      <w:szCs w:val="13"/>
    </w:rPr>
  </w:style>
  <w:style w:type="paragraph" w:customStyle="1" w:styleId="1a">
    <w:name w:val="Заголовок №1"/>
    <w:basedOn w:val="a"/>
    <w:rsid w:val="007510A8"/>
    <w:pPr>
      <w:shd w:val="clear" w:color="auto" w:fill="FFFFFF"/>
      <w:spacing w:line="322" w:lineRule="exact"/>
      <w:outlineLvl w:val="0"/>
    </w:pPr>
    <w:rPr>
      <w:b/>
      <w:bCs/>
      <w:sz w:val="27"/>
      <w:szCs w:val="27"/>
      <w:lang w:val="en-US" w:eastAsia="en-US"/>
    </w:rPr>
  </w:style>
  <w:style w:type="paragraph" w:customStyle="1" w:styleId="4b">
    <w:name w:val="Основной текст (4)_"/>
    <w:basedOn w:val="a"/>
    <w:rsid w:val="006E57CF"/>
    <w:pPr>
      <w:shd w:val="clear" w:color="auto" w:fill="FFFFFF"/>
      <w:spacing w:before="7020" w:line="240" w:lineRule="atLeast"/>
      <w:ind w:hanging="820"/>
    </w:pPr>
    <w:rPr>
      <w:color w:val="auto"/>
      <w:sz w:val="27"/>
      <w:szCs w:val="27"/>
    </w:rPr>
  </w:style>
  <w:style w:type="character" w:customStyle="1" w:styleId="33">
    <w:name w:val="Заголовок №3_ Знак"/>
    <w:link w:val="34"/>
    <w:locked/>
    <w:rsid w:val="006E57CF"/>
    <w:rPr>
      <w:rFonts w:ascii="Arial Unicode MS" w:eastAsia="Arial Unicode MS" w:hAnsi="Arial Unicode MS" w:cs="Arial Unicode MS"/>
      <w:color w:val="000000"/>
      <w:sz w:val="24"/>
      <w:szCs w:val="24"/>
      <w:lang w:eastAsia="ru-RU" w:bidi="ar-SA"/>
    </w:rPr>
  </w:style>
  <w:style w:type="paragraph" w:customStyle="1" w:styleId="34">
    <w:name w:val="Заголовок №3_"/>
    <w:basedOn w:val="a"/>
    <w:link w:val="33"/>
    <w:rsid w:val="006E57CF"/>
    <w:pPr>
      <w:shd w:val="clear" w:color="auto" w:fill="FFFFFF"/>
      <w:spacing w:after="300" w:line="240" w:lineRule="atLeast"/>
      <w:outlineLvl w:val="2"/>
    </w:pPr>
    <w:rPr>
      <w:rFonts w:ascii="Arial Unicode MS" w:eastAsia="Arial Unicode MS" w:hAnsi="Arial Unicode MS" w:cs="Arial Unicode MS"/>
    </w:rPr>
  </w:style>
  <w:style w:type="paragraph" w:styleId="af7">
    <w:name w:val="List"/>
    <w:basedOn w:val="a"/>
    <w:uiPriority w:val="99"/>
    <w:rsid w:val="007235DA"/>
    <w:pPr>
      <w:ind w:left="283" w:hanging="283"/>
    </w:pPr>
    <w:rPr>
      <w:rFonts w:ascii="Arial" w:hAnsi="Arial" w:cs="Wingdings"/>
      <w:color w:val="auto"/>
      <w:szCs w:val="28"/>
      <w:lang w:eastAsia="ar-SA"/>
    </w:rPr>
  </w:style>
  <w:style w:type="character" w:customStyle="1" w:styleId="af8">
    <w:name w:val="Основной текст_ Знак Знак"/>
    <w:link w:val="af9"/>
    <w:locked/>
    <w:rsid w:val="00444AA5"/>
    <w:rPr>
      <w:rFonts w:ascii="Arial Unicode MS" w:eastAsia="Arial Unicode MS" w:hAnsi="Arial Unicode MS" w:cs="Times New Roman"/>
      <w:color w:val="000000"/>
      <w:sz w:val="24"/>
      <w:szCs w:val="24"/>
      <w:shd w:val="clear" w:color="auto" w:fill="FFFFFF"/>
      <w:lang w:bidi="ar-SA"/>
    </w:rPr>
  </w:style>
  <w:style w:type="paragraph" w:customStyle="1" w:styleId="af9">
    <w:name w:val="Основной текст_ Знак"/>
    <w:basedOn w:val="a"/>
    <w:link w:val="af8"/>
    <w:rsid w:val="00444AA5"/>
    <w:pPr>
      <w:shd w:val="clear" w:color="auto" w:fill="FFFFFF"/>
      <w:spacing w:before="300" w:line="264" w:lineRule="exact"/>
      <w:ind w:hanging="360"/>
      <w:jc w:val="both"/>
    </w:pPr>
    <w:rPr>
      <w:rFonts w:ascii="Arial Unicode MS" w:eastAsia="Arial Unicode MS" w:hAnsi="Arial Unicode MS"/>
      <w:shd w:val="clear" w:color="auto" w:fill="FFFFFF"/>
    </w:rPr>
  </w:style>
  <w:style w:type="paragraph" w:customStyle="1" w:styleId="213">
    <w:name w:val="Основной текст (2)1"/>
    <w:basedOn w:val="a"/>
    <w:rsid w:val="00BF6F8F"/>
    <w:pPr>
      <w:shd w:val="clear" w:color="auto" w:fill="FFFFFF"/>
      <w:spacing w:after="420" w:line="240" w:lineRule="atLeast"/>
    </w:pPr>
    <w:rPr>
      <w:color w:val="auto"/>
      <w:sz w:val="27"/>
      <w:szCs w:val="27"/>
    </w:rPr>
  </w:style>
  <w:style w:type="paragraph" w:customStyle="1" w:styleId="35">
    <w:name w:val="Заголовок №3"/>
    <w:basedOn w:val="a"/>
    <w:rsid w:val="001B7C2E"/>
    <w:pPr>
      <w:shd w:val="clear" w:color="auto" w:fill="FFFFFF"/>
      <w:spacing w:after="120" w:line="240" w:lineRule="atLeast"/>
      <w:jc w:val="center"/>
      <w:outlineLvl w:val="2"/>
    </w:pPr>
    <w:rPr>
      <w:b/>
      <w:bCs/>
      <w:color w:val="auto"/>
      <w:sz w:val="27"/>
      <w:szCs w:val="27"/>
    </w:rPr>
  </w:style>
  <w:style w:type="paragraph" w:styleId="afa">
    <w:name w:val="Balloon Text"/>
    <w:basedOn w:val="a"/>
    <w:link w:val="afb"/>
    <w:semiHidden/>
    <w:unhideWhenUsed/>
    <w:rsid w:val="00FD0CE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semiHidden/>
    <w:rsid w:val="00FD0CE7"/>
    <w:rPr>
      <w:rFonts w:ascii="Segoe UI" w:hAnsi="Segoe UI" w:cs="Segoe UI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7737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7737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1A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801B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8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33F4"/>
    <w:rPr>
      <w:rFonts w:cs="Times New Roman"/>
      <w:color w:val="000080"/>
      <w:u w:val="single"/>
    </w:rPr>
  </w:style>
  <w:style w:type="character" w:customStyle="1" w:styleId="a4">
    <w:name w:val="Сноска_ Знак"/>
    <w:link w:val="a5"/>
    <w:locked/>
    <w:rsid w:val="00A333F4"/>
    <w:rPr>
      <w:rFonts w:cs="Times New Roman"/>
      <w:spacing w:val="0"/>
      <w:sz w:val="21"/>
      <w:szCs w:val="21"/>
    </w:rPr>
  </w:style>
  <w:style w:type="character" w:customStyle="1" w:styleId="2">
    <w:name w:val="Основной текст (2)_ Знак Знак"/>
    <w:link w:val="20"/>
    <w:locked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a6">
    <w:name w:val="Колонтитул_ Знак"/>
    <w:link w:val="a7"/>
    <w:locked/>
    <w:rsid w:val="00A333F4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rsid w:val="00A333F4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3">
    <w:name w:val="Основной текст (3) Знак Знак"/>
    <w:link w:val="30"/>
    <w:locked/>
    <w:rsid w:val="00A333F4"/>
    <w:rPr>
      <w:rFonts w:cs="Times New Roman"/>
      <w:b/>
      <w:bCs/>
      <w:i/>
      <w:iCs/>
      <w:spacing w:val="0"/>
      <w:sz w:val="26"/>
      <w:szCs w:val="26"/>
    </w:rPr>
  </w:style>
  <w:style w:type="character" w:customStyle="1" w:styleId="311pt">
    <w:name w:val="Основной текст (3) + 11 pt"/>
    <w:aliases w:val="Интервал 0 pt"/>
    <w:rsid w:val="00A333F4"/>
    <w:rPr>
      <w:rFonts w:cs="Times New Roman"/>
      <w:b/>
      <w:bCs/>
      <w:i/>
      <w:iCs/>
      <w:spacing w:val="10"/>
      <w:sz w:val="22"/>
      <w:szCs w:val="22"/>
    </w:rPr>
  </w:style>
  <w:style w:type="character" w:customStyle="1" w:styleId="4">
    <w:name w:val="Основной текст (4)_ Знак Знак"/>
    <w:link w:val="40"/>
    <w:locked/>
    <w:rsid w:val="00A333F4"/>
    <w:rPr>
      <w:rFonts w:cs="Times New Roman"/>
      <w:spacing w:val="0"/>
      <w:sz w:val="27"/>
      <w:szCs w:val="27"/>
    </w:rPr>
  </w:style>
  <w:style w:type="character" w:customStyle="1" w:styleId="a8">
    <w:name w:val="Основной текст Знак"/>
    <w:aliases w:val="Знак Знак"/>
    <w:link w:val="a9"/>
    <w:locked/>
    <w:rsid w:val="00A333F4"/>
    <w:rPr>
      <w:rFonts w:cs="Times New Roman"/>
      <w:spacing w:val="0"/>
      <w:sz w:val="23"/>
      <w:szCs w:val="23"/>
    </w:rPr>
  </w:style>
  <w:style w:type="character" w:customStyle="1" w:styleId="5">
    <w:name w:val="Основной текст (5)_ Знак"/>
    <w:link w:val="50"/>
    <w:locked/>
    <w:rsid w:val="00A333F4"/>
    <w:rPr>
      <w:rFonts w:cs="Times New Roman"/>
      <w:sz w:val="17"/>
      <w:szCs w:val="17"/>
    </w:rPr>
  </w:style>
  <w:style w:type="character" w:customStyle="1" w:styleId="21">
    <w:name w:val="Основной текст (2)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22">
    <w:name w:val="Основной текст (2) + Не полужирный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23">
    <w:name w:val="Заголовок №2_ Знак"/>
    <w:link w:val="24"/>
    <w:locked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25">
    <w:name w:val="Заголовок №2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250">
    <w:name w:val="Заголовок №25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240">
    <w:name w:val="Заголовок №24"/>
    <w:rsid w:val="00A333F4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41">
    <w:name w:val="Основной текст (4) + Полужирный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42">
    <w:name w:val="Основной текст (4)"/>
    <w:rsid w:val="00A333F4"/>
    <w:rPr>
      <w:rFonts w:cs="Times New Roman"/>
      <w:spacing w:val="0"/>
      <w:sz w:val="27"/>
      <w:szCs w:val="27"/>
      <w:u w:val="single"/>
    </w:rPr>
  </w:style>
  <w:style w:type="character" w:customStyle="1" w:styleId="241">
    <w:name w:val="Основной текст (2)4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26">
    <w:name w:val="Подпись к таблице (2)_ Знак"/>
    <w:link w:val="27"/>
    <w:locked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28">
    <w:name w:val="Подпись к таблице (2)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6">
    <w:name w:val="Основной текст (6)_ Знак"/>
    <w:link w:val="60"/>
    <w:locked/>
    <w:rsid w:val="00A333F4"/>
    <w:rPr>
      <w:rFonts w:cs="Times New Roman"/>
      <w:i/>
      <w:iCs/>
      <w:spacing w:val="0"/>
      <w:sz w:val="27"/>
      <w:szCs w:val="27"/>
    </w:rPr>
  </w:style>
  <w:style w:type="character" w:customStyle="1" w:styleId="7">
    <w:name w:val="Основной текст (7)_ Знак"/>
    <w:link w:val="70"/>
    <w:locked/>
    <w:rsid w:val="00A333F4"/>
    <w:rPr>
      <w:rFonts w:ascii="Times New Roman" w:hAnsi="Times New Roman" w:cs="Times New Roman"/>
      <w:noProof/>
      <w:sz w:val="20"/>
      <w:szCs w:val="20"/>
    </w:rPr>
  </w:style>
  <w:style w:type="character" w:customStyle="1" w:styleId="61">
    <w:name w:val="Основной текст (6) + Не курсив"/>
    <w:rsid w:val="00A333F4"/>
    <w:rPr>
      <w:rFonts w:cs="Times New Roman"/>
      <w:i/>
      <w:iCs/>
      <w:spacing w:val="0"/>
      <w:sz w:val="27"/>
      <w:szCs w:val="27"/>
    </w:rPr>
  </w:style>
  <w:style w:type="character" w:customStyle="1" w:styleId="230">
    <w:name w:val="Основной текст (2)3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8">
    <w:name w:val="Основной текст (8)_ Знак"/>
    <w:link w:val="80"/>
    <w:locked/>
    <w:rsid w:val="00A333F4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10">
    <w:name w:val="Основной текст (10)_ Знак"/>
    <w:link w:val="100"/>
    <w:locked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101">
    <w:name w:val="Основной текст (10)"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11">
    <w:name w:val="Основной текст (11)_ Знак"/>
    <w:link w:val="110"/>
    <w:locked/>
    <w:rsid w:val="00A333F4"/>
    <w:rPr>
      <w:rFonts w:cs="Times New Roman"/>
      <w:b/>
      <w:bCs/>
      <w:i/>
      <w:iCs/>
      <w:sz w:val="23"/>
      <w:szCs w:val="23"/>
    </w:rPr>
  </w:style>
  <w:style w:type="character" w:customStyle="1" w:styleId="9">
    <w:name w:val="Основной текст (9)_ Знак"/>
    <w:link w:val="90"/>
    <w:locked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91">
    <w:name w:val="Основной текст (9)"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12">
    <w:name w:val="Основной текст (12)_ Знак"/>
    <w:link w:val="120"/>
    <w:locked/>
    <w:rsid w:val="00A333F4"/>
    <w:rPr>
      <w:rFonts w:cs="Times New Roman"/>
      <w:i/>
      <w:iCs/>
      <w:spacing w:val="0"/>
      <w:sz w:val="23"/>
      <w:szCs w:val="23"/>
    </w:rPr>
  </w:style>
  <w:style w:type="character" w:customStyle="1" w:styleId="98">
    <w:name w:val="Основной текст (9)8"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102">
    <w:name w:val="Основной текст (10)2"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13">
    <w:name w:val="Основной текст (13)_ Знак"/>
    <w:link w:val="130"/>
    <w:locked/>
    <w:rsid w:val="00A333F4"/>
    <w:rPr>
      <w:rFonts w:ascii="Times New Roman" w:hAnsi="Times New Roman" w:cs="Times New Roman"/>
      <w:noProof/>
      <w:sz w:val="8"/>
      <w:szCs w:val="8"/>
    </w:rPr>
  </w:style>
  <w:style w:type="character" w:customStyle="1" w:styleId="97">
    <w:name w:val="Основной текст (9)7"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96">
    <w:name w:val="Основной текст (9)6"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95">
    <w:name w:val="Основной текст (9)5"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94">
    <w:name w:val="Основной текст (9)4"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93">
    <w:name w:val="Основной текст (9)3"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92">
    <w:name w:val="Основной текст (9)2"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aa">
    <w:name w:val="Подпись к таблице_ Знак"/>
    <w:link w:val="ab"/>
    <w:locked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ac">
    <w:name w:val="Подпись к таблице"/>
    <w:rsid w:val="00A333F4"/>
    <w:rPr>
      <w:rFonts w:cs="Times New Roman"/>
      <w:b/>
      <w:bCs/>
      <w:spacing w:val="0"/>
      <w:sz w:val="23"/>
      <w:szCs w:val="23"/>
      <w:u w:val="single"/>
    </w:rPr>
  </w:style>
  <w:style w:type="character" w:customStyle="1" w:styleId="ad">
    <w:name w:val="Подпись к таблице + Не полужирный"/>
    <w:rsid w:val="00A333F4"/>
    <w:rPr>
      <w:rFonts w:cs="Times New Roman"/>
      <w:b/>
      <w:bCs/>
      <w:spacing w:val="0"/>
      <w:sz w:val="23"/>
      <w:szCs w:val="23"/>
      <w:u w:val="single"/>
    </w:rPr>
  </w:style>
  <w:style w:type="character" w:customStyle="1" w:styleId="15">
    <w:name w:val="Основной текст (15)_ Знак"/>
    <w:link w:val="150"/>
    <w:locked/>
    <w:rsid w:val="00A333F4"/>
    <w:rPr>
      <w:rFonts w:cs="Times New Roman"/>
      <w:b/>
      <w:bCs/>
      <w:spacing w:val="0"/>
      <w:sz w:val="21"/>
      <w:szCs w:val="21"/>
    </w:rPr>
  </w:style>
  <w:style w:type="character" w:customStyle="1" w:styleId="14">
    <w:name w:val="Основной текст (14)_ Знак"/>
    <w:link w:val="140"/>
    <w:locked/>
    <w:rsid w:val="00A333F4"/>
    <w:rPr>
      <w:rFonts w:cs="Times New Roman"/>
      <w:spacing w:val="0"/>
      <w:sz w:val="21"/>
      <w:szCs w:val="21"/>
    </w:rPr>
  </w:style>
  <w:style w:type="character" w:customStyle="1" w:styleId="1411">
    <w:name w:val="Основной текст (14) + 11"/>
    <w:aliases w:val="5 pt"/>
    <w:rsid w:val="00A333F4"/>
    <w:rPr>
      <w:rFonts w:cs="Times New Roman"/>
      <w:spacing w:val="0"/>
      <w:sz w:val="23"/>
      <w:szCs w:val="23"/>
    </w:rPr>
  </w:style>
  <w:style w:type="character" w:customStyle="1" w:styleId="103">
    <w:name w:val="Основной текст (10) + Не полужирный"/>
    <w:rsid w:val="00A333F4"/>
    <w:rPr>
      <w:rFonts w:cs="Times New Roman"/>
      <w:b/>
      <w:bCs/>
      <w:spacing w:val="0"/>
      <w:sz w:val="23"/>
      <w:szCs w:val="23"/>
    </w:rPr>
  </w:style>
  <w:style w:type="character" w:customStyle="1" w:styleId="16">
    <w:name w:val="Основной текст (16)_ Знак"/>
    <w:link w:val="160"/>
    <w:locked/>
    <w:rsid w:val="00A333F4"/>
    <w:rPr>
      <w:rFonts w:cs="Times New Roman"/>
      <w:spacing w:val="20"/>
      <w:sz w:val="13"/>
      <w:szCs w:val="13"/>
    </w:rPr>
  </w:style>
  <w:style w:type="character" w:customStyle="1" w:styleId="29">
    <w:name w:val="Подпись к таблице2"/>
    <w:rsid w:val="00A333F4"/>
    <w:rPr>
      <w:rFonts w:cs="Times New Roman"/>
      <w:b/>
      <w:bCs/>
      <w:spacing w:val="0"/>
      <w:sz w:val="23"/>
      <w:szCs w:val="23"/>
      <w:u w:val="single"/>
    </w:rPr>
  </w:style>
  <w:style w:type="character" w:customStyle="1" w:styleId="1">
    <w:name w:val="Подпись к таблице + Не полужирный1"/>
    <w:rsid w:val="00A333F4"/>
    <w:rPr>
      <w:rFonts w:cs="Times New Roman"/>
      <w:b/>
      <w:bCs/>
      <w:spacing w:val="0"/>
      <w:sz w:val="23"/>
      <w:szCs w:val="23"/>
      <w:u w:val="single"/>
    </w:rPr>
  </w:style>
  <w:style w:type="character" w:customStyle="1" w:styleId="14111">
    <w:name w:val="Основной текст (14) + 111"/>
    <w:aliases w:val="5 pt1"/>
    <w:rsid w:val="00A333F4"/>
    <w:rPr>
      <w:rFonts w:cs="Times New Roman"/>
      <w:spacing w:val="0"/>
      <w:sz w:val="23"/>
      <w:szCs w:val="23"/>
    </w:rPr>
  </w:style>
  <w:style w:type="character" w:customStyle="1" w:styleId="220">
    <w:name w:val="Основной текст (2)2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231">
    <w:name w:val="Заголовок №23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48">
    <w:name w:val="Основной текст (4)8"/>
    <w:rsid w:val="00A333F4"/>
    <w:rPr>
      <w:rFonts w:cs="Times New Roman"/>
      <w:spacing w:val="0"/>
      <w:sz w:val="27"/>
      <w:szCs w:val="27"/>
      <w:u w:val="single"/>
    </w:rPr>
  </w:style>
  <w:style w:type="character" w:customStyle="1" w:styleId="47">
    <w:name w:val="Основной текст (4)7"/>
    <w:rsid w:val="00A333F4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46">
    <w:name w:val="Основной текст (4)6"/>
    <w:rsid w:val="00A333F4"/>
    <w:rPr>
      <w:rFonts w:cs="Times New Roman"/>
      <w:spacing w:val="0"/>
      <w:sz w:val="27"/>
      <w:szCs w:val="27"/>
      <w:u w:val="single"/>
    </w:rPr>
  </w:style>
  <w:style w:type="character" w:customStyle="1" w:styleId="44">
    <w:name w:val="Основной текст (4) + Полужирный4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43">
    <w:name w:val="Основной текст (4) + Полужирный3"/>
    <w:rsid w:val="00A333F4"/>
    <w:rPr>
      <w:rFonts w:ascii="Times New Roman" w:hAnsi="Times New Roman" w:cs="Times New Roman"/>
      <w:b/>
      <w:bCs/>
      <w:spacing w:val="0"/>
      <w:sz w:val="27"/>
      <w:szCs w:val="27"/>
      <w:lang w:val="en-US" w:eastAsia="en-US"/>
    </w:rPr>
  </w:style>
  <w:style w:type="character" w:customStyle="1" w:styleId="420">
    <w:name w:val="Основной текст (4) + Полужирный2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45">
    <w:name w:val="Основной текст (4)5"/>
    <w:rsid w:val="00A333F4"/>
    <w:rPr>
      <w:rFonts w:cs="Times New Roman"/>
      <w:spacing w:val="0"/>
      <w:sz w:val="27"/>
      <w:szCs w:val="27"/>
      <w:u w:val="single"/>
    </w:rPr>
  </w:style>
  <w:style w:type="character" w:customStyle="1" w:styleId="440">
    <w:name w:val="Основной текст (4)4"/>
    <w:rsid w:val="00A333F4"/>
    <w:rPr>
      <w:rFonts w:ascii="Times New Roman" w:hAnsi="Times New Roman" w:cs="Times New Roman"/>
      <w:spacing w:val="0"/>
      <w:sz w:val="27"/>
      <w:szCs w:val="27"/>
      <w:u w:val="single"/>
      <w:lang w:val="en-US" w:eastAsia="en-US"/>
    </w:rPr>
  </w:style>
  <w:style w:type="character" w:customStyle="1" w:styleId="430">
    <w:name w:val="Основной текст (4)3"/>
    <w:rsid w:val="00A333F4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49">
    <w:name w:val="Основной текст (4) + Курсив"/>
    <w:rsid w:val="00A333F4"/>
    <w:rPr>
      <w:rFonts w:ascii="Times New Roman" w:hAnsi="Times New Roman" w:cs="Times New Roman"/>
      <w:i/>
      <w:iCs/>
      <w:spacing w:val="0"/>
      <w:sz w:val="27"/>
      <w:szCs w:val="27"/>
      <w:lang w:val="en-US" w:eastAsia="en-US"/>
    </w:rPr>
  </w:style>
  <w:style w:type="character" w:customStyle="1" w:styleId="4a">
    <w:name w:val="Основной текст (4) + Малые прописные"/>
    <w:rsid w:val="00A333F4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/>
    </w:rPr>
  </w:style>
  <w:style w:type="character" w:customStyle="1" w:styleId="421">
    <w:name w:val="Основной текст (4)2"/>
    <w:rsid w:val="00A333F4"/>
    <w:rPr>
      <w:rFonts w:ascii="Times New Roman" w:hAnsi="Times New Roman" w:cs="Times New Roman"/>
      <w:spacing w:val="0"/>
      <w:sz w:val="27"/>
      <w:szCs w:val="27"/>
      <w:u w:val="single"/>
      <w:lang w:val="en-US" w:eastAsia="en-US"/>
    </w:rPr>
  </w:style>
  <w:style w:type="character" w:customStyle="1" w:styleId="17">
    <w:name w:val="Заголовок №1_ Знак"/>
    <w:link w:val="18"/>
    <w:locked/>
    <w:rsid w:val="00A333F4"/>
    <w:rPr>
      <w:rFonts w:ascii="Times New Roman" w:hAnsi="Times New Roman" w:cs="Times New Roman"/>
      <w:b/>
      <w:bCs/>
      <w:spacing w:val="0"/>
      <w:sz w:val="27"/>
      <w:szCs w:val="27"/>
      <w:lang w:val="en-US" w:eastAsia="en-US"/>
    </w:rPr>
  </w:style>
  <w:style w:type="character" w:customStyle="1" w:styleId="221">
    <w:name w:val="Заголовок №22"/>
    <w:rsid w:val="00A333F4"/>
    <w:rPr>
      <w:rFonts w:cs="Times New Roman"/>
      <w:b/>
      <w:bCs/>
      <w:spacing w:val="0"/>
      <w:sz w:val="27"/>
      <w:szCs w:val="27"/>
    </w:rPr>
  </w:style>
  <w:style w:type="character" w:customStyle="1" w:styleId="410">
    <w:name w:val="Основной текст (4) + Полужирный1"/>
    <w:rsid w:val="00A333F4"/>
    <w:rPr>
      <w:rFonts w:cs="Times New Roman"/>
      <w:b/>
      <w:bCs/>
      <w:spacing w:val="0"/>
      <w:sz w:val="27"/>
      <w:szCs w:val="27"/>
    </w:rPr>
  </w:style>
  <w:style w:type="paragraph" w:customStyle="1" w:styleId="a5">
    <w:name w:val="Сноска_"/>
    <w:basedOn w:val="a"/>
    <w:link w:val="a4"/>
    <w:rsid w:val="00A333F4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20">
    <w:name w:val="Основной текст (2)_ Знак"/>
    <w:basedOn w:val="a"/>
    <w:link w:val="2"/>
    <w:rsid w:val="00A333F4"/>
    <w:pPr>
      <w:shd w:val="clear" w:color="auto" w:fill="FFFFFF"/>
      <w:spacing w:after="360" w:line="240" w:lineRule="atLeast"/>
      <w:ind w:hanging="460"/>
    </w:pPr>
    <w:rPr>
      <w:b/>
      <w:bCs/>
      <w:color w:val="auto"/>
      <w:sz w:val="27"/>
      <w:szCs w:val="27"/>
    </w:rPr>
  </w:style>
  <w:style w:type="paragraph" w:customStyle="1" w:styleId="a7">
    <w:name w:val="Колонтитул_"/>
    <w:basedOn w:val="a"/>
    <w:link w:val="a6"/>
    <w:rsid w:val="00A333F4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30">
    <w:name w:val="Основной текст (3) Знак"/>
    <w:basedOn w:val="a"/>
    <w:link w:val="3"/>
    <w:rsid w:val="00A333F4"/>
    <w:pPr>
      <w:shd w:val="clear" w:color="auto" w:fill="FFFFFF"/>
      <w:spacing w:before="360" w:line="322" w:lineRule="exact"/>
    </w:pPr>
    <w:rPr>
      <w:b/>
      <w:bCs/>
      <w:i/>
      <w:iCs/>
      <w:color w:val="auto"/>
      <w:sz w:val="26"/>
      <w:szCs w:val="26"/>
    </w:rPr>
  </w:style>
  <w:style w:type="paragraph" w:customStyle="1" w:styleId="40">
    <w:name w:val="Основной текст (4)_ Знак"/>
    <w:basedOn w:val="a"/>
    <w:link w:val="4"/>
    <w:rsid w:val="00A333F4"/>
    <w:pPr>
      <w:shd w:val="clear" w:color="auto" w:fill="FFFFFF"/>
      <w:spacing w:before="7020" w:line="240" w:lineRule="atLeast"/>
      <w:ind w:hanging="820"/>
    </w:pPr>
    <w:rPr>
      <w:color w:val="auto"/>
      <w:sz w:val="27"/>
      <w:szCs w:val="27"/>
    </w:rPr>
  </w:style>
  <w:style w:type="paragraph" w:styleId="a9">
    <w:name w:val="Body Text"/>
    <w:aliases w:val="Знак"/>
    <w:basedOn w:val="a"/>
    <w:link w:val="a8"/>
    <w:rsid w:val="00A333F4"/>
    <w:pPr>
      <w:shd w:val="clear" w:color="auto" w:fill="FFFFFF"/>
      <w:spacing w:after="480" w:line="274" w:lineRule="exact"/>
      <w:jc w:val="both"/>
    </w:pPr>
    <w:rPr>
      <w:color w:val="auto"/>
      <w:sz w:val="23"/>
      <w:szCs w:val="23"/>
    </w:rPr>
  </w:style>
  <w:style w:type="character" w:customStyle="1" w:styleId="BodyTextChar1">
    <w:name w:val="Body Text Char1"/>
    <w:aliases w:val="Знак Char1"/>
    <w:uiPriority w:val="99"/>
    <w:semiHidden/>
    <w:rsid w:val="00F16B12"/>
    <w:rPr>
      <w:color w:val="000000"/>
      <w:sz w:val="24"/>
      <w:szCs w:val="24"/>
    </w:rPr>
  </w:style>
  <w:style w:type="paragraph" w:customStyle="1" w:styleId="50">
    <w:name w:val="Основной текст (5)_"/>
    <w:basedOn w:val="a"/>
    <w:link w:val="5"/>
    <w:rsid w:val="00A333F4"/>
    <w:pPr>
      <w:shd w:val="clear" w:color="auto" w:fill="FFFFFF"/>
      <w:spacing w:before="120" w:line="240" w:lineRule="atLeast"/>
      <w:jc w:val="both"/>
    </w:pPr>
    <w:rPr>
      <w:color w:val="auto"/>
      <w:sz w:val="17"/>
      <w:szCs w:val="17"/>
    </w:rPr>
  </w:style>
  <w:style w:type="paragraph" w:customStyle="1" w:styleId="24">
    <w:name w:val="Заголовок №2_"/>
    <w:basedOn w:val="a"/>
    <w:link w:val="23"/>
    <w:rsid w:val="00A333F4"/>
    <w:pPr>
      <w:shd w:val="clear" w:color="auto" w:fill="FFFFFF"/>
      <w:spacing w:line="322" w:lineRule="exact"/>
      <w:jc w:val="both"/>
      <w:outlineLvl w:val="1"/>
    </w:pPr>
    <w:rPr>
      <w:b/>
      <w:bCs/>
      <w:color w:val="auto"/>
      <w:sz w:val="27"/>
      <w:szCs w:val="27"/>
    </w:rPr>
  </w:style>
  <w:style w:type="paragraph" w:customStyle="1" w:styleId="27">
    <w:name w:val="Подпись к таблице (2)_"/>
    <w:basedOn w:val="a"/>
    <w:link w:val="26"/>
    <w:rsid w:val="00A333F4"/>
    <w:pPr>
      <w:shd w:val="clear" w:color="auto" w:fill="FFFFFF"/>
      <w:spacing w:line="240" w:lineRule="atLeast"/>
    </w:pPr>
    <w:rPr>
      <w:b/>
      <w:bCs/>
      <w:color w:val="auto"/>
      <w:sz w:val="27"/>
      <w:szCs w:val="27"/>
    </w:rPr>
  </w:style>
  <w:style w:type="paragraph" w:customStyle="1" w:styleId="60">
    <w:name w:val="Основной текст (6)_"/>
    <w:basedOn w:val="a"/>
    <w:link w:val="6"/>
    <w:rsid w:val="00A333F4"/>
    <w:pPr>
      <w:shd w:val="clear" w:color="auto" w:fill="FFFFFF"/>
      <w:spacing w:line="240" w:lineRule="atLeast"/>
    </w:pPr>
    <w:rPr>
      <w:i/>
      <w:iCs/>
      <w:color w:val="auto"/>
      <w:sz w:val="27"/>
      <w:szCs w:val="27"/>
    </w:rPr>
  </w:style>
  <w:style w:type="paragraph" w:customStyle="1" w:styleId="70">
    <w:name w:val="Основной текст (7)_"/>
    <w:basedOn w:val="a"/>
    <w:link w:val="7"/>
    <w:rsid w:val="00A333F4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80">
    <w:name w:val="Основной текст (8)_"/>
    <w:basedOn w:val="a"/>
    <w:link w:val="8"/>
    <w:rsid w:val="00A333F4"/>
    <w:pPr>
      <w:shd w:val="clear" w:color="auto" w:fill="FFFFFF"/>
      <w:spacing w:line="240" w:lineRule="atLeast"/>
    </w:pPr>
    <w:rPr>
      <w:b/>
      <w:bCs/>
      <w:noProof/>
      <w:color w:val="auto"/>
      <w:sz w:val="27"/>
      <w:szCs w:val="27"/>
    </w:rPr>
  </w:style>
  <w:style w:type="paragraph" w:customStyle="1" w:styleId="100">
    <w:name w:val="Основной текст (10)_"/>
    <w:basedOn w:val="a"/>
    <w:link w:val="10"/>
    <w:rsid w:val="00A333F4"/>
    <w:pPr>
      <w:shd w:val="clear" w:color="auto" w:fill="FFFFFF"/>
      <w:spacing w:line="240" w:lineRule="atLeast"/>
    </w:pPr>
    <w:rPr>
      <w:b/>
      <w:bCs/>
      <w:color w:val="auto"/>
      <w:sz w:val="23"/>
      <w:szCs w:val="23"/>
    </w:rPr>
  </w:style>
  <w:style w:type="paragraph" w:customStyle="1" w:styleId="110">
    <w:name w:val="Основной текст (11)_"/>
    <w:basedOn w:val="a"/>
    <w:link w:val="11"/>
    <w:rsid w:val="00A333F4"/>
    <w:pPr>
      <w:shd w:val="clear" w:color="auto" w:fill="FFFFFF"/>
      <w:spacing w:line="240" w:lineRule="atLeast"/>
    </w:pPr>
    <w:rPr>
      <w:b/>
      <w:bCs/>
      <w:i/>
      <w:iCs/>
      <w:color w:val="auto"/>
      <w:sz w:val="23"/>
      <w:szCs w:val="23"/>
    </w:rPr>
  </w:style>
  <w:style w:type="paragraph" w:customStyle="1" w:styleId="90">
    <w:name w:val="Основной текст (9)_"/>
    <w:basedOn w:val="a"/>
    <w:link w:val="9"/>
    <w:rsid w:val="00A333F4"/>
    <w:pPr>
      <w:shd w:val="clear" w:color="auto" w:fill="FFFFFF"/>
      <w:spacing w:after="60" w:line="240" w:lineRule="atLeast"/>
    </w:pPr>
    <w:rPr>
      <w:b/>
      <w:bCs/>
      <w:color w:val="auto"/>
      <w:sz w:val="23"/>
      <w:szCs w:val="23"/>
    </w:rPr>
  </w:style>
  <w:style w:type="paragraph" w:customStyle="1" w:styleId="120">
    <w:name w:val="Основной текст (12)_"/>
    <w:basedOn w:val="a"/>
    <w:link w:val="12"/>
    <w:rsid w:val="00A333F4"/>
    <w:pPr>
      <w:shd w:val="clear" w:color="auto" w:fill="FFFFFF"/>
      <w:spacing w:line="240" w:lineRule="atLeast"/>
    </w:pPr>
    <w:rPr>
      <w:i/>
      <w:iCs/>
      <w:color w:val="auto"/>
      <w:sz w:val="23"/>
      <w:szCs w:val="23"/>
    </w:rPr>
  </w:style>
  <w:style w:type="paragraph" w:customStyle="1" w:styleId="130">
    <w:name w:val="Основной текст (13)_"/>
    <w:basedOn w:val="a"/>
    <w:link w:val="13"/>
    <w:rsid w:val="00A333F4"/>
    <w:pPr>
      <w:shd w:val="clear" w:color="auto" w:fill="FFFFFF"/>
      <w:spacing w:line="240" w:lineRule="atLeast"/>
    </w:pPr>
    <w:rPr>
      <w:noProof/>
      <w:color w:val="auto"/>
      <w:sz w:val="8"/>
      <w:szCs w:val="8"/>
    </w:rPr>
  </w:style>
  <w:style w:type="paragraph" w:customStyle="1" w:styleId="ab">
    <w:name w:val="Подпись к таблице_"/>
    <w:basedOn w:val="a"/>
    <w:link w:val="aa"/>
    <w:rsid w:val="00A333F4"/>
    <w:pPr>
      <w:shd w:val="clear" w:color="auto" w:fill="FFFFFF"/>
      <w:spacing w:line="240" w:lineRule="atLeast"/>
    </w:pPr>
    <w:rPr>
      <w:b/>
      <w:bCs/>
      <w:color w:val="auto"/>
      <w:sz w:val="23"/>
      <w:szCs w:val="23"/>
    </w:rPr>
  </w:style>
  <w:style w:type="paragraph" w:customStyle="1" w:styleId="150">
    <w:name w:val="Основной текст (15)_"/>
    <w:basedOn w:val="a"/>
    <w:link w:val="15"/>
    <w:rsid w:val="00A333F4"/>
    <w:pPr>
      <w:shd w:val="clear" w:color="auto" w:fill="FFFFFF"/>
      <w:spacing w:line="240" w:lineRule="atLeast"/>
    </w:pPr>
    <w:rPr>
      <w:b/>
      <w:bCs/>
      <w:color w:val="auto"/>
      <w:sz w:val="21"/>
      <w:szCs w:val="21"/>
    </w:rPr>
  </w:style>
  <w:style w:type="paragraph" w:customStyle="1" w:styleId="140">
    <w:name w:val="Основной текст (14)_"/>
    <w:basedOn w:val="a"/>
    <w:link w:val="14"/>
    <w:rsid w:val="00A333F4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160">
    <w:name w:val="Основной текст (16)_"/>
    <w:basedOn w:val="a"/>
    <w:link w:val="16"/>
    <w:rsid w:val="00A333F4"/>
    <w:pPr>
      <w:shd w:val="clear" w:color="auto" w:fill="FFFFFF"/>
      <w:spacing w:line="240" w:lineRule="atLeast"/>
    </w:pPr>
    <w:rPr>
      <w:color w:val="auto"/>
      <w:spacing w:val="20"/>
      <w:sz w:val="13"/>
      <w:szCs w:val="13"/>
    </w:rPr>
  </w:style>
  <w:style w:type="paragraph" w:customStyle="1" w:styleId="18">
    <w:name w:val="Заголовок №1_"/>
    <w:basedOn w:val="a"/>
    <w:link w:val="17"/>
    <w:rsid w:val="00A333F4"/>
    <w:pPr>
      <w:shd w:val="clear" w:color="auto" w:fill="FFFFFF"/>
      <w:spacing w:line="322" w:lineRule="exact"/>
      <w:outlineLvl w:val="0"/>
    </w:pPr>
    <w:rPr>
      <w:b/>
      <w:bCs/>
      <w:color w:val="auto"/>
      <w:sz w:val="27"/>
      <w:szCs w:val="27"/>
      <w:lang w:val="en-US" w:eastAsia="en-US"/>
    </w:rPr>
  </w:style>
  <w:style w:type="table" w:styleId="ae">
    <w:name w:val="Table Grid"/>
    <w:basedOn w:val="a1"/>
    <w:uiPriority w:val="59"/>
    <w:rsid w:val="00F0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2,Малые прописные"/>
    <w:rsid w:val="0022224F"/>
    <w:rPr>
      <w:rFonts w:ascii="Times New Roman" w:hAnsi="Times New Roman" w:cs="Times New Roman"/>
      <w:smallCaps/>
      <w:spacing w:val="0"/>
      <w:sz w:val="23"/>
      <w:szCs w:val="23"/>
      <w:lang w:bidi="ar-SA"/>
    </w:rPr>
  </w:style>
  <w:style w:type="paragraph" w:customStyle="1" w:styleId="af">
    <w:name w:val="Основной текст_"/>
    <w:basedOn w:val="a"/>
    <w:rsid w:val="00A2414C"/>
    <w:pPr>
      <w:shd w:val="clear" w:color="auto" w:fill="FFFFFF"/>
      <w:spacing w:before="300" w:line="264" w:lineRule="exact"/>
      <w:ind w:hanging="360"/>
      <w:jc w:val="both"/>
    </w:pPr>
    <w:rPr>
      <w:noProof/>
      <w:color w:val="auto"/>
    </w:rPr>
  </w:style>
  <w:style w:type="character" w:customStyle="1" w:styleId="TrebuchetMS">
    <w:name w:val="Основной текст + Trebuchet MS"/>
    <w:aliases w:val="11 pt"/>
    <w:rsid w:val="00A2414C"/>
    <w:rPr>
      <w:rFonts w:ascii="Trebuchet MS" w:eastAsia="Times New Roman" w:hAnsi="Trebuchet MS" w:cs="Trebuchet MS"/>
      <w:spacing w:val="0"/>
      <w:sz w:val="22"/>
      <w:szCs w:val="22"/>
      <w:lang w:bidi="ar-SA"/>
    </w:rPr>
  </w:style>
  <w:style w:type="paragraph" w:styleId="af0">
    <w:name w:val="footer"/>
    <w:basedOn w:val="a"/>
    <w:link w:val="af1"/>
    <w:uiPriority w:val="99"/>
    <w:rsid w:val="006A68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16B12"/>
    <w:rPr>
      <w:color w:val="000000"/>
      <w:sz w:val="24"/>
      <w:szCs w:val="24"/>
    </w:rPr>
  </w:style>
  <w:style w:type="character" w:styleId="af2">
    <w:name w:val="page number"/>
    <w:uiPriority w:val="99"/>
    <w:rsid w:val="006A683C"/>
    <w:rPr>
      <w:rFonts w:cs="Times New Roman"/>
    </w:rPr>
  </w:style>
  <w:style w:type="paragraph" w:styleId="af3">
    <w:name w:val="header"/>
    <w:basedOn w:val="a"/>
    <w:link w:val="af4"/>
    <w:uiPriority w:val="99"/>
    <w:rsid w:val="006A683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F16B12"/>
    <w:rPr>
      <w:color w:val="000000"/>
      <w:sz w:val="24"/>
      <w:szCs w:val="24"/>
    </w:rPr>
  </w:style>
  <w:style w:type="paragraph" w:customStyle="1" w:styleId="31">
    <w:name w:val="Основной текст3"/>
    <w:basedOn w:val="a"/>
    <w:rsid w:val="00FF588B"/>
    <w:pPr>
      <w:shd w:val="clear" w:color="auto" w:fill="FFFFFF"/>
      <w:spacing w:before="300" w:line="259" w:lineRule="exact"/>
      <w:ind w:hanging="380"/>
      <w:jc w:val="both"/>
    </w:pPr>
    <w:rPr>
      <w:noProof/>
      <w:color w:val="auto"/>
      <w:sz w:val="23"/>
      <w:szCs w:val="23"/>
    </w:rPr>
  </w:style>
  <w:style w:type="paragraph" w:customStyle="1" w:styleId="af5">
    <w:name w:val="Сноска"/>
    <w:basedOn w:val="a"/>
    <w:rsid w:val="007510A8"/>
    <w:pPr>
      <w:shd w:val="clear" w:color="auto" w:fill="FFFFFF"/>
      <w:spacing w:line="240" w:lineRule="atLeast"/>
    </w:pPr>
    <w:rPr>
      <w:sz w:val="21"/>
      <w:szCs w:val="21"/>
    </w:rPr>
  </w:style>
  <w:style w:type="paragraph" w:customStyle="1" w:styleId="2a">
    <w:name w:val="Основной текст (2)_"/>
    <w:basedOn w:val="a"/>
    <w:rsid w:val="007510A8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paragraph" w:customStyle="1" w:styleId="af6">
    <w:name w:val="Колонтитул"/>
    <w:basedOn w:val="a"/>
    <w:rsid w:val="007510A8"/>
    <w:pPr>
      <w:shd w:val="clear" w:color="auto" w:fill="FFFFFF"/>
    </w:pPr>
    <w:rPr>
      <w:noProof/>
    </w:rPr>
  </w:style>
  <w:style w:type="paragraph" w:customStyle="1" w:styleId="32">
    <w:name w:val="Основной текст (3)"/>
    <w:basedOn w:val="a"/>
    <w:rsid w:val="007510A8"/>
    <w:pPr>
      <w:shd w:val="clear" w:color="auto" w:fill="FFFFFF"/>
      <w:spacing w:before="360" w:line="322" w:lineRule="exact"/>
    </w:pPr>
    <w:rPr>
      <w:b/>
      <w:bCs/>
      <w:i/>
      <w:iCs/>
      <w:sz w:val="26"/>
      <w:szCs w:val="26"/>
    </w:rPr>
  </w:style>
  <w:style w:type="paragraph" w:customStyle="1" w:styleId="411">
    <w:name w:val="Основной текст (4)1"/>
    <w:basedOn w:val="a"/>
    <w:rsid w:val="007510A8"/>
    <w:pPr>
      <w:shd w:val="clear" w:color="auto" w:fill="FFFFFF"/>
      <w:spacing w:before="7020" w:line="240" w:lineRule="atLeast"/>
      <w:ind w:hanging="820"/>
    </w:pPr>
    <w:rPr>
      <w:sz w:val="27"/>
      <w:szCs w:val="27"/>
    </w:rPr>
  </w:style>
  <w:style w:type="paragraph" w:customStyle="1" w:styleId="51">
    <w:name w:val="Основной текст (5)"/>
    <w:basedOn w:val="a"/>
    <w:rsid w:val="007510A8"/>
    <w:pPr>
      <w:shd w:val="clear" w:color="auto" w:fill="FFFFFF"/>
      <w:spacing w:before="120" w:line="240" w:lineRule="atLeast"/>
      <w:jc w:val="both"/>
    </w:pPr>
    <w:rPr>
      <w:sz w:val="17"/>
      <w:szCs w:val="17"/>
    </w:rPr>
  </w:style>
  <w:style w:type="paragraph" w:customStyle="1" w:styleId="210">
    <w:name w:val="Заголовок №21"/>
    <w:basedOn w:val="a"/>
    <w:rsid w:val="007510A8"/>
    <w:pPr>
      <w:shd w:val="clear" w:color="auto" w:fill="FFFFFF"/>
      <w:spacing w:line="322" w:lineRule="exact"/>
      <w:jc w:val="both"/>
      <w:outlineLvl w:val="1"/>
    </w:pPr>
    <w:rPr>
      <w:b/>
      <w:bCs/>
      <w:sz w:val="27"/>
      <w:szCs w:val="27"/>
    </w:rPr>
  </w:style>
  <w:style w:type="paragraph" w:customStyle="1" w:styleId="212">
    <w:name w:val="Подпись к таблице (2)1"/>
    <w:basedOn w:val="a"/>
    <w:rsid w:val="007510A8"/>
    <w:pPr>
      <w:shd w:val="clear" w:color="auto" w:fill="FFFFFF"/>
      <w:spacing w:line="240" w:lineRule="atLeast"/>
    </w:pPr>
    <w:rPr>
      <w:b/>
      <w:bCs/>
      <w:sz w:val="27"/>
      <w:szCs w:val="27"/>
    </w:rPr>
  </w:style>
  <w:style w:type="paragraph" w:customStyle="1" w:styleId="62">
    <w:name w:val="Основной текст (6)"/>
    <w:basedOn w:val="a"/>
    <w:rsid w:val="007510A8"/>
    <w:pPr>
      <w:shd w:val="clear" w:color="auto" w:fill="FFFFFF"/>
      <w:spacing w:line="240" w:lineRule="atLeast"/>
    </w:pPr>
    <w:rPr>
      <w:i/>
      <w:iCs/>
      <w:sz w:val="27"/>
      <w:szCs w:val="27"/>
    </w:rPr>
  </w:style>
  <w:style w:type="paragraph" w:customStyle="1" w:styleId="71">
    <w:name w:val="Основной текст (7)"/>
    <w:basedOn w:val="a"/>
    <w:rsid w:val="007510A8"/>
    <w:pPr>
      <w:shd w:val="clear" w:color="auto" w:fill="FFFFFF"/>
      <w:spacing w:line="240" w:lineRule="atLeast"/>
    </w:pPr>
    <w:rPr>
      <w:noProof/>
    </w:rPr>
  </w:style>
  <w:style w:type="paragraph" w:customStyle="1" w:styleId="81">
    <w:name w:val="Основной текст (8)"/>
    <w:basedOn w:val="a"/>
    <w:rsid w:val="007510A8"/>
    <w:pPr>
      <w:shd w:val="clear" w:color="auto" w:fill="FFFFFF"/>
      <w:spacing w:line="240" w:lineRule="atLeast"/>
    </w:pPr>
    <w:rPr>
      <w:b/>
      <w:bCs/>
      <w:noProof/>
      <w:sz w:val="27"/>
      <w:szCs w:val="27"/>
    </w:rPr>
  </w:style>
  <w:style w:type="paragraph" w:customStyle="1" w:styleId="1010">
    <w:name w:val="Основной текст (10)1"/>
    <w:basedOn w:val="a"/>
    <w:rsid w:val="007510A8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11">
    <w:name w:val="Основной текст (11)"/>
    <w:basedOn w:val="a"/>
    <w:rsid w:val="007510A8"/>
    <w:pPr>
      <w:shd w:val="clear" w:color="auto" w:fill="FFFFFF"/>
      <w:spacing w:line="240" w:lineRule="atLeast"/>
    </w:pPr>
    <w:rPr>
      <w:b/>
      <w:bCs/>
      <w:i/>
      <w:iCs/>
      <w:sz w:val="23"/>
      <w:szCs w:val="23"/>
    </w:rPr>
  </w:style>
  <w:style w:type="paragraph" w:customStyle="1" w:styleId="910">
    <w:name w:val="Основной текст (9)1"/>
    <w:basedOn w:val="a"/>
    <w:rsid w:val="007510A8"/>
    <w:pPr>
      <w:shd w:val="clear" w:color="auto" w:fill="FFFFFF"/>
      <w:spacing w:after="60" w:line="240" w:lineRule="atLeast"/>
    </w:pPr>
    <w:rPr>
      <w:b/>
      <w:bCs/>
      <w:sz w:val="23"/>
      <w:szCs w:val="23"/>
    </w:rPr>
  </w:style>
  <w:style w:type="paragraph" w:customStyle="1" w:styleId="121">
    <w:name w:val="Основной текст (12)"/>
    <w:basedOn w:val="a"/>
    <w:rsid w:val="007510A8"/>
    <w:pPr>
      <w:shd w:val="clear" w:color="auto" w:fill="FFFFFF"/>
      <w:spacing w:line="240" w:lineRule="atLeast"/>
    </w:pPr>
    <w:rPr>
      <w:i/>
      <w:iCs/>
      <w:sz w:val="23"/>
      <w:szCs w:val="23"/>
    </w:rPr>
  </w:style>
  <w:style w:type="paragraph" w:customStyle="1" w:styleId="131">
    <w:name w:val="Основной текст (13)"/>
    <w:basedOn w:val="a"/>
    <w:rsid w:val="007510A8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9">
    <w:name w:val="Подпись к таблице1"/>
    <w:basedOn w:val="a"/>
    <w:rsid w:val="007510A8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51">
    <w:name w:val="Основной текст (15)"/>
    <w:basedOn w:val="a"/>
    <w:rsid w:val="007510A8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141">
    <w:name w:val="Основной текст (14)"/>
    <w:basedOn w:val="a"/>
    <w:rsid w:val="007510A8"/>
    <w:pPr>
      <w:shd w:val="clear" w:color="auto" w:fill="FFFFFF"/>
      <w:spacing w:line="240" w:lineRule="atLeast"/>
    </w:pPr>
    <w:rPr>
      <w:sz w:val="21"/>
      <w:szCs w:val="21"/>
    </w:rPr>
  </w:style>
  <w:style w:type="paragraph" w:customStyle="1" w:styleId="161">
    <w:name w:val="Основной текст (16)"/>
    <w:basedOn w:val="a"/>
    <w:rsid w:val="007510A8"/>
    <w:pPr>
      <w:shd w:val="clear" w:color="auto" w:fill="FFFFFF"/>
      <w:spacing w:line="240" w:lineRule="atLeast"/>
    </w:pPr>
    <w:rPr>
      <w:spacing w:val="20"/>
      <w:sz w:val="13"/>
      <w:szCs w:val="13"/>
    </w:rPr>
  </w:style>
  <w:style w:type="paragraph" w:customStyle="1" w:styleId="1a">
    <w:name w:val="Заголовок №1"/>
    <w:basedOn w:val="a"/>
    <w:rsid w:val="007510A8"/>
    <w:pPr>
      <w:shd w:val="clear" w:color="auto" w:fill="FFFFFF"/>
      <w:spacing w:line="322" w:lineRule="exact"/>
      <w:outlineLvl w:val="0"/>
    </w:pPr>
    <w:rPr>
      <w:b/>
      <w:bCs/>
      <w:sz w:val="27"/>
      <w:szCs w:val="27"/>
      <w:lang w:val="en-US" w:eastAsia="en-US"/>
    </w:rPr>
  </w:style>
  <w:style w:type="paragraph" w:customStyle="1" w:styleId="4b">
    <w:name w:val="Основной текст (4)_"/>
    <w:basedOn w:val="a"/>
    <w:rsid w:val="006E57CF"/>
    <w:pPr>
      <w:shd w:val="clear" w:color="auto" w:fill="FFFFFF"/>
      <w:spacing w:before="7020" w:line="240" w:lineRule="atLeast"/>
      <w:ind w:hanging="820"/>
    </w:pPr>
    <w:rPr>
      <w:color w:val="auto"/>
      <w:sz w:val="27"/>
      <w:szCs w:val="27"/>
    </w:rPr>
  </w:style>
  <w:style w:type="character" w:customStyle="1" w:styleId="33">
    <w:name w:val="Заголовок №3_ Знак"/>
    <w:link w:val="34"/>
    <w:locked/>
    <w:rsid w:val="006E57CF"/>
    <w:rPr>
      <w:rFonts w:ascii="Arial Unicode MS" w:eastAsia="Arial Unicode MS" w:hAnsi="Arial Unicode MS" w:cs="Arial Unicode MS"/>
      <w:color w:val="000000"/>
      <w:sz w:val="24"/>
      <w:szCs w:val="24"/>
      <w:lang w:eastAsia="ru-RU" w:bidi="ar-SA"/>
    </w:rPr>
  </w:style>
  <w:style w:type="paragraph" w:customStyle="1" w:styleId="34">
    <w:name w:val="Заголовок №3_"/>
    <w:basedOn w:val="a"/>
    <w:link w:val="33"/>
    <w:rsid w:val="006E57CF"/>
    <w:pPr>
      <w:shd w:val="clear" w:color="auto" w:fill="FFFFFF"/>
      <w:spacing w:after="300" w:line="240" w:lineRule="atLeast"/>
      <w:outlineLvl w:val="2"/>
    </w:pPr>
    <w:rPr>
      <w:rFonts w:ascii="Arial Unicode MS" w:eastAsia="Arial Unicode MS" w:hAnsi="Arial Unicode MS" w:cs="Arial Unicode MS"/>
    </w:rPr>
  </w:style>
  <w:style w:type="paragraph" w:styleId="af7">
    <w:name w:val="List"/>
    <w:basedOn w:val="a"/>
    <w:uiPriority w:val="99"/>
    <w:rsid w:val="007235DA"/>
    <w:pPr>
      <w:ind w:left="283" w:hanging="283"/>
    </w:pPr>
    <w:rPr>
      <w:rFonts w:ascii="Arial" w:hAnsi="Arial" w:cs="Wingdings"/>
      <w:color w:val="auto"/>
      <w:szCs w:val="28"/>
      <w:lang w:eastAsia="ar-SA"/>
    </w:rPr>
  </w:style>
  <w:style w:type="character" w:customStyle="1" w:styleId="af8">
    <w:name w:val="Основной текст_ Знак Знак"/>
    <w:link w:val="af9"/>
    <w:locked/>
    <w:rsid w:val="00444AA5"/>
    <w:rPr>
      <w:rFonts w:ascii="Arial Unicode MS" w:eastAsia="Arial Unicode MS" w:hAnsi="Arial Unicode MS" w:cs="Times New Roman"/>
      <w:color w:val="000000"/>
      <w:sz w:val="24"/>
      <w:szCs w:val="24"/>
      <w:shd w:val="clear" w:color="auto" w:fill="FFFFFF"/>
      <w:lang w:bidi="ar-SA"/>
    </w:rPr>
  </w:style>
  <w:style w:type="paragraph" w:customStyle="1" w:styleId="af9">
    <w:name w:val="Основной текст_ Знак"/>
    <w:basedOn w:val="a"/>
    <w:link w:val="af8"/>
    <w:rsid w:val="00444AA5"/>
    <w:pPr>
      <w:shd w:val="clear" w:color="auto" w:fill="FFFFFF"/>
      <w:spacing w:before="300" w:line="264" w:lineRule="exact"/>
      <w:ind w:hanging="360"/>
      <w:jc w:val="both"/>
    </w:pPr>
    <w:rPr>
      <w:rFonts w:ascii="Arial Unicode MS" w:eastAsia="Arial Unicode MS" w:hAnsi="Arial Unicode MS"/>
      <w:shd w:val="clear" w:color="auto" w:fill="FFFFFF"/>
    </w:rPr>
  </w:style>
  <w:style w:type="paragraph" w:customStyle="1" w:styleId="213">
    <w:name w:val="Основной текст (2)1"/>
    <w:basedOn w:val="a"/>
    <w:rsid w:val="00BF6F8F"/>
    <w:pPr>
      <w:shd w:val="clear" w:color="auto" w:fill="FFFFFF"/>
      <w:spacing w:after="420" w:line="240" w:lineRule="atLeast"/>
    </w:pPr>
    <w:rPr>
      <w:color w:val="auto"/>
      <w:sz w:val="27"/>
      <w:szCs w:val="27"/>
    </w:rPr>
  </w:style>
  <w:style w:type="paragraph" w:customStyle="1" w:styleId="35">
    <w:name w:val="Заголовок №3"/>
    <w:basedOn w:val="a"/>
    <w:rsid w:val="001B7C2E"/>
    <w:pPr>
      <w:shd w:val="clear" w:color="auto" w:fill="FFFFFF"/>
      <w:spacing w:after="120" w:line="240" w:lineRule="atLeast"/>
      <w:jc w:val="center"/>
      <w:outlineLvl w:val="2"/>
    </w:pPr>
    <w:rPr>
      <w:b/>
      <w:bCs/>
      <w:color w:val="auto"/>
      <w:sz w:val="27"/>
      <w:szCs w:val="27"/>
    </w:rPr>
  </w:style>
  <w:style w:type="paragraph" w:styleId="afa">
    <w:name w:val="Balloon Text"/>
    <w:basedOn w:val="a"/>
    <w:link w:val="afb"/>
    <w:semiHidden/>
    <w:unhideWhenUsed/>
    <w:rsid w:val="00FD0CE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semiHidden/>
    <w:rsid w:val="00FD0CE7"/>
    <w:rPr>
      <w:rFonts w:ascii="Segoe UI" w:hAnsi="Segoe UI" w:cs="Segoe UI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7737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7737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1A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801B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il.rambler.ru/mail/redirect.cgi?url=http%3A%2F%2Fwww.macmillanenglish.com%3Bhref%3D1" TargetMode="External"/><Relationship Id="rId18" Type="http://schemas.openxmlformats.org/officeDocument/2006/relationships/hyperlink" Target="http://www.enlish-to-go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ethe.de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www.handoutsonline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ritishcouncil.org/" TargetMode="External"/><Relationship Id="rId20" Type="http://schemas.openxmlformats.org/officeDocument/2006/relationships/hyperlink" Target="http://deu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://www.bbc.co.uk/worldservice/learningenglish" TargetMode="External"/><Relationship Id="rId23" Type="http://schemas.openxmlformats.org/officeDocument/2006/relationships/hyperlink" Target="http://www.studygerman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bbc.co.uk/videonation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bc.co.uk/worldservice/learningenglish" TargetMode="External"/><Relationship Id="rId22" Type="http://schemas.openxmlformats.org/officeDocument/2006/relationships/hyperlink" Target="http://grammad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1DB8C-D88B-4FEB-9F2D-4B756B74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4303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Примерная прогр Англ язык (базовая подг)_Кашинцева</vt:lpstr>
    </vt:vector>
  </TitlesOfParts>
  <Company/>
  <LinksUpToDate>false</LinksUpToDate>
  <CharactersWithSpaces>28775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Примерная прогр Англ язык (базовая подг)_Кашинцева</dc:title>
  <dc:creator>user</dc:creator>
  <cp:lastModifiedBy>user</cp:lastModifiedBy>
  <cp:revision>2</cp:revision>
  <cp:lastPrinted>2021-07-08T03:41:00Z</cp:lastPrinted>
  <dcterms:created xsi:type="dcterms:W3CDTF">2021-07-27T08:36:00Z</dcterms:created>
  <dcterms:modified xsi:type="dcterms:W3CDTF">2021-07-27T08:36:00Z</dcterms:modified>
</cp:coreProperties>
</file>