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299" w:rsidRPr="00B014EF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B014EF">
        <w:rPr>
          <w:sz w:val="28"/>
          <w:szCs w:val="28"/>
        </w:rPr>
        <w:t>Министерство образования Омской области</w:t>
      </w:r>
    </w:p>
    <w:p w:rsidR="00963299" w:rsidRPr="00B014EF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  <w:vertAlign w:val="superscript"/>
        </w:rPr>
      </w:pPr>
      <w:r w:rsidRPr="00B014EF">
        <w:rPr>
          <w:sz w:val="28"/>
          <w:szCs w:val="28"/>
        </w:rPr>
        <w:t>Б</w:t>
      </w:r>
      <w:r w:rsidR="0074711D">
        <w:rPr>
          <w:sz w:val="28"/>
          <w:szCs w:val="28"/>
        </w:rPr>
        <w:t>П</w:t>
      </w:r>
      <w:r w:rsidRPr="00B014EF">
        <w:rPr>
          <w:sz w:val="28"/>
          <w:szCs w:val="28"/>
        </w:rPr>
        <w:t xml:space="preserve">ОУ </w:t>
      </w:r>
      <w:r w:rsidR="0074711D" w:rsidRPr="00B014EF">
        <w:rPr>
          <w:sz w:val="28"/>
          <w:szCs w:val="28"/>
        </w:rPr>
        <w:t xml:space="preserve">ОО </w:t>
      </w:r>
      <w:r w:rsidR="0074711D">
        <w:rPr>
          <w:sz w:val="28"/>
          <w:szCs w:val="28"/>
        </w:rPr>
        <w:t>«</w:t>
      </w:r>
      <w:r w:rsidRPr="00B014EF">
        <w:rPr>
          <w:sz w:val="28"/>
          <w:szCs w:val="28"/>
        </w:rPr>
        <w:t>Омский строительный колледж»</w:t>
      </w: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Рабочая ПРОГРАММа УЧЕБНОЙ ДИСЦИПЛИНЫ</w:t>
      </w: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caps/>
          <w:sz w:val="28"/>
          <w:szCs w:val="28"/>
        </w:rPr>
      </w:pPr>
    </w:p>
    <w:p w:rsidR="00963299" w:rsidRPr="00D9510E" w:rsidRDefault="00963299" w:rsidP="0098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6"/>
          <w:szCs w:val="36"/>
        </w:rPr>
      </w:pPr>
      <w:r w:rsidRPr="00D9510E">
        <w:rPr>
          <w:b/>
          <w:bCs/>
          <w:sz w:val="36"/>
          <w:szCs w:val="36"/>
        </w:rPr>
        <w:t>ОГСЭ.</w:t>
      </w:r>
      <w:r w:rsidR="00785E71">
        <w:rPr>
          <w:b/>
          <w:bCs/>
          <w:sz w:val="36"/>
          <w:szCs w:val="36"/>
        </w:rPr>
        <w:t>04</w:t>
      </w:r>
      <w:r w:rsidRPr="00D9510E">
        <w:rPr>
          <w:b/>
          <w:bCs/>
          <w:sz w:val="36"/>
          <w:szCs w:val="36"/>
        </w:rPr>
        <w:t>. Физическая культура</w:t>
      </w:r>
    </w:p>
    <w:p w:rsidR="00963299" w:rsidRPr="00D9510E" w:rsidRDefault="00963299" w:rsidP="0098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6"/>
          <w:szCs w:val="36"/>
        </w:rPr>
      </w:pPr>
    </w:p>
    <w:p w:rsidR="00D43D0C" w:rsidRPr="00A90837" w:rsidRDefault="00D43D0C" w:rsidP="00D43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A90837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A90837">
        <w:rPr>
          <w:sz w:val="28"/>
          <w:szCs w:val="28"/>
        </w:rPr>
        <w:t xml:space="preserve"> подготовки специалистов среднего звена</w:t>
      </w:r>
    </w:p>
    <w:p w:rsidR="00D43D0C" w:rsidRDefault="00D43D0C" w:rsidP="00D43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A90837">
        <w:rPr>
          <w:sz w:val="28"/>
          <w:szCs w:val="28"/>
        </w:rPr>
        <w:t>по специальности</w:t>
      </w:r>
      <w:r w:rsidRPr="00B014EF">
        <w:rPr>
          <w:sz w:val="28"/>
          <w:szCs w:val="28"/>
        </w:rPr>
        <w:t xml:space="preserve"> </w:t>
      </w:r>
      <w:r>
        <w:rPr>
          <w:sz w:val="28"/>
          <w:szCs w:val="28"/>
        </w:rPr>
        <w:t>07.02.01</w:t>
      </w:r>
      <w:r w:rsidRPr="0031356F">
        <w:rPr>
          <w:sz w:val="28"/>
          <w:szCs w:val="28"/>
        </w:rPr>
        <w:t xml:space="preserve"> Архитектура</w:t>
      </w:r>
    </w:p>
    <w:p w:rsidR="00963299" w:rsidRPr="00B014EF" w:rsidRDefault="00D43D0C" w:rsidP="00D43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="00530381">
        <w:rPr>
          <w:sz w:val="28"/>
          <w:szCs w:val="28"/>
        </w:rPr>
        <w:t xml:space="preserve"> базовая подготовка</w:t>
      </w:r>
    </w:p>
    <w:p w:rsidR="00963299" w:rsidRDefault="00963299" w:rsidP="0098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i/>
          <w:iCs/>
          <w:sz w:val="20"/>
          <w:szCs w:val="20"/>
        </w:rPr>
        <w:t xml:space="preserve"> </w:t>
      </w:r>
    </w:p>
    <w:p w:rsidR="00963299" w:rsidRDefault="00963299" w:rsidP="0098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63299" w:rsidRDefault="0077489F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530381">
        <w:rPr>
          <w:sz w:val="28"/>
          <w:szCs w:val="28"/>
        </w:rPr>
        <w:t>21</w:t>
      </w:r>
      <w:r w:rsidR="00963299" w:rsidRPr="00B014EF">
        <w:rPr>
          <w:sz w:val="28"/>
          <w:szCs w:val="28"/>
        </w:rPr>
        <w:t xml:space="preserve"> г.   </w:t>
      </w: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963299" w:rsidRPr="00B014EF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963299" w:rsidRPr="00B052C9" w:rsidRDefault="00963299" w:rsidP="00D9510E">
      <w:pPr>
        <w:pStyle w:val="23"/>
        <w:widowControl w:val="0"/>
        <w:spacing w:line="240" w:lineRule="auto"/>
        <w:jc w:val="both"/>
      </w:pPr>
      <w:r>
        <w:tab/>
        <w:t>Рабочая программа учебной дисциплины</w:t>
      </w:r>
      <w:r>
        <w:rPr>
          <w:caps/>
        </w:rPr>
        <w:t xml:space="preserve"> </w:t>
      </w:r>
      <w:r>
        <w:t xml:space="preserve">разработана на основе Федерального государственного образовательного стандарта (далее – ФГОС) среднего профессионального образования по специальности </w:t>
      </w:r>
      <w:r w:rsidR="00D43D0C">
        <w:t>07.02.01</w:t>
      </w:r>
      <w:r w:rsidR="00D43D0C" w:rsidRPr="00B932AD">
        <w:t xml:space="preserve"> А</w:t>
      </w:r>
      <w:r w:rsidR="00D43D0C">
        <w:t>рхитектура</w:t>
      </w:r>
      <w:r>
        <w:t xml:space="preserve"> </w:t>
      </w:r>
      <w:r w:rsidRPr="00164BAB">
        <w:t xml:space="preserve">и примерной программы дисциплины </w:t>
      </w:r>
      <w:r>
        <w:t xml:space="preserve">авторов А.В. </w:t>
      </w:r>
      <w:proofErr w:type="spellStart"/>
      <w:r>
        <w:t>Жмулин</w:t>
      </w:r>
      <w:proofErr w:type="spellEnd"/>
      <w:r>
        <w:t xml:space="preserve">; Н.В. </w:t>
      </w:r>
      <w:proofErr w:type="spellStart"/>
      <w:r w:rsidR="0074711D">
        <w:t>Масягина</w:t>
      </w:r>
      <w:proofErr w:type="spellEnd"/>
      <w:r w:rsidR="0074711D">
        <w:t>, рекомендованной</w:t>
      </w:r>
      <w:r>
        <w:t xml:space="preserve"> Федеральным государственным учреждением «Федеральный институт развития образования» (ФГУ «ФИРО». Заключение экспертного совета </w:t>
      </w:r>
      <w:r w:rsidRPr="00D61A4E">
        <w:t>№772 от 13 июля 2010)</w:t>
      </w:r>
    </w:p>
    <w:p w:rsidR="00963299" w:rsidRDefault="00963299" w:rsidP="00D95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  <w:vertAlign w:val="superscript"/>
        </w:rPr>
      </w:pPr>
      <w:r>
        <w:t>Организация-разработчик: Б</w:t>
      </w:r>
      <w:r w:rsidR="0074711D">
        <w:t>П</w:t>
      </w:r>
      <w:r>
        <w:t>ОУ ОО «Омский строительный колледж»</w:t>
      </w:r>
    </w:p>
    <w:p w:rsidR="00963299" w:rsidRDefault="00963299" w:rsidP="00987F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963299" w:rsidRPr="001668E5" w:rsidRDefault="00963299" w:rsidP="00D951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Составители:  </w:t>
      </w:r>
    </w:p>
    <w:p w:rsidR="00963299" w:rsidRPr="00B052C9" w:rsidRDefault="0074711D" w:rsidP="00D951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Гладун В.Ф.</w:t>
      </w:r>
      <w:r w:rsidRPr="00B052C9">
        <w:t xml:space="preserve">, преподаватель </w:t>
      </w:r>
      <w:r>
        <w:t xml:space="preserve">  высшей квалификационной категории </w:t>
      </w:r>
      <w:r w:rsidRPr="00B052C9">
        <w:t>Б</w:t>
      </w:r>
      <w:r>
        <w:t>П</w:t>
      </w:r>
      <w:r w:rsidRPr="00B052C9">
        <w:t>ОУ</w:t>
      </w:r>
      <w:r w:rsidRPr="0077489F">
        <w:t xml:space="preserve"> ОО</w:t>
      </w:r>
      <w:r>
        <w:rPr>
          <w:sz w:val="28"/>
          <w:szCs w:val="28"/>
        </w:rPr>
        <w:t xml:space="preserve"> </w:t>
      </w:r>
      <w:r w:rsidRPr="00B052C9">
        <w:t>«Омский строительный колледж»</w:t>
      </w:r>
    </w:p>
    <w:p w:rsidR="00963299" w:rsidRPr="00B052C9" w:rsidRDefault="00963299" w:rsidP="00D9510E">
      <w:pPr>
        <w:widowControl w:val="0"/>
        <w:tabs>
          <w:tab w:val="left" w:pos="6412"/>
        </w:tabs>
        <w:suppressAutoHyphens/>
      </w:pPr>
      <w:r w:rsidRPr="00B052C9">
        <w:t xml:space="preserve"> </w:t>
      </w:r>
      <w:r>
        <w:t>Кудреватых А.А.</w:t>
      </w:r>
      <w:r w:rsidRPr="00B052C9">
        <w:t>, преподаватель</w:t>
      </w:r>
      <w:r>
        <w:t xml:space="preserve"> </w:t>
      </w:r>
      <w:r w:rsidR="0074711D">
        <w:t>высшей</w:t>
      </w:r>
      <w:r>
        <w:t xml:space="preserve"> квалификационной </w:t>
      </w:r>
      <w:r w:rsidR="0077489F">
        <w:t xml:space="preserve">категории </w:t>
      </w:r>
      <w:r w:rsidR="0077489F" w:rsidRPr="0077489F">
        <w:t>Б</w:t>
      </w:r>
      <w:r w:rsidR="0074711D">
        <w:t>П</w:t>
      </w:r>
      <w:r w:rsidR="0077489F" w:rsidRPr="0077489F">
        <w:t>ОУ</w:t>
      </w:r>
      <w:r w:rsidRPr="0077489F">
        <w:t xml:space="preserve"> </w:t>
      </w:r>
      <w:r w:rsidR="0077489F" w:rsidRPr="0077489F">
        <w:t>ОО</w:t>
      </w:r>
      <w:r w:rsidR="0077489F">
        <w:rPr>
          <w:sz w:val="28"/>
          <w:szCs w:val="28"/>
        </w:rPr>
        <w:t xml:space="preserve"> </w:t>
      </w:r>
      <w:r w:rsidRPr="00B052C9">
        <w:t>«Омский строительный колледж»</w:t>
      </w:r>
    </w:p>
    <w:p w:rsidR="00963299" w:rsidRPr="00B052C9" w:rsidRDefault="00963299" w:rsidP="00D9510E">
      <w:pPr>
        <w:widowControl w:val="0"/>
        <w:tabs>
          <w:tab w:val="left" w:pos="6412"/>
        </w:tabs>
        <w:suppressAutoHyphens/>
      </w:pPr>
    </w:p>
    <w:p w:rsidR="00963299" w:rsidRDefault="00963299" w:rsidP="00D951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iCs/>
          <w:caps/>
          <w:sz w:val="28"/>
          <w:szCs w:val="28"/>
        </w:rPr>
      </w:pPr>
      <w:r>
        <w:rPr>
          <w:sz w:val="28"/>
          <w:szCs w:val="28"/>
          <w:vertAlign w:val="superscript"/>
        </w:rPr>
        <w:t xml:space="preserve"> </w:t>
      </w:r>
    </w:p>
    <w:p w:rsidR="00963299" w:rsidRPr="00AC217D" w:rsidRDefault="00963299" w:rsidP="00987F2B">
      <w:pPr>
        <w:widowControl w:val="0"/>
        <w:tabs>
          <w:tab w:val="left" w:pos="0"/>
        </w:tabs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  <w:gridCol w:w="3240"/>
      </w:tblGrid>
      <w:tr w:rsidR="004A3C76" w:rsidRPr="00DF7C63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4A3C76" w:rsidRDefault="004A3C76" w:rsidP="004A3C76">
            <w:pPr>
              <w:jc w:val="both"/>
            </w:pPr>
            <w:r>
              <w:t>Рассмотрен на заседании</w:t>
            </w:r>
          </w:p>
          <w:p w:rsidR="004A3C76" w:rsidRDefault="004A3C76" w:rsidP="004A3C76">
            <w:pPr>
              <w:jc w:val="both"/>
            </w:pPr>
            <w:r>
              <w:t>предметной (цикловой) комиссии</w:t>
            </w:r>
          </w:p>
          <w:p w:rsidR="004A3C76" w:rsidRDefault="004A3C76" w:rsidP="004A3C76">
            <w:r>
              <w:t>гуманитарных и общеобразовательных дисциплин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A3C76" w:rsidRDefault="004A3C76" w:rsidP="004A3C76">
            <w:pPr>
              <w:jc w:val="both"/>
            </w:pPr>
            <w:r>
              <w:t>УТВЕРЖДАЮ</w:t>
            </w:r>
          </w:p>
          <w:p w:rsidR="004A3C76" w:rsidRDefault="004A3C76" w:rsidP="004A3C76">
            <w:pPr>
              <w:jc w:val="both"/>
            </w:pPr>
            <w:proofErr w:type="spellStart"/>
            <w:r>
              <w:t>Зам.директора</w:t>
            </w:r>
            <w:proofErr w:type="spellEnd"/>
            <w:r>
              <w:t xml:space="preserve"> </w:t>
            </w:r>
          </w:p>
          <w:p w:rsidR="004A3C76" w:rsidRDefault="004A3C76" w:rsidP="004A3C76">
            <w:pPr>
              <w:jc w:val="both"/>
            </w:pPr>
            <w:r>
              <w:t>БПОУ ОО «ОСК»</w:t>
            </w:r>
          </w:p>
        </w:tc>
      </w:tr>
      <w:tr w:rsidR="004A3C76" w:rsidRPr="00DF7C63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4A3C76" w:rsidRDefault="004A3C76" w:rsidP="004A3C76">
            <w:pPr>
              <w:jc w:val="both"/>
            </w:pPr>
            <w:r>
              <w:t>Протокол №  1 «</w:t>
            </w:r>
            <w:r w:rsidR="00530381">
              <w:t>____</w:t>
            </w:r>
            <w:r>
              <w:t xml:space="preserve">» </w:t>
            </w:r>
            <w:r w:rsidR="00530381">
              <w:t>___________ 2021</w:t>
            </w:r>
            <w:r>
              <w:t xml:space="preserve"> г.</w:t>
            </w:r>
          </w:p>
          <w:p w:rsidR="004A3C76" w:rsidRDefault="004A3C76" w:rsidP="004A3C76">
            <w:pPr>
              <w:jc w:val="both"/>
            </w:pPr>
            <w:r>
              <w:t>Председатель комиссии ____________</w:t>
            </w:r>
            <w:r w:rsidR="00530381">
              <w:t>/</w:t>
            </w:r>
            <w:r>
              <w:t>Пащенко О.П.</w:t>
            </w:r>
            <w:r w:rsidR="00530381">
              <w:t>/</w:t>
            </w:r>
          </w:p>
          <w:p w:rsidR="00530381" w:rsidRDefault="00530381" w:rsidP="004A3C76">
            <w:pPr>
              <w:jc w:val="both"/>
            </w:pPr>
            <w:r>
              <w:t>Методист ________________________/Васильева Л.Н./</w:t>
            </w:r>
          </w:p>
          <w:p w:rsidR="004A3C76" w:rsidRDefault="004A3C76" w:rsidP="004A3C7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4A3C76" w:rsidRDefault="00530381" w:rsidP="004A3C76">
            <w:pPr>
              <w:jc w:val="both"/>
            </w:pPr>
            <w:r>
              <w:t>«___» _________ 2021</w:t>
            </w:r>
            <w:r w:rsidR="004A3C76">
              <w:t xml:space="preserve"> г.</w:t>
            </w:r>
          </w:p>
          <w:p w:rsidR="004A3C76" w:rsidRDefault="00530381" w:rsidP="004A3C76">
            <w:pPr>
              <w:jc w:val="both"/>
            </w:pPr>
            <w:r>
              <w:t>___________/</w:t>
            </w:r>
            <w:r w:rsidRPr="00530381">
              <w:t xml:space="preserve">И.А. </w:t>
            </w:r>
            <w:proofErr w:type="spellStart"/>
            <w:r w:rsidRPr="00530381">
              <w:t>Ремденок</w:t>
            </w:r>
            <w:proofErr w:type="spellEnd"/>
            <w:r>
              <w:t>/</w:t>
            </w:r>
          </w:p>
        </w:tc>
      </w:tr>
    </w:tbl>
    <w:p w:rsidR="00A81F80" w:rsidRDefault="00A81F80">
      <w:r>
        <w:br w:type="page"/>
      </w:r>
    </w:p>
    <w:p w:rsidR="00963299" w:rsidRPr="00D27F33" w:rsidRDefault="00963299" w:rsidP="002F250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27F3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СОДЕРЖАНИЕ</w:t>
      </w:r>
    </w:p>
    <w:p w:rsidR="00963299" w:rsidRPr="00D27F33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829"/>
        <w:gridCol w:w="1414"/>
      </w:tblGrid>
      <w:tr w:rsidR="00963299" w:rsidRPr="00D27F33">
        <w:tc>
          <w:tcPr>
            <w:tcW w:w="11988" w:type="dxa"/>
          </w:tcPr>
          <w:p w:rsidR="00963299" w:rsidRPr="00BD5180" w:rsidRDefault="00963299" w:rsidP="00B36612">
            <w:pPr>
              <w:pStyle w:val="10"/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caps/>
                <w:color w:val="auto"/>
              </w:rPr>
            </w:pPr>
          </w:p>
        </w:tc>
        <w:tc>
          <w:tcPr>
            <w:tcW w:w="1800" w:type="dxa"/>
          </w:tcPr>
          <w:p w:rsidR="00963299" w:rsidRPr="00D27F33" w:rsidRDefault="00963299" w:rsidP="00B36612">
            <w:pPr>
              <w:jc w:val="center"/>
            </w:pPr>
            <w:r w:rsidRPr="00D27F33">
              <w:rPr>
                <w:sz w:val="28"/>
                <w:szCs w:val="28"/>
              </w:rPr>
              <w:t>стр.</w:t>
            </w:r>
          </w:p>
        </w:tc>
      </w:tr>
      <w:tr w:rsidR="00963299" w:rsidRPr="00D27F33">
        <w:tc>
          <w:tcPr>
            <w:tcW w:w="11988" w:type="dxa"/>
          </w:tcPr>
          <w:p w:rsidR="00963299" w:rsidRPr="00BD5180" w:rsidRDefault="00963299" w:rsidP="00F70742">
            <w:pPr>
              <w:pStyle w:val="10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aps/>
                <w:color w:val="auto"/>
              </w:rPr>
            </w:pPr>
            <w:r w:rsidRPr="00BD5180">
              <w:rPr>
                <w:rFonts w:ascii="Times New Roman" w:hAnsi="Times New Roman" w:cs="Times New Roman"/>
                <w:b w:val="0"/>
                <w:bCs w:val="0"/>
                <w:caps/>
                <w:color w:val="auto"/>
                <w:sz w:val="28"/>
                <w:szCs w:val="28"/>
              </w:rPr>
              <w:t>ПАСПОРТ ПРОГРАММЫ УЧЕБНОЙ ДИСЦИПЛИНЫ</w:t>
            </w:r>
          </w:p>
          <w:p w:rsidR="00963299" w:rsidRPr="00D27F33" w:rsidRDefault="00963299" w:rsidP="00F70742"/>
        </w:tc>
        <w:tc>
          <w:tcPr>
            <w:tcW w:w="1800" w:type="dxa"/>
          </w:tcPr>
          <w:p w:rsidR="00963299" w:rsidRPr="00D27F33" w:rsidRDefault="00963299" w:rsidP="00B36612">
            <w:pPr>
              <w:jc w:val="center"/>
            </w:pPr>
            <w:r w:rsidRPr="00D27F33">
              <w:rPr>
                <w:sz w:val="28"/>
                <w:szCs w:val="28"/>
              </w:rPr>
              <w:t>4</w:t>
            </w:r>
          </w:p>
        </w:tc>
      </w:tr>
      <w:tr w:rsidR="00963299" w:rsidRPr="00D27F33">
        <w:tc>
          <w:tcPr>
            <w:tcW w:w="11988" w:type="dxa"/>
          </w:tcPr>
          <w:p w:rsidR="00963299" w:rsidRPr="00BD5180" w:rsidRDefault="00963299" w:rsidP="00F70742">
            <w:pPr>
              <w:pStyle w:val="10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aps/>
                <w:color w:val="auto"/>
              </w:rPr>
            </w:pPr>
            <w:r w:rsidRPr="00BD5180">
              <w:rPr>
                <w:rFonts w:ascii="Times New Roman" w:hAnsi="Times New Roman" w:cs="Times New Roman"/>
                <w:b w:val="0"/>
                <w:bCs w:val="0"/>
                <w:caps/>
                <w:color w:val="auto"/>
                <w:sz w:val="28"/>
                <w:szCs w:val="28"/>
              </w:rPr>
              <w:t>СТРУКТУРА и содержание УЧЕБНОЙ ДИСЦИПЛИНЫ</w:t>
            </w:r>
          </w:p>
          <w:p w:rsidR="00963299" w:rsidRPr="00BD5180" w:rsidRDefault="00963299" w:rsidP="00F70742">
            <w:pPr>
              <w:pStyle w:val="10"/>
              <w:spacing w:before="0"/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caps/>
                <w:color w:val="auto"/>
              </w:rPr>
            </w:pPr>
          </w:p>
        </w:tc>
        <w:tc>
          <w:tcPr>
            <w:tcW w:w="1800" w:type="dxa"/>
          </w:tcPr>
          <w:p w:rsidR="00963299" w:rsidRPr="00D27F33" w:rsidRDefault="000B6DF3" w:rsidP="00B36612">
            <w:pPr>
              <w:tabs>
                <w:tab w:val="left" w:pos="569"/>
                <w:tab w:val="center" w:pos="792"/>
              </w:tabs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</w:tr>
      <w:tr w:rsidR="00963299" w:rsidRPr="00D27F33">
        <w:trPr>
          <w:trHeight w:val="670"/>
        </w:trPr>
        <w:tc>
          <w:tcPr>
            <w:tcW w:w="11988" w:type="dxa"/>
          </w:tcPr>
          <w:p w:rsidR="00963299" w:rsidRPr="00BD5180" w:rsidRDefault="00963299" w:rsidP="00F70742">
            <w:pPr>
              <w:pStyle w:val="10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aps/>
                <w:color w:val="auto"/>
              </w:rPr>
            </w:pPr>
            <w:r w:rsidRPr="00BD5180">
              <w:rPr>
                <w:rFonts w:ascii="Times New Roman" w:hAnsi="Times New Roman" w:cs="Times New Roman"/>
                <w:b w:val="0"/>
                <w:bCs w:val="0"/>
                <w:caps/>
                <w:color w:val="auto"/>
                <w:sz w:val="28"/>
                <w:szCs w:val="28"/>
              </w:rPr>
              <w:t>условия реализации программы учебной дисциплины</w:t>
            </w:r>
          </w:p>
          <w:p w:rsidR="00963299" w:rsidRPr="00BD5180" w:rsidRDefault="00963299" w:rsidP="00F70742">
            <w:pPr>
              <w:pStyle w:val="10"/>
              <w:tabs>
                <w:tab w:val="num" w:pos="0"/>
              </w:tabs>
              <w:spacing w:before="0"/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caps/>
                <w:color w:val="auto"/>
              </w:rPr>
            </w:pPr>
          </w:p>
        </w:tc>
        <w:tc>
          <w:tcPr>
            <w:tcW w:w="1800" w:type="dxa"/>
          </w:tcPr>
          <w:p w:rsidR="00963299" w:rsidRPr="00D27F33" w:rsidRDefault="00963299" w:rsidP="00B36612">
            <w:pPr>
              <w:jc w:val="center"/>
            </w:pPr>
            <w:r w:rsidRPr="00D27F3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963299" w:rsidRPr="00D27F33">
        <w:tc>
          <w:tcPr>
            <w:tcW w:w="11988" w:type="dxa"/>
          </w:tcPr>
          <w:p w:rsidR="00963299" w:rsidRPr="00BD5180" w:rsidRDefault="00963299" w:rsidP="00F70742">
            <w:pPr>
              <w:pStyle w:val="10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aps/>
                <w:color w:val="auto"/>
              </w:rPr>
            </w:pPr>
            <w:r w:rsidRPr="00BD5180">
              <w:rPr>
                <w:rFonts w:ascii="Times New Roman" w:hAnsi="Times New Roman" w:cs="Times New Roman"/>
                <w:b w:val="0"/>
                <w:bCs w:val="0"/>
                <w:caps/>
                <w:color w:val="auto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963299" w:rsidRPr="00BD5180" w:rsidRDefault="00963299" w:rsidP="00F70742">
            <w:pPr>
              <w:pStyle w:val="10"/>
              <w:spacing w:before="0"/>
              <w:ind w:left="284"/>
              <w:jc w:val="both"/>
              <w:rPr>
                <w:rFonts w:ascii="Times New Roman" w:hAnsi="Times New Roman" w:cs="Times New Roman"/>
                <w:b w:val="0"/>
                <w:bCs w:val="0"/>
                <w:caps/>
                <w:color w:val="auto"/>
              </w:rPr>
            </w:pPr>
          </w:p>
        </w:tc>
        <w:tc>
          <w:tcPr>
            <w:tcW w:w="1800" w:type="dxa"/>
          </w:tcPr>
          <w:p w:rsidR="00963299" w:rsidRPr="00D27F33" w:rsidRDefault="00963299" w:rsidP="000B6DF3">
            <w:pPr>
              <w:tabs>
                <w:tab w:val="left" w:pos="693"/>
                <w:tab w:val="center" w:pos="792"/>
              </w:tabs>
              <w:jc w:val="center"/>
            </w:pPr>
            <w:r w:rsidRPr="00D27F33">
              <w:rPr>
                <w:sz w:val="28"/>
                <w:szCs w:val="28"/>
              </w:rPr>
              <w:t>1</w:t>
            </w:r>
            <w:r w:rsidR="000B6DF3">
              <w:rPr>
                <w:sz w:val="28"/>
                <w:szCs w:val="28"/>
              </w:rPr>
              <w:t>4</w:t>
            </w:r>
          </w:p>
        </w:tc>
      </w:tr>
    </w:tbl>
    <w:p w:rsidR="00963299" w:rsidRPr="00D27F33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63299" w:rsidRPr="00A20A8B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5978"/>
        </w:tabs>
        <w:suppressAutoHyphens/>
        <w:autoSpaceDE w:val="0"/>
        <w:autoSpaceDN w:val="0"/>
        <w:adjustRightInd w:val="0"/>
        <w:ind w:left="36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ab/>
      </w:r>
      <w:r>
        <w:rPr>
          <w:b/>
          <w:bCs/>
          <w:caps/>
          <w:sz w:val="28"/>
          <w:szCs w:val="28"/>
        </w:rPr>
        <w:tab/>
      </w:r>
    </w:p>
    <w:p w:rsidR="00963299" w:rsidRDefault="00963299" w:rsidP="00715D80">
      <w:pPr>
        <w:widowControl w:val="0"/>
        <w:tabs>
          <w:tab w:val="left" w:pos="916"/>
          <w:tab w:val="left" w:pos="5978"/>
        </w:tabs>
        <w:suppressAutoHyphens/>
        <w:autoSpaceDE w:val="0"/>
        <w:autoSpaceDN w:val="0"/>
        <w:adjustRightInd w:val="0"/>
        <w:ind w:left="360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F70742" w:rsidRDefault="00F70742">
      <w:pPr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br w:type="page"/>
      </w:r>
    </w:p>
    <w:p w:rsidR="00F70742" w:rsidRDefault="00F70742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</w:p>
    <w:p w:rsidR="00963299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sz w:val="28"/>
          <w:szCs w:val="28"/>
        </w:rPr>
      </w:pPr>
      <w:r w:rsidRPr="00A20A8B">
        <w:rPr>
          <w:b/>
          <w:bCs/>
          <w:caps/>
          <w:sz w:val="28"/>
          <w:szCs w:val="28"/>
        </w:rPr>
        <w:t>паспорт ПРОГРАММЫ УЧЕБНОЙ ДИСЦИПЛИНЫ</w:t>
      </w:r>
    </w:p>
    <w:p w:rsidR="00963299" w:rsidRPr="00413743" w:rsidRDefault="00963299" w:rsidP="00715D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bCs/>
          <w:caps/>
          <w:sz w:val="10"/>
          <w:szCs w:val="10"/>
        </w:rPr>
      </w:pPr>
    </w:p>
    <w:p w:rsidR="00963299" w:rsidRPr="00413743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iCs/>
          <w:sz w:val="20"/>
          <w:szCs w:val="20"/>
        </w:rPr>
      </w:pPr>
    </w:p>
    <w:p w:rsidR="00963299" w:rsidRDefault="00963299" w:rsidP="00715D80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Область применения программы</w:t>
      </w:r>
    </w:p>
    <w:p w:rsidR="00963299" w:rsidRPr="00C215CB" w:rsidRDefault="00963299" w:rsidP="00C215CB">
      <w:pPr>
        <w:ind w:firstLine="709"/>
        <w:jc w:val="both"/>
        <w:rPr>
          <w:b/>
          <w:bCs/>
          <w:sz w:val="28"/>
          <w:szCs w:val="28"/>
        </w:rPr>
      </w:pPr>
      <w:r w:rsidRPr="00C215CB">
        <w:rPr>
          <w:sz w:val="28"/>
          <w:szCs w:val="28"/>
        </w:rPr>
        <w:t xml:space="preserve">Программа учебной дисциплины «Физическая культура» предназначена для изучения физической культуры в учреждениях среднего профессионального образования, реализующих образовательную программу базовой подготовки, квалифицированных рабочих и специалистов среднего звена по специальности: </w:t>
      </w:r>
      <w:r w:rsidR="00D43D0C" w:rsidRPr="00D43D0C">
        <w:rPr>
          <w:b/>
          <w:sz w:val="28"/>
          <w:szCs w:val="28"/>
        </w:rPr>
        <w:t>07.02.01 Архитектура</w:t>
      </w:r>
      <w:r w:rsidR="00F87ED9" w:rsidRPr="00F87ED9">
        <w:rPr>
          <w:b/>
          <w:sz w:val="28"/>
          <w:szCs w:val="28"/>
        </w:rPr>
        <w:t xml:space="preserve"> (базовая подготовка)</w:t>
      </w:r>
      <w:r w:rsidRPr="00C215CB">
        <w:rPr>
          <w:b/>
          <w:bCs/>
          <w:sz w:val="28"/>
          <w:szCs w:val="28"/>
        </w:rPr>
        <w:t>.</w:t>
      </w:r>
    </w:p>
    <w:p w:rsidR="00963299" w:rsidRPr="008A0056" w:rsidRDefault="00963299" w:rsidP="008A0056">
      <w:pPr>
        <w:ind w:firstLine="720"/>
        <w:jc w:val="center"/>
        <w:rPr>
          <w:b/>
          <w:bCs/>
          <w:sz w:val="28"/>
          <w:szCs w:val="28"/>
        </w:rPr>
      </w:pPr>
    </w:p>
    <w:p w:rsidR="00963299" w:rsidRPr="008C3344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A20A8B">
        <w:rPr>
          <w:b/>
          <w:bCs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2420CE">
        <w:rPr>
          <w:sz w:val="28"/>
          <w:szCs w:val="28"/>
        </w:rPr>
        <w:t xml:space="preserve"> </w:t>
      </w:r>
      <w:r w:rsidRPr="008C3344">
        <w:rPr>
          <w:sz w:val="28"/>
          <w:szCs w:val="28"/>
        </w:rPr>
        <w:t xml:space="preserve">Дисциплина «Физическая культура» является обязательной частью общего гуманитарного и социально-экономического цикла </w:t>
      </w:r>
      <w:r w:rsidR="006C5FA4">
        <w:rPr>
          <w:sz w:val="28"/>
          <w:szCs w:val="28"/>
        </w:rPr>
        <w:t>ППССЗ</w:t>
      </w:r>
      <w:r w:rsidRPr="008C3344">
        <w:rPr>
          <w:sz w:val="28"/>
          <w:szCs w:val="28"/>
        </w:rPr>
        <w:t xml:space="preserve"> СПО </w:t>
      </w:r>
      <w:r>
        <w:rPr>
          <w:sz w:val="28"/>
          <w:szCs w:val="28"/>
        </w:rPr>
        <w:t>базовой</w:t>
      </w:r>
      <w:r w:rsidRPr="008C3344">
        <w:rPr>
          <w:sz w:val="28"/>
          <w:szCs w:val="28"/>
        </w:rPr>
        <w:t xml:space="preserve"> подготовки.</w:t>
      </w:r>
      <w:r w:rsidRPr="00813AE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363AA">
        <w:rPr>
          <w:sz w:val="28"/>
          <w:szCs w:val="28"/>
        </w:rPr>
        <w:t>ОГС</w:t>
      </w:r>
      <w:r>
        <w:rPr>
          <w:sz w:val="28"/>
          <w:szCs w:val="28"/>
        </w:rPr>
        <w:t>Э</w:t>
      </w:r>
      <w:r w:rsidRPr="009363AA">
        <w:rPr>
          <w:sz w:val="28"/>
          <w:szCs w:val="28"/>
        </w:rPr>
        <w:t xml:space="preserve">. </w:t>
      </w:r>
      <w:r w:rsidR="00785E71">
        <w:rPr>
          <w:sz w:val="28"/>
          <w:szCs w:val="28"/>
        </w:rPr>
        <w:t>04</w:t>
      </w:r>
      <w:r>
        <w:rPr>
          <w:sz w:val="28"/>
          <w:szCs w:val="28"/>
        </w:rPr>
        <w:t>)</w:t>
      </w:r>
    </w:p>
    <w:p w:rsidR="00963299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1.3. Цели и задачи дисциплины – требования к результатам освоения дисциплины</w:t>
      </w:r>
    </w:p>
    <w:p w:rsidR="00963299" w:rsidRPr="00C215CB" w:rsidRDefault="00963299" w:rsidP="00C215CB">
      <w:pPr>
        <w:autoSpaceDE w:val="0"/>
        <w:autoSpaceDN w:val="0"/>
        <w:adjustRightInd w:val="0"/>
        <w:rPr>
          <w:sz w:val="28"/>
          <w:szCs w:val="28"/>
        </w:rPr>
      </w:pPr>
      <w:r w:rsidRPr="00C215CB">
        <w:rPr>
          <w:sz w:val="28"/>
          <w:szCs w:val="28"/>
        </w:rPr>
        <w:t>В результате освоения учебной дисциплины обучающийся должен</w:t>
      </w:r>
    </w:p>
    <w:p w:rsidR="00963299" w:rsidRPr="00C215CB" w:rsidRDefault="00963299" w:rsidP="00C215CB">
      <w:pPr>
        <w:autoSpaceDE w:val="0"/>
        <w:autoSpaceDN w:val="0"/>
        <w:adjustRightInd w:val="0"/>
        <w:rPr>
          <w:sz w:val="28"/>
          <w:szCs w:val="28"/>
        </w:rPr>
      </w:pPr>
      <w:r w:rsidRPr="00C215CB">
        <w:rPr>
          <w:sz w:val="28"/>
          <w:szCs w:val="28"/>
        </w:rPr>
        <w:t>уметь:</w:t>
      </w:r>
    </w:p>
    <w:p w:rsidR="00963299" w:rsidRPr="00C215CB" w:rsidRDefault="00963299" w:rsidP="006C5F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15CB">
        <w:rPr>
          <w:sz w:val="28"/>
          <w:szCs w:val="28"/>
        </w:rPr>
        <w:t>-использовать физкультурно-оздоровительную деятельность для укрепления</w:t>
      </w:r>
      <w:r w:rsidR="006C5FA4">
        <w:rPr>
          <w:sz w:val="28"/>
          <w:szCs w:val="28"/>
        </w:rPr>
        <w:t xml:space="preserve"> </w:t>
      </w:r>
      <w:r w:rsidRPr="00C215CB">
        <w:rPr>
          <w:sz w:val="28"/>
          <w:szCs w:val="28"/>
        </w:rPr>
        <w:t>здоровья, достижения жизненных и профессиональных целей.</w:t>
      </w:r>
    </w:p>
    <w:p w:rsidR="00963299" w:rsidRPr="00C215CB" w:rsidRDefault="00963299" w:rsidP="006C5F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15CB">
        <w:rPr>
          <w:sz w:val="28"/>
          <w:szCs w:val="28"/>
        </w:rPr>
        <w:t>В результате освоения учебной дисциплины обучающийся должен</w:t>
      </w:r>
    </w:p>
    <w:p w:rsidR="00963299" w:rsidRPr="00C215CB" w:rsidRDefault="00963299" w:rsidP="006C5F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15CB">
        <w:rPr>
          <w:sz w:val="28"/>
          <w:szCs w:val="28"/>
        </w:rPr>
        <w:t>знать:</w:t>
      </w:r>
    </w:p>
    <w:p w:rsidR="00963299" w:rsidRPr="00C215CB" w:rsidRDefault="00963299" w:rsidP="006C5F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15CB">
        <w:rPr>
          <w:sz w:val="28"/>
          <w:szCs w:val="28"/>
        </w:rPr>
        <w:t>- о роли физической культуры в общекультурном, социальном и физическом</w:t>
      </w:r>
      <w:r w:rsidR="006C5FA4">
        <w:rPr>
          <w:sz w:val="28"/>
          <w:szCs w:val="28"/>
        </w:rPr>
        <w:t xml:space="preserve"> </w:t>
      </w:r>
      <w:r w:rsidRPr="00C215CB">
        <w:rPr>
          <w:sz w:val="28"/>
          <w:szCs w:val="28"/>
        </w:rPr>
        <w:t>развитии человека;</w:t>
      </w:r>
    </w:p>
    <w:p w:rsidR="00963299" w:rsidRPr="00C215CB" w:rsidRDefault="00963299" w:rsidP="006C5FA4">
      <w:pPr>
        <w:pStyle w:val="610"/>
        <w:shd w:val="clear" w:color="auto" w:fill="auto"/>
        <w:spacing w:before="0" w:after="0" w:line="322" w:lineRule="exact"/>
        <w:ind w:firstLine="0"/>
        <w:jc w:val="both"/>
        <w:rPr>
          <w:sz w:val="28"/>
          <w:szCs w:val="28"/>
          <w:lang w:val="ru-RU"/>
        </w:rPr>
      </w:pPr>
      <w:r w:rsidRPr="00C215CB">
        <w:rPr>
          <w:sz w:val="28"/>
          <w:szCs w:val="28"/>
          <w:lang w:val="ru-RU"/>
        </w:rPr>
        <w:t>- основы здорового образа жизни.</w:t>
      </w:r>
    </w:p>
    <w:p w:rsidR="00963299" w:rsidRPr="00574780" w:rsidRDefault="00963299" w:rsidP="006C5FA4">
      <w:pPr>
        <w:tabs>
          <w:tab w:val="left" w:pos="567"/>
        </w:tabs>
        <w:suppressAutoHyphens/>
        <w:spacing w:before="20"/>
        <w:ind w:left="567"/>
        <w:jc w:val="both"/>
        <w:rPr>
          <w:sz w:val="28"/>
          <w:szCs w:val="28"/>
        </w:rPr>
      </w:pPr>
    </w:p>
    <w:p w:rsidR="00963299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1.4. </w:t>
      </w:r>
      <w:r w:rsidR="006C5FA4">
        <w:rPr>
          <w:b/>
          <w:bCs/>
          <w:sz w:val="28"/>
          <w:szCs w:val="28"/>
        </w:rPr>
        <w:t>К</w:t>
      </w:r>
      <w:r w:rsidRPr="00A20A8B">
        <w:rPr>
          <w:b/>
          <w:bCs/>
          <w:sz w:val="28"/>
          <w:szCs w:val="28"/>
        </w:rPr>
        <w:t>оличество часов на освоение программы дисциплины:</w:t>
      </w:r>
    </w:p>
    <w:p w:rsidR="00963299" w:rsidRPr="00A20A8B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63299" w:rsidRPr="00225AFD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25AFD">
        <w:rPr>
          <w:sz w:val="28"/>
          <w:szCs w:val="28"/>
        </w:rPr>
        <w:t>максимальной учебной нагрузки обучающихся 3</w:t>
      </w:r>
      <w:r w:rsidR="00F87ED9" w:rsidRPr="00225AFD">
        <w:rPr>
          <w:sz w:val="28"/>
          <w:szCs w:val="28"/>
        </w:rPr>
        <w:t>5</w:t>
      </w:r>
      <w:r w:rsidR="00D43D0C" w:rsidRPr="00225AFD">
        <w:rPr>
          <w:sz w:val="28"/>
          <w:szCs w:val="28"/>
        </w:rPr>
        <w:t>6</w:t>
      </w:r>
      <w:r w:rsidRPr="00225AFD">
        <w:rPr>
          <w:sz w:val="28"/>
          <w:szCs w:val="28"/>
        </w:rPr>
        <w:t xml:space="preserve"> часов. </w:t>
      </w:r>
    </w:p>
    <w:p w:rsidR="0077489F" w:rsidRPr="00992DA5" w:rsidRDefault="0077489F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963299" w:rsidRPr="00992DA5" w:rsidRDefault="00963299" w:rsidP="00C21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92DA5">
        <w:rPr>
          <w:color w:val="000000"/>
          <w:sz w:val="28"/>
          <w:szCs w:val="28"/>
        </w:rPr>
        <w:t xml:space="preserve">обязательной аудиторной </w:t>
      </w:r>
      <w:r>
        <w:rPr>
          <w:color w:val="000000"/>
          <w:sz w:val="28"/>
          <w:szCs w:val="28"/>
        </w:rPr>
        <w:t>учебной нагрузки обучающих</w:t>
      </w:r>
      <w:r w:rsidRPr="00992DA5">
        <w:rPr>
          <w:color w:val="000000"/>
          <w:sz w:val="28"/>
          <w:szCs w:val="28"/>
        </w:rPr>
        <w:t xml:space="preserve">ся </w:t>
      </w:r>
      <w:r>
        <w:rPr>
          <w:color w:val="000000"/>
          <w:sz w:val="28"/>
          <w:szCs w:val="28"/>
        </w:rPr>
        <w:t>17</w:t>
      </w:r>
      <w:r w:rsidR="00D43D0C">
        <w:rPr>
          <w:color w:val="000000"/>
          <w:sz w:val="28"/>
          <w:szCs w:val="28"/>
        </w:rPr>
        <w:t>8</w:t>
      </w:r>
      <w:r w:rsidRPr="00992DA5">
        <w:rPr>
          <w:color w:val="000000"/>
          <w:sz w:val="28"/>
          <w:szCs w:val="28"/>
        </w:rPr>
        <w:t xml:space="preserve"> часов;</w:t>
      </w:r>
    </w:p>
    <w:p w:rsidR="00963299" w:rsidRPr="00992DA5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color w:val="000000"/>
          <w:sz w:val="28"/>
          <w:szCs w:val="28"/>
        </w:rPr>
      </w:pPr>
    </w:p>
    <w:p w:rsidR="00963299" w:rsidRPr="00992DA5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самостоятельной работы </w:t>
      </w:r>
      <w:r w:rsidRPr="003320D7">
        <w:rPr>
          <w:sz w:val="28"/>
          <w:szCs w:val="28"/>
        </w:rPr>
        <w:t xml:space="preserve">обучающихся </w:t>
      </w:r>
      <w:r>
        <w:rPr>
          <w:sz w:val="28"/>
          <w:szCs w:val="28"/>
        </w:rPr>
        <w:t>17</w:t>
      </w:r>
      <w:r w:rsidR="00D43D0C">
        <w:rPr>
          <w:sz w:val="28"/>
          <w:szCs w:val="28"/>
        </w:rPr>
        <w:t>8</w:t>
      </w:r>
      <w:r w:rsidRPr="003320D7">
        <w:rPr>
          <w:sz w:val="28"/>
          <w:szCs w:val="28"/>
        </w:rPr>
        <w:t xml:space="preserve"> часов.</w:t>
      </w:r>
    </w:p>
    <w:p w:rsidR="00963299" w:rsidRDefault="00963299" w:rsidP="00715D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63299" w:rsidRPr="00CE0A95" w:rsidRDefault="00963299" w:rsidP="00A5133E">
      <w:pPr>
        <w:pStyle w:val="212"/>
        <w:shd w:val="clear" w:color="auto" w:fill="auto"/>
        <w:spacing w:after="341" w:line="322" w:lineRule="exact"/>
        <w:ind w:left="100" w:right="260" w:firstLine="0"/>
        <w:rPr>
          <w:lang w:val="ru-RU"/>
        </w:rPr>
      </w:pPr>
      <w:r w:rsidRPr="00CE0A95">
        <w:rPr>
          <w:rStyle w:val="220"/>
          <w:lang w:val="ru-RU"/>
        </w:rPr>
        <w:lastRenderedPageBreak/>
        <w:t>2.</w:t>
      </w:r>
      <w:r w:rsidRPr="00CE0A95">
        <w:rPr>
          <w:lang w:val="ru-RU"/>
        </w:rPr>
        <w:t xml:space="preserve"> СТРУКТУРА И СОДЕРЖАНИЕ УЧЕБНОЙ ДИСЦИПЛИНЫ «ФИЗИЧЕСКАЯ КУЛЬТУРА»</w:t>
      </w:r>
    </w:p>
    <w:p w:rsidR="00963299" w:rsidRPr="00A20A8B" w:rsidRDefault="00963299" w:rsidP="007748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u w:val="single"/>
        </w:rPr>
      </w:pPr>
      <w:r w:rsidRPr="00A20A8B">
        <w:rPr>
          <w:b/>
          <w:bCs/>
          <w:sz w:val="28"/>
          <w:szCs w:val="28"/>
        </w:rPr>
        <w:t>2.1. Объем учебной дисциплины и виды учебной работы</w:t>
      </w:r>
    </w:p>
    <w:p w:rsidR="00963299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5"/>
        <w:gridCol w:w="1810"/>
      </w:tblGrid>
      <w:tr w:rsidR="00963299">
        <w:trPr>
          <w:trHeight w:val="485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BD5180" w:rsidRDefault="00963299" w:rsidP="00B36612">
            <w:pPr>
              <w:pStyle w:val="212"/>
              <w:shd w:val="clear" w:color="auto" w:fill="auto"/>
              <w:spacing w:after="0" w:line="240" w:lineRule="auto"/>
              <w:ind w:left="2680" w:firstLine="0"/>
              <w:jc w:val="left"/>
              <w:rPr>
                <w:sz w:val="28"/>
                <w:szCs w:val="28"/>
              </w:rPr>
            </w:pPr>
            <w:proofErr w:type="spellStart"/>
            <w:r w:rsidRPr="00BD5180">
              <w:rPr>
                <w:sz w:val="28"/>
                <w:szCs w:val="28"/>
              </w:rPr>
              <w:t>Вид</w:t>
            </w:r>
            <w:proofErr w:type="spellEnd"/>
            <w:r w:rsidRPr="00BD5180">
              <w:rPr>
                <w:sz w:val="28"/>
                <w:szCs w:val="28"/>
              </w:rPr>
              <w:t xml:space="preserve"> </w:t>
            </w:r>
            <w:proofErr w:type="spellStart"/>
            <w:r w:rsidRPr="00BD5180">
              <w:rPr>
                <w:sz w:val="28"/>
                <w:szCs w:val="28"/>
              </w:rPr>
              <w:t>учебной</w:t>
            </w:r>
            <w:proofErr w:type="spellEnd"/>
            <w:r w:rsidRPr="00BD5180">
              <w:rPr>
                <w:sz w:val="28"/>
                <w:szCs w:val="28"/>
              </w:rPr>
              <w:t xml:space="preserve"> </w:t>
            </w:r>
            <w:proofErr w:type="spellStart"/>
            <w:r w:rsidRPr="00BD5180">
              <w:rPr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BD5180" w:rsidRDefault="00963299" w:rsidP="00B36612">
            <w:pPr>
              <w:pStyle w:val="8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proofErr w:type="spellStart"/>
            <w:r w:rsidRPr="00BD5180">
              <w:rPr>
                <w:sz w:val="28"/>
                <w:szCs w:val="28"/>
              </w:rPr>
              <w:t>Объем</w:t>
            </w:r>
            <w:proofErr w:type="spellEnd"/>
            <w:r w:rsidRPr="00BD5180">
              <w:rPr>
                <w:sz w:val="28"/>
                <w:szCs w:val="28"/>
              </w:rPr>
              <w:t xml:space="preserve"> </w:t>
            </w:r>
            <w:proofErr w:type="spellStart"/>
            <w:r w:rsidRPr="00BD5180">
              <w:rPr>
                <w:sz w:val="28"/>
                <w:szCs w:val="28"/>
              </w:rPr>
              <w:t>часов</w:t>
            </w:r>
            <w:proofErr w:type="spellEnd"/>
          </w:p>
        </w:tc>
      </w:tr>
      <w:tr w:rsidR="00963299">
        <w:trPr>
          <w:trHeight w:val="331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BD5180" w:rsidRDefault="00963299" w:rsidP="00B36612">
            <w:pPr>
              <w:pStyle w:val="21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BD5180">
              <w:rPr>
                <w:sz w:val="28"/>
                <w:szCs w:val="28"/>
              </w:rPr>
              <w:t>Максимальная</w:t>
            </w:r>
            <w:proofErr w:type="spellEnd"/>
            <w:r w:rsidRPr="00BD5180">
              <w:rPr>
                <w:sz w:val="28"/>
                <w:szCs w:val="28"/>
              </w:rPr>
              <w:t xml:space="preserve"> </w:t>
            </w:r>
            <w:proofErr w:type="spellStart"/>
            <w:r w:rsidRPr="00BD5180">
              <w:rPr>
                <w:sz w:val="28"/>
                <w:szCs w:val="28"/>
              </w:rPr>
              <w:t>учебная</w:t>
            </w:r>
            <w:proofErr w:type="spellEnd"/>
            <w:r w:rsidRPr="00BD5180">
              <w:rPr>
                <w:sz w:val="28"/>
                <w:szCs w:val="28"/>
              </w:rPr>
              <w:t xml:space="preserve"> </w:t>
            </w:r>
            <w:proofErr w:type="spellStart"/>
            <w:r w:rsidRPr="00BD5180">
              <w:rPr>
                <w:sz w:val="28"/>
                <w:szCs w:val="28"/>
              </w:rPr>
              <w:t>нагрузка</w:t>
            </w:r>
            <w:proofErr w:type="spellEnd"/>
            <w:r w:rsidRPr="00BD5180">
              <w:rPr>
                <w:sz w:val="28"/>
                <w:szCs w:val="28"/>
              </w:rPr>
              <w:t xml:space="preserve"> (</w:t>
            </w:r>
            <w:proofErr w:type="spellStart"/>
            <w:r w:rsidRPr="00BD5180">
              <w:rPr>
                <w:sz w:val="28"/>
                <w:szCs w:val="28"/>
              </w:rPr>
              <w:t>всего</w:t>
            </w:r>
            <w:proofErr w:type="spellEnd"/>
            <w:r w:rsidRPr="00BD5180">
              <w:rPr>
                <w:sz w:val="28"/>
                <w:szCs w:val="28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BD5180" w:rsidRDefault="00963299" w:rsidP="00D43D0C">
            <w:pPr>
              <w:pStyle w:val="101"/>
              <w:shd w:val="clear" w:color="auto" w:fill="auto"/>
              <w:spacing w:line="240" w:lineRule="auto"/>
              <w:ind w:left="700"/>
              <w:rPr>
                <w:sz w:val="28"/>
                <w:szCs w:val="28"/>
                <w:lang w:val="ru-RU"/>
              </w:rPr>
            </w:pPr>
            <w:r w:rsidRPr="00BD5180">
              <w:rPr>
                <w:sz w:val="28"/>
                <w:szCs w:val="28"/>
                <w:lang w:val="ru-RU"/>
              </w:rPr>
              <w:t>3</w:t>
            </w:r>
            <w:r w:rsidR="00F87ED9">
              <w:rPr>
                <w:sz w:val="28"/>
                <w:szCs w:val="28"/>
                <w:lang w:val="ru-RU"/>
              </w:rPr>
              <w:t>5</w:t>
            </w:r>
            <w:r w:rsidR="00D43D0C">
              <w:rPr>
                <w:sz w:val="28"/>
                <w:szCs w:val="28"/>
                <w:lang w:val="ru-RU"/>
              </w:rPr>
              <w:t>6</w:t>
            </w:r>
          </w:p>
        </w:tc>
      </w:tr>
      <w:tr w:rsidR="00963299">
        <w:trPr>
          <w:trHeight w:val="336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BD5180" w:rsidRDefault="00963299" w:rsidP="00B36612">
            <w:pPr>
              <w:pStyle w:val="212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BD5180">
              <w:rPr>
                <w:sz w:val="28"/>
                <w:szCs w:val="28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BD5180" w:rsidRDefault="00963299" w:rsidP="00D43D0C">
            <w:pPr>
              <w:pStyle w:val="101"/>
              <w:shd w:val="clear" w:color="auto" w:fill="auto"/>
              <w:spacing w:line="240" w:lineRule="auto"/>
              <w:ind w:left="700"/>
              <w:rPr>
                <w:sz w:val="28"/>
                <w:szCs w:val="28"/>
                <w:lang w:val="ru-RU"/>
              </w:rPr>
            </w:pPr>
            <w:r w:rsidRPr="00BD5180">
              <w:rPr>
                <w:sz w:val="28"/>
                <w:szCs w:val="28"/>
                <w:lang w:val="ru-RU"/>
              </w:rPr>
              <w:t>17</w:t>
            </w:r>
            <w:r w:rsidR="00D43D0C">
              <w:rPr>
                <w:sz w:val="28"/>
                <w:szCs w:val="28"/>
                <w:lang w:val="ru-RU"/>
              </w:rPr>
              <w:t>8</w:t>
            </w:r>
          </w:p>
        </w:tc>
      </w:tr>
      <w:tr w:rsidR="00963299">
        <w:trPr>
          <w:trHeight w:val="341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77489F" w:rsidRDefault="00963299" w:rsidP="00B36612">
            <w:pPr>
              <w:pStyle w:val="6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77489F">
              <w:rPr>
                <w:sz w:val="28"/>
                <w:szCs w:val="28"/>
              </w:rPr>
              <w:t xml:space="preserve">в </w:t>
            </w:r>
            <w:proofErr w:type="spellStart"/>
            <w:r w:rsidRPr="0077489F">
              <w:rPr>
                <w:sz w:val="28"/>
                <w:szCs w:val="28"/>
              </w:rPr>
              <w:t>том</w:t>
            </w:r>
            <w:proofErr w:type="spellEnd"/>
            <w:r w:rsidRPr="0077489F">
              <w:rPr>
                <w:sz w:val="28"/>
                <w:szCs w:val="28"/>
              </w:rPr>
              <w:t xml:space="preserve"> </w:t>
            </w:r>
            <w:proofErr w:type="spellStart"/>
            <w:r w:rsidRPr="0077489F">
              <w:rPr>
                <w:sz w:val="28"/>
                <w:szCs w:val="28"/>
              </w:rPr>
              <w:t>числе</w:t>
            </w:r>
            <w:proofErr w:type="spellEnd"/>
            <w:r w:rsidRPr="0077489F">
              <w:rPr>
                <w:sz w:val="28"/>
                <w:szCs w:val="28"/>
              </w:rPr>
              <w:t>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77489F" w:rsidRDefault="00963299" w:rsidP="00B36612"/>
        </w:tc>
      </w:tr>
      <w:tr w:rsidR="00963299">
        <w:trPr>
          <w:trHeight w:val="336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77489F" w:rsidRDefault="00963299" w:rsidP="0077489F">
            <w:pPr>
              <w:pStyle w:val="610"/>
              <w:shd w:val="clear" w:color="auto" w:fill="auto"/>
              <w:spacing w:before="0" w:after="0" w:line="240" w:lineRule="auto"/>
              <w:ind w:left="480"/>
              <w:rPr>
                <w:sz w:val="28"/>
                <w:szCs w:val="28"/>
              </w:rPr>
            </w:pPr>
            <w:r w:rsidRPr="0077489F">
              <w:rPr>
                <w:sz w:val="28"/>
                <w:szCs w:val="28"/>
                <w:lang w:val="ru-RU"/>
              </w:rPr>
              <w:t xml:space="preserve"> П</w:t>
            </w:r>
            <w:proofErr w:type="spellStart"/>
            <w:r w:rsidRPr="0077489F">
              <w:rPr>
                <w:sz w:val="28"/>
                <w:szCs w:val="28"/>
              </w:rPr>
              <w:t>рактические</w:t>
            </w:r>
            <w:proofErr w:type="spellEnd"/>
            <w:r w:rsidRPr="0077489F">
              <w:rPr>
                <w:sz w:val="28"/>
                <w:szCs w:val="28"/>
              </w:rPr>
              <w:t xml:space="preserve"> </w:t>
            </w:r>
            <w:proofErr w:type="spellStart"/>
            <w:r w:rsidRPr="0077489F">
              <w:rPr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77489F" w:rsidRDefault="00963299" w:rsidP="00D43D0C">
            <w:pPr>
              <w:pStyle w:val="72"/>
              <w:shd w:val="clear" w:color="auto" w:fill="auto"/>
              <w:spacing w:line="240" w:lineRule="auto"/>
              <w:ind w:left="700"/>
              <w:jc w:val="left"/>
              <w:rPr>
                <w:sz w:val="28"/>
                <w:szCs w:val="28"/>
                <w:lang w:val="ru-RU"/>
              </w:rPr>
            </w:pPr>
            <w:r w:rsidRPr="0077489F">
              <w:rPr>
                <w:sz w:val="28"/>
                <w:szCs w:val="28"/>
                <w:lang w:val="ru-RU"/>
              </w:rPr>
              <w:t>17</w:t>
            </w:r>
            <w:r w:rsidR="00D43D0C">
              <w:rPr>
                <w:sz w:val="28"/>
                <w:szCs w:val="28"/>
                <w:lang w:val="ru-RU"/>
              </w:rPr>
              <w:t>8</w:t>
            </w:r>
          </w:p>
        </w:tc>
      </w:tr>
      <w:tr w:rsidR="00963299">
        <w:trPr>
          <w:trHeight w:val="331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77489F" w:rsidRDefault="00963299" w:rsidP="00B36612">
            <w:pPr>
              <w:pStyle w:val="212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77489F">
              <w:rPr>
                <w:b w:val="0"/>
                <w:sz w:val="28"/>
                <w:szCs w:val="28"/>
              </w:rPr>
              <w:t>Самостоятельная</w:t>
            </w:r>
            <w:proofErr w:type="spellEnd"/>
            <w:r w:rsidRPr="0077489F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77489F">
              <w:rPr>
                <w:b w:val="0"/>
                <w:sz w:val="28"/>
                <w:szCs w:val="28"/>
              </w:rPr>
              <w:t>работа</w:t>
            </w:r>
            <w:proofErr w:type="spellEnd"/>
            <w:r w:rsidRPr="0077489F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77489F">
              <w:rPr>
                <w:b w:val="0"/>
                <w:sz w:val="28"/>
                <w:szCs w:val="28"/>
              </w:rPr>
              <w:t>обучающегося</w:t>
            </w:r>
            <w:proofErr w:type="spellEnd"/>
            <w:r w:rsidRPr="0077489F">
              <w:rPr>
                <w:b w:val="0"/>
                <w:sz w:val="28"/>
                <w:szCs w:val="28"/>
              </w:rPr>
              <w:t xml:space="preserve"> (</w:t>
            </w:r>
            <w:proofErr w:type="spellStart"/>
            <w:r w:rsidRPr="0077489F">
              <w:rPr>
                <w:b w:val="0"/>
                <w:sz w:val="28"/>
                <w:szCs w:val="28"/>
              </w:rPr>
              <w:t>всего</w:t>
            </w:r>
            <w:proofErr w:type="spellEnd"/>
            <w:r w:rsidRPr="0077489F">
              <w:rPr>
                <w:b w:val="0"/>
                <w:sz w:val="28"/>
                <w:szCs w:val="28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77489F" w:rsidRDefault="00963299" w:rsidP="00D43D0C">
            <w:pPr>
              <w:pStyle w:val="101"/>
              <w:shd w:val="clear" w:color="auto" w:fill="auto"/>
              <w:spacing w:line="240" w:lineRule="auto"/>
              <w:ind w:left="700"/>
              <w:rPr>
                <w:b w:val="0"/>
                <w:sz w:val="28"/>
                <w:szCs w:val="28"/>
                <w:lang w:val="ru-RU"/>
              </w:rPr>
            </w:pPr>
            <w:r w:rsidRPr="0077489F">
              <w:rPr>
                <w:b w:val="0"/>
                <w:sz w:val="28"/>
                <w:szCs w:val="28"/>
                <w:lang w:val="ru-RU"/>
              </w:rPr>
              <w:t>17</w:t>
            </w:r>
            <w:r w:rsidR="00D43D0C">
              <w:rPr>
                <w:b w:val="0"/>
                <w:sz w:val="28"/>
                <w:szCs w:val="28"/>
                <w:lang w:val="ru-RU"/>
              </w:rPr>
              <w:t>8</w:t>
            </w:r>
          </w:p>
        </w:tc>
      </w:tr>
      <w:tr w:rsidR="00963299">
        <w:trPr>
          <w:trHeight w:val="341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77489F" w:rsidRDefault="00963299" w:rsidP="00B36612">
            <w:pPr>
              <w:pStyle w:val="61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77489F">
              <w:rPr>
                <w:sz w:val="28"/>
                <w:szCs w:val="28"/>
              </w:rPr>
              <w:t xml:space="preserve">в </w:t>
            </w:r>
            <w:proofErr w:type="spellStart"/>
            <w:r w:rsidRPr="0077489F">
              <w:rPr>
                <w:sz w:val="28"/>
                <w:szCs w:val="28"/>
              </w:rPr>
              <w:t>том</w:t>
            </w:r>
            <w:proofErr w:type="spellEnd"/>
            <w:r w:rsidRPr="0077489F">
              <w:rPr>
                <w:sz w:val="28"/>
                <w:szCs w:val="28"/>
              </w:rPr>
              <w:t xml:space="preserve"> </w:t>
            </w:r>
            <w:proofErr w:type="spellStart"/>
            <w:r w:rsidRPr="0077489F">
              <w:rPr>
                <w:sz w:val="28"/>
                <w:szCs w:val="28"/>
              </w:rPr>
              <w:t>числе</w:t>
            </w:r>
            <w:proofErr w:type="spellEnd"/>
            <w:r w:rsidRPr="0077489F">
              <w:rPr>
                <w:sz w:val="28"/>
                <w:szCs w:val="28"/>
              </w:rPr>
              <w:t>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77489F" w:rsidRDefault="00963299" w:rsidP="00B36612"/>
        </w:tc>
      </w:tr>
      <w:tr w:rsidR="00963299">
        <w:trPr>
          <w:trHeight w:val="2914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Pr="00BD5180" w:rsidRDefault="00963299" w:rsidP="00B36612">
            <w:pPr>
              <w:pStyle w:val="610"/>
              <w:shd w:val="clear" w:color="auto" w:fill="auto"/>
              <w:spacing w:before="0" w:after="0" w:line="322" w:lineRule="exact"/>
              <w:ind w:left="720" w:firstLine="0"/>
              <w:jc w:val="both"/>
              <w:rPr>
                <w:sz w:val="28"/>
                <w:szCs w:val="28"/>
                <w:lang w:val="ru-RU"/>
              </w:rPr>
            </w:pPr>
            <w:r w:rsidRPr="00BD5180">
              <w:rPr>
                <w:sz w:val="28"/>
                <w:szCs w:val="28"/>
                <w:lang w:val="ru-RU"/>
              </w:rPr>
              <w:t>Внеаудиторная самостоятельная работа организуется в форме занятий в секциях по видам спорта:</w:t>
            </w:r>
          </w:p>
          <w:p w:rsidR="00963299" w:rsidRPr="007D2FEB" w:rsidRDefault="00963299" w:rsidP="00B36612">
            <w:r w:rsidRPr="007D2FEB">
              <w:rPr>
                <w:sz w:val="28"/>
                <w:szCs w:val="28"/>
              </w:rPr>
              <w:t>.</w:t>
            </w:r>
          </w:p>
          <w:p w:rsidR="00963299" w:rsidRPr="00BD5180" w:rsidRDefault="00963299" w:rsidP="00B36612">
            <w:pPr>
              <w:pStyle w:val="610"/>
              <w:numPr>
                <w:ilvl w:val="0"/>
                <w:numId w:val="33"/>
              </w:numPr>
              <w:shd w:val="clear" w:color="auto" w:fill="auto"/>
              <w:spacing w:before="0" w:after="0" w:line="322" w:lineRule="exact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D5180">
              <w:rPr>
                <w:b/>
                <w:bCs/>
                <w:sz w:val="28"/>
                <w:szCs w:val="28"/>
                <w:lang w:val="ru-RU"/>
              </w:rPr>
              <w:t>Волейбол</w:t>
            </w:r>
          </w:p>
          <w:p w:rsidR="00963299" w:rsidRPr="00BD5180" w:rsidRDefault="00963299" w:rsidP="00B36612">
            <w:pPr>
              <w:pStyle w:val="610"/>
              <w:shd w:val="clear" w:color="auto" w:fill="auto"/>
              <w:spacing w:before="0" w:after="0" w:line="322" w:lineRule="exact"/>
              <w:ind w:left="720" w:firstLine="0"/>
              <w:jc w:val="both"/>
              <w:rPr>
                <w:sz w:val="28"/>
                <w:szCs w:val="28"/>
                <w:lang w:val="ru-RU"/>
              </w:rPr>
            </w:pPr>
            <w:r w:rsidRPr="00BD5180">
              <w:rPr>
                <w:sz w:val="28"/>
                <w:szCs w:val="28"/>
                <w:lang w:val="ru-RU"/>
              </w:rPr>
              <w:t>Выполнение изучаемых двигательных действий, связок, комбинаций, комплексов.</w:t>
            </w:r>
          </w:p>
          <w:p w:rsidR="00963299" w:rsidRPr="00BD5180" w:rsidRDefault="00963299" w:rsidP="00B36612">
            <w:pPr>
              <w:pStyle w:val="610"/>
              <w:numPr>
                <w:ilvl w:val="0"/>
                <w:numId w:val="33"/>
              </w:numPr>
              <w:shd w:val="clear" w:color="auto" w:fill="auto"/>
              <w:spacing w:before="0" w:after="0" w:line="322" w:lineRule="exact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D5180">
              <w:rPr>
                <w:b/>
                <w:bCs/>
                <w:sz w:val="28"/>
                <w:szCs w:val="28"/>
                <w:lang w:val="ru-RU"/>
              </w:rPr>
              <w:t>Баскетбол</w:t>
            </w:r>
          </w:p>
          <w:p w:rsidR="00963299" w:rsidRPr="00BD5180" w:rsidRDefault="00963299" w:rsidP="00B36612">
            <w:pPr>
              <w:pStyle w:val="610"/>
              <w:shd w:val="clear" w:color="auto" w:fill="auto"/>
              <w:spacing w:before="0" w:after="0" w:line="322" w:lineRule="exact"/>
              <w:ind w:left="720" w:firstLine="0"/>
              <w:jc w:val="both"/>
              <w:rPr>
                <w:sz w:val="28"/>
                <w:szCs w:val="28"/>
                <w:lang w:val="ru-RU"/>
              </w:rPr>
            </w:pPr>
            <w:r w:rsidRPr="00BD5180">
              <w:rPr>
                <w:sz w:val="28"/>
                <w:szCs w:val="28"/>
                <w:lang w:val="ru-RU"/>
              </w:rPr>
              <w:t>Выполнение изучаемых двигательных действий, связок, комбинаций, комплексов</w:t>
            </w:r>
          </w:p>
          <w:p w:rsidR="00963299" w:rsidRPr="00BD5180" w:rsidRDefault="00963299" w:rsidP="00B36612">
            <w:pPr>
              <w:pStyle w:val="610"/>
              <w:numPr>
                <w:ilvl w:val="0"/>
                <w:numId w:val="33"/>
              </w:numPr>
              <w:shd w:val="clear" w:color="auto" w:fill="auto"/>
              <w:spacing w:before="0" w:after="0" w:line="322" w:lineRule="exact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D5180">
              <w:rPr>
                <w:b/>
                <w:bCs/>
                <w:sz w:val="28"/>
                <w:szCs w:val="28"/>
                <w:lang w:val="ru-RU"/>
              </w:rPr>
              <w:t>Настольный теннис</w:t>
            </w:r>
          </w:p>
          <w:p w:rsidR="00963299" w:rsidRPr="00BD5180" w:rsidRDefault="00963299" w:rsidP="00B36612">
            <w:pPr>
              <w:pStyle w:val="610"/>
              <w:shd w:val="clear" w:color="auto" w:fill="auto"/>
              <w:spacing w:before="0" w:after="0" w:line="322" w:lineRule="exact"/>
              <w:ind w:left="720" w:firstLine="0"/>
              <w:jc w:val="both"/>
              <w:rPr>
                <w:sz w:val="28"/>
                <w:szCs w:val="28"/>
                <w:lang w:val="ru-RU"/>
              </w:rPr>
            </w:pPr>
            <w:r w:rsidRPr="00BD5180">
              <w:rPr>
                <w:sz w:val="28"/>
                <w:szCs w:val="28"/>
                <w:lang w:val="ru-RU"/>
              </w:rPr>
              <w:t>Выполнение изучаемых двигательных действий, связок, комбинаций, комплексов</w:t>
            </w:r>
          </w:p>
          <w:p w:rsidR="00963299" w:rsidRPr="00BD5180" w:rsidRDefault="00963299" w:rsidP="00B36612">
            <w:pPr>
              <w:pStyle w:val="610"/>
              <w:numPr>
                <w:ilvl w:val="0"/>
                <w:numId w:val="33"/>
              </w:numPr>
              <w:shd w:val="clear" w:color="auto" w:fill="auto"/>
              <w:spacing w:before="0" w:after="0" w:line="322" w:lineRule="exact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D5180">
              <w:rPr>
                <w:b/>
                <w:bCs/>
                <w:sz w:val="28"/>
                <w:szCs w:val="28"/>
                <w:lang w:val="ru-RU"/>
              </w:rPr>
              <w:t xml:space="preserve">Аэробика / Атлетическая гимнастика </w:t>
            </w:r>
          </w:p>
          <w:p w:rsidR="00963299" w:rsidRPr="007D2FEB" w:rsidRDefault="00963299" w:rsidP="00B36612">
            <w:pPr>
              <w:pStyle w:val="ab"/>
            </w:pPr>
            <w:r w:rsidRPr="007D2FEB">
              <w:rPr>
                <w:sz w:val="28"/>
                <w:szCs w:val="28"/>
              </w:rPr>
              <w:t>Выполнение изучаемых двигательных действий, связок, комбинаций, комплексов</w:t>
            </w:r>
            <w:r>
              <w:rPr>
                <w:sz w:val="28"/>
                <w:szCs w:val="28"/>
              </w:rPr>
              <w:t>. Упражнения с гантелями, отягощением собственного веса.</w:t>
            </w:r>
          </w:p>
          <w:p w:rsidR="00963299" w:rsidRPr="00BD5180" w:rsidRDefault="00963299" w:rsidP="00B36612">
            <w:pPr>
              <w:pStyle w:val="610"/>
              <w:numPr>
                <w:ilvl w:val="0"/>
                <w:numId w:val="33"/>
              </w:numPr>
              <w:shd w:val="clear" w:color="auto" w:fill="auto"/>
              <w:spacing w:before="0" w:after="0" w:line="322" w:lineRule="exact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D5180">
              <w:rPr>
                <w:b/>
                <w:bCs/>
                <w:sz w:val="28"/>
                <w:szCs w:val="28"/>
                <w:lang w:val="ru-RU"/>
              </w:rPr>
              <w:t>Легкая атлетика</w:t>
            </w:r>
          </w:p>
          <w:p w:rsidR="00963299" w:rsidRPr="00BD5180" w:rsidRDefault="00963299" w:rsidP="00B36612">
            <w:pPr>
              <w:pStyle w:val="610"/>
              <w:shd w:val="clear" w:color="auto" w:fill="auto"/>
              <w:spacing w:before="0" w:after="0" w:line="322" w:lineRule="exact"/>
              <w:ind w:left="720" w:firstLine="0"/>
              <w:jc w:val="both"/>
              <w:rPr>
                <w:sz w:val="28"/>
                <w:szCs w:val="28"/>
                <w:lang w:val="ru-RU"/>
              </w:rPr>
            </w:pPr>
            <w:r w:rsidRPr="00BD5180">
              <w:rPr>
                <w:sz w:val="28"/>
                <w:szCs w:val="28"/>
                <w:lang w:val="ru-RU"/>
              </w:rPr>
              <w:t>Закрепление и совершенствование техники изучаемых двигательных действий.</w:t>
            </w:r>
          </w:p>
          <w:p w:rsidR="000C16F8" w:rsidRPr="000C16F8" w:rsidRDefault="000C16F8" w:rsidP="000C16F8">
            <w:pPr>
              <w:pStyle w:val="610"/>
              <w:numPr>
                <w:ilvl w:val="0"/>
                <w:numId w:val="33"/>
              </w:numPr>
              <w:shd w:val="clear" w:color="auto" w:fill="auto"/>
              <w:spacing w:before="0" w:after="0" w:line="322" w:lineRule="exact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D5180">
              <w:rPr>
                <w:b/>
                <w:bCs/>
                <w:sz w:val="28"/>
                <w:szCs w:val="28"/>
                <w:lang w:val="ru-RU"/>
              </w:rPr>
              <w:t>Зимний мини-футбол</w:t>
            </w:r>
            <w:r w:rsidRPr="00BD5180">
              <w:rPr>
                <w:sz w:val="28"/>
                <w:szCs w:val="28"/>
                <w:lang w:val="ru-RU"/>
              </w:rPr>
              <w:t xml:space="preserve"> </w:t>
            </w:r>
          </w:p>
          <w:p w:rsidR="000C16F8" w:rsidRDefault="000C16F8" w:rsidP="000C16F8">
            <w:pPr>
              <w:pStyle w:val="610"/>
              <w:shd w:val="clear" w:color="auto" w:fill="auto"/>
              <w:spacing w:before="0" w:after="0" w:line="322" w:lineRule="exact"/>
              <w:ind w:left="720" w:firstLine="0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BD5180">
              <w:rPr>
                <w:sz w:val="28"/>
                <w:szCs w:val="28"/>
                <w:lang w:val="ru-RU"/>
              </w:rPr>
              <w:t>Выполнение изучаемых двигательных действий, связок, комбинаций, комплексов.</w:t>
            </w:r>
          </w:p>
          <w:p w:rsidR="000C16F8" w:rsidRPr="00BD5180" w:rsidRDefault="000C16F8" w:rsidP="000C16F8">
            <w:pPr>
              <w:pStyle w:val="610"/>
              <w:numPr>
                <w:ilvl w:val="0"/>
                <w:numId w:val="33"/>
              </w:numPr>
              <w:shd w:val="clear" w:color="auto" w:fill="auto"/>
              <w:spacing w:before="0" w:after="0" w:line="322" w:lineRule="exact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ППФП</w:t>
            </w:r>
          </w:p>
          <w:p w:rsidR="000C16F8" w:rsidRDefault="000C16F8" w:rsidP="007002EC">
            <w:pPr>
              <w:pStyle w:val="610"/>
              <w:numPr>
                <w:ilvl w:val="0"/>
                <w:numId w:val="33"/>
              </w:numPr>
              <w:shd w:val="clear" w:color="auto" w:fill="auto"/>
              <w:spacing w:before="0" w:after="0" w:line="322" w:lineRule="exact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ВПФП</w:t>
            </w:r>
          </w:p>
          <w:p w:rsidR="000C16F8" w:rsidRPr="00BD5180" w:rsidRDefault="000C16F8" w:rsidP="000C16F8">
            <w:pPr>
              <w:pStyle w:val="610"/>
              <w:numPr>
                <w:ilvl w:val="0"/>
                <w:numId w:val="33"/>
              </w:numPr>
              <w:shd w:val="clear" w:color="auto" w:fill="auto"/>
              <w:spacing w:before="0" w:after="0" w:line="322" w:lineRule="exact"/>
              <w:jc w:val="both"/>
              <w:rPr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ОФП</w:t>
            </w:r>
            <w:r w:rsidR="00963299" w:rsidRPr="00BD5180">
              <w:rPr>
                <w:lang w:val="ru-RU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299" w:rsidRDefault="00963299" w:rsidP="00B36612">
            <w:pPr>
              <w:jc w:val="center"/>
            </w:pPr>
          </w:p>
          <w:p w:rsidR="00963299" w:rsidRDefault="00963299" w:rsidP="00B36612">
            <w:pPr>
              <w:jc w:val="center"/>
            </w:pPr>
          </w:p>
          <w:p w:rsidR="00963299" w:rsidRDefault="00963299" w:rsidP="00B36612">
            <w:pPr>
              <w:jc w:val="center"/>
            </w:pPr>
          </w:p>
          <w:p w:rsidR="00963299" w:rsidRDefault="00963299" w:rsidP="00B36612">
            <w:pPr>
              <w:jc w:val="center"/>
            </w:pPr>
          </w:p>
          <w:p w:rsidR="00963299" w:rsidRDefault="000C16F8" w:rsidP="00B36612">
            <w:pPr>
              <w:jc w:val="center"/>
            </w:pPr>
            <w:r>
              <w:rPr>
                <w:sz w:val="28"/>
                <w:szCs w:val="28"/>
              </w:rPr>
              <w:t>20</w:t>
            </w:r>
          </w:p>
          <w:p w:rsidR="00963299" w:rsidRDefault="00963299" w:rsidP="00B36612">
            <w:pPr>
              <w:jc w:val="center"/>
            </w:pPr>
          </w:p>
          <w:p w:rsidR="00963299" w:rsidRDefault="00963299" w:rsidP="00B36612">
            <w:pPr>
              <w:jc w:val="center"/>
            </w:pPr>
          </w:p>
          <w:p w:rsidR="00963299" w:rsidRDefault="00963299" w:rsidP="00B36612">
            <w:pPr>
              <w:jc w:val="center"/>
            </w:pPr>
          </w:p>
          <w:p w:rsidR="00963299" w:rsidRDefault="000C16F8" w:rsidP="00B36612">
            <w:pPr>
              <w:jc w:val="center"/>
            </w:pPr>
            <w:r>
              <w:rPr>
                <w:sz w:val="28"/>
                <w:szCs w:val="28"/>
              </w:rPr>
              <w:t>20</w:t>
            </w:r>
          </w:p>
          <w:p w:rsidR="00963299" w:rsidRDefault="00963299" w:rsidP="00B36612">
            <w:pPr>
              <w:jc w:val="center"/>
            </w:pPr>
          </w:p>
          <w:p w:rsidR="00963299" w:rsidRDefault="00963299" w:rsidP="00B36612">
            <w:pPr>
              <w:jc w:val="center"/>
            </w:pPr>
          </w:p>
          <w:p w:rsidR="00963299" w:rsidRDefault="00963299" w:rsidP="00B36612">
            <w:pPr>
              <w:jc w:val="center"/>
            </w:pPr>
            <w:r>
              <w:rPr>
                <w:sz w:val="28"/>
                <w:szCs w:val="28"/>
              </w:rPr>
              <w:t>12</w:t>
            </w:r>
          </w:p>
          <w:p w:rsidR="00963299" w:rsidRDefault="00963299" w:rsidP="00B36612">
            <w:pPr>
              <w:jc w:val="center"/>
            </w:pPr>
          </w:p>
          <w:p w:rsidR="005D4C6D" w:rsidRDefault="005D4C6D" w:rsidP="00B36612">
            <w:pPr>
              <w:jc w:val="center"/>
              <w:rPr>
                <w:sz w:val="28"/>
                <w:szCs w:val="28"/>
              </w:rPr>
            </w:pPr>
          </w:p>
          <w:p w:rsidR="005D4C6D" w:rsidRDefault="005D4C6D" w:rsidP="00B36612">
            <w:pPr>
              <w:jc w:val="center"/>
              <w:rPr>
                <w:sz w:val="28"/>
                <w:szCs w:val="28"/>
              </w:rPr>
            </w:pPr>
          </w:p>
          <w:p w:rsidR="00963299" w:rsidRDefault="000C16F8" w:rsidP="00B36612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="00D43D0C">
              <w:rPr>
                <w:sz w:val="28"/>
                <w:szCs w:val="28"/>
              </w:rPr>
              <w:t>4</w:t>
            </w:r>
          </w:p>
          <w:p w:rsidR="00963299" w:rsidRDefault="00963299" w:rsidP="00B36612">
            <w:pPr>
              <w:jc w:val="center"/>
            </w:pPr>
          </w:p>
          <w:p w:rsidR="00963299" w:rsidRDefault="00963299" w:rsidP="00B36612">
            <w:pPr>
              <w:jc w:val="center"/>
            </w:pPr>
          </w:p>
          <w:p w:rsidR="00963299" w:rsidRDefault="00963299" w:rsidP="00B36612">
            <w:pPr>
              <w:jc w:val="center"/>
            </w:pPr>
          </w:p>
          <w:p w:rsidR="00963299" w:rsidRDefault="0077726E" w:rsidP="00B36612">
            <w:pPr>
              <w:jc w:val="center"/>
            </w:pPr>
            <w:r>
              <w:rPr>
                <w:sz w:val="28"/>
                <w:szCs w:val="28"/>
              </w:rPr>
              <w:t>18</w:t>
            </w:r>
          </w:p>
          <w:p w:rsidR="00963299" w:rsidRDefault="00963299" w:rsidP="00B36612">
            <w:pPr>
              <w:jc w:val="center"/>
            </w:pPr>
          </w:p>
          <w:p w:rsidR="00963299" w:rsidRDefault="00963299" w:rsidP="00B36612">
            <w:pPr>
              <w:jc w:val="center"/>
            </w:pPr>
          </w:p>
          <w:p w:rsidR="00963299" w:rsidRDefault="00F87ED9" w:rsidP="00B36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0C16F8" w:rsidRDefault="000C16F8" w:rsidP="00B36612">
            <w:pPr>
              <w:jc w:val="center"/>
              <w:rPr>
                <w:sz w:val="28"/>
                <w:szCs w:val="28"/>
              </w:rPr>
            </w:pPr>
          </w:p>
          <w:p w:rsidR="000C16F8" w:rsidRDefault="000C16F8" w:rsidP="00B36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7726E">
              <w:rPr>
                <w:sz w:val="28"/>
                <w:szCs w:val="28"/>
              </w:rPr>
              <w:t>6</w:t>
            </w:r>
          </w:p>
          <w:p w:rsidR="000C16F8" w:rsidRDefault="000C16F8" w:rsidP="00B36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0C16F8" w:rsidRPr="007D2FEB" w:rsidRDefault="0077726E" w:rsidP="00B36612">
            <w:pPr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</w:tr>
      <w:tr w:rsidR="0077489F" w:rsidTr="0077489F">
        <w:trPr>
          <w:trHeight w:val="350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89F" w:rsidRPr="00BD5180" w:rsidRDefault="0077489F" w:rsidP="0077489F">
            <w:pPr>
              <w:pStyle w:val="72"/>
              <w:shd w:val="clear" w:color="auto" w:fill="auto"/>
              <w:spacing w:line="240" w:lineRule="auto"/>
              <w:rPr>
                <w:lang w:val="ru-RU"/>
              </w:rPr>
            </w:pPr>
            <w:r w:rsidRPr="0077489F">
              <w:rPr>
                <w:lang w:val="ru-RU"/>
              </w:rPr>
              <w:t>Итоговая аттестация в форме</w:t>
            </w:r>
            <w:r>
              <w:rPr>
                <w:lang w:val="ru-RU"/>
              </w:rPr>
              <w:t xml:space="preserve">                                    Дифференцированного </w:t>
            </w:r>
            <w:r w:rsidRPr="0077489F">
              <w:rPr>
                <w:lang w:val="ru-RU"/>
              </w:rPr>
              <w:t>зачёта</w:t>
            </w:r>
            <w:r w:rsidRPr="00BD5180">
              <w:rPr>
                <w:lang w:val="ru-RU"/>
              </w:rPr>
              <w:t xml:space="preserve"> </w:t>
            </w:r>
          </w:p>
        </w:tc>
      </w:tr>
    </w:tbl>
    <w:p w:rsidR="00963299" w:rsidRDefault="00963299" w:rsidP="00715D80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cs="Times New Roman"/>
          <w:b w:val="0"/>
          <w:bCs w:val="0"/>
          <w:sz w:val="28"/>
          <w:szCs w:val="28"/>
        </w:rPr>
        <w:sectPr w:rsidR="00963299" w:rsidSect="00B36612">
          <w:footerReference w:type="default" r:id="rId9"/>
          <w:pgSz w:w="11906" w:h="16838"/>
          <w:pgMar w:top="851" w:right="851" w:bottom="902" w:left="1134" w:header="709" w:footer="709" w:gutter="0"/>
          <w:cols w:space="708"/>
          <w:titlePg/>
          <w:docGrid w:linePitch="360"/>
        </w:sectPr>
      </w:pPr>
    </w:p>
    <w:p w:rsidR="00963299" w:rsidRDefault="00963299" w:rsidP="00715D80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cs="Times New Roman"/>
          <w:color w:val="auto"/>
          <w:sz w:val="28"/>
          <w:szCs w:val="28"/>
        </w:rPr>
      </w:pPr>
      <w:r w:rsidRPr="00E05304">
        <w:rPr>
          <w:color w:val="auto"/>
          <w:sz w:val="28"/>
          <w:szCs w:val="28"/>
        </w:rPr>
        <w:lastRenderedPageBreak/>
        <w:t xml:space="preserve">2.2. </w:t>
      </w:r>
      <w:r w:rsidR="00754776">
        <w:rPr>
          <w:color w:val="auto"/>
          <w:sz w:val="28"/>
          <w:szCs w:val="28"/>
        </w:rPr>
        <w:t>Тематический п</w:t>
      </w:r>
      <w:r w:rsidRPr="00E05304">
        <w:rPr>
          <w:color w:val="auto"/>
          <w:sz w:val="28"/>
          <w:szCs w:val="28"/>
        </w:rPr>
        <w:t>лан и содержание учебной дисциплины</w:t>
      </w:r>
    </w:p>
    <w:p w:rsidR="00963299" w:rsidRPr="00DF7EEB" w:rsidRDefault="00963299" w:rsidP="00715D80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E05304">
        <w:rPr>
          <w:caps/>
          <w:color w:val="auto"/>
          <w:sz w:val="28"/>
          <w:szCs w:val="28"/>
        </w:rPr>
        <w:t xml:space="preserve"> </w:t>
      </w:r>
      <w:r w:rsidRPr="00E05304">
        <w:rPr>
          <w:caps/>
          <w:color w:val="auto"/>
          <w:sz w:val="28"/>
          <w:szCs w:val="28"/>
          <w:u w:val="single"/>
        </w:rPr>
        <w:t>«</w:t>
      </w:r>
      <w:r w:rsidRPr="00E05304">
        <w:rPr>
          <w:rFonts w:ascii="Times New Roman" w:hAnsi="Times New Roman" w:cs="Times New Roman"/>
          <w:color w:val="auto"/>
          <w:sz w:val="28"/>
          <w:szCs w:val="28"/>
          <w:u w:val="single"/>
        </w:rPr>
        <w:t>Физическая культура»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(базов</w:t>
      </w:r>
      <w:r w:rsidR="002D6715">
        <w:rPr>
          <w:rFonts w:ascii="Times New Roman" w:hAnsi="Times New Roman" w:cs="Times New Roman"/>
          <w:color w:val="auto"/>
          <w:sz w:val="28"/>
          <w:szCs w:val="28"/>
          <w:u w:val="single"/>
        </w:rPr>
        <w:t>ая подготовка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)</w:t>
      </w:r>
    </w:p>
    <w:p w:rsidR="00963299" w:rsidRPr="00A20A8B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9364"/>
        <w:gridCol w:w="422"/>
        <w:gridCol w:w="425"/>
        <w:gridCol w:w="422"/>
        <w:gridCol w:w="1277"/>
        <w:gridCol w:w="1137"/>
      </w:tblGrid>
      <w:tr w:rsidR="00F24D38" w:rsidRPr="00E4366D" w:rsidTr="00D51D84">
        <w:trPr>
          <w:trHeight w:val="491"/>
        </w:trPr>
        <w:tc>
          <w:tcPr>
            <w:tcW w:w="731" w:type="pct"/>
            <w:vMerge w:val="restart"/>
            <w:vAlign w:val="center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3064" w:type="pct"/>
            <w:vMerge w:val="restart"/>
            <w:vAlign w:val="center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415" w:type="pct"/>
            <w:gridSpan w:val="3"/>
            <w:vAlign w:val="center"/>
          </w:tcPr>
          <w:p w:rsidR="00F24D38" w:rsidRPr="004F7A76" w:rsidRDefault="00F24D38" w:rsidP="00D51D84">
            <w:pPr>
              <w:suppressAutoHyphens/>
              <w:rPr>
                <w:b/>
                <w:bCs/>
              </w:rPr>
            </w:pPr>
            <w:r w:rsidRPr="0054082E">
              <w:rPr>
                <w:b/>
                <w:bCs/>
                <w:sz w:val="20"/>
                <w:szCs w:val="20"/>
              </w:rPr>
              <w:t>С ОВЗ</w:t>
            </w:r>
          </w:p>
        </w:tc>
        <w:tc>
          <w:tcPr>
            <w:tcW w:w="418" w:type="pct"/>
            <w:vMerge w:val="restart"/>
            <w:vAlign w:val="center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Объем часов</w:t>
            </w:r>
          </w:p>
        </w:tc>
        <w:tc>
          <w:tcPr>
            <w:tcW w:w="372" w:type="pct"/>
            <w:vMerge w:val="restart"/>
            <w:vAlign w:val="center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-167"/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Уровень освоения</w:t>
            </w:r>
          </w:p>
        </w:tc>
      </w:tr>
      <w:tr w:rsidR="00F40ACB" w:rsidRPr="00E4366D" w:rsidTr="00D51D84">
        <w:trPr>
          <w:trHeight w:val="297"/>
        </w:trPr>
        <w:tc>
          <w:tcPr>
            <w:tcW w:w="731" w:type="pct"/>
            <w:vMerge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064" w:type="pct"/>
            <w:vMerge/>
            <w:vAlign w:val="center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38" w:type="pct"/>
            <w:vAlign w:val="center"/>
          </w:tcPr>
          <w:p w:rsidR="00F24D38" w:rsidRPr="00844069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20" w:lineRule="exact"/>
              <w:ind w:left="-107" w:right="-108"/>
              <w:rPr>
                <w:b/>
                <w:bCs/>
                <w:sz w:val="12"/>
                <w:szCs w:val="12"/>
              </w:rPr>
            </w:pPr>
            <w:r w:rsidRPr="00844069">
              <w:rPr>
                <w:sz w:val="12"/>
                <w:szCs w:val="12"/>
              </w:rPr>
              <w:t>слабослыщащие</w:t>
            </w:r>
          </w:p>
        </w:tc>
        <w:tc>
          <w:tcPr>
            <w:tcW w:w="139" w:type="pct"/>
            <w:vAlign w:val="center"/>
          </w:tcPr>
          <w:p w:rsidR="00F24D38" w:rsidRPr="00844069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20" w:lineRule="exact"/>
              <w:ind w:left="-107" w:right="-108"/>
              <w:rPr>
                <w:b/>
                <w:bCs/>
                <w:sz w:val="12"/>
                <w:szCs w:val="12"/>
              </w:rPr>
            </w:pPr>
            <w:r w:rsidRPr="00844069">
              <w:rPr>
                <w:sz w:val="12"/>
                <w:szCs w:val="12"/>
              </w:rPr>
              <w:t>слабовидящие</w:t>
            </w:r>
          </w:p>
        </w:tc>
        <w:tc>
          <w:tcPr>
            <w:tcW w:w="138" w:type="pct"/>
            <w:vAlign w:val="center"/>
          </w:tcPr>
          <w:p w:rsidR="00F24D38" w:rsidRPr="00844069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20" w:lineRule="exact"/>
              <w:ind w:left="-107" w:right="-108"/>
              <w:rPr>
                <w:bCs/>
                <w:sz w:val="12"/>
                <w:szCs w:val="12"/>
              </w:rPr>
            </w:pPr>
            <w:r w:rsidRPr="00844069">
              <w:rPr>
                <w:bCs/>
                <w:sz w:val="12"/>
                <w:szCs w:val="12"/>
              </w:rPr>
              <w:t>ПОДА</w:t>
            </w:r>
          </w:p>
        </w:tc>
        <w:tc>
          <w:tcPr>
            <w:tcW w:w="418" w:type="pct"/>
            <w:vMerge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372" w:type="pct"/>
            <w:vMerge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D51D84" w:rsidRPr="00E4366D" w:rsidTr="00D51D84">
        <w:trPr>
          <w:trHeight w:val="20"/>
        </w:trPr>
        <w:tc>
          <w:tcPr>
            <w:tcW w:w="731" w:type="pct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1</w:t>
            </w:r>
          </w:p>
        </w:tc>
        <w:tc>
          <w:tcPr>
            <w:tcW w:w="3064" w:type="pct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2</w:t>
            </w:r>
          </w:p>
        </w:tc>
        <w:tc>
          <w:tcPr>
            <w:tcW w:w="138" w:type="pct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39" w:type="pct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38" w:type="pct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18" w:type="pct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3</w:t>
            </w:r>
          </w:p>
        </w:tc>
        <w:tc>
          <w:tcPr>
            <w:tcW w:w="372" w:type="pct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4</w:t>
            </w:r>
          </w:p>
        </w:tc>
      </w:tr>
      <w:tr w:rsidR="00D51D84" w:rsidRPr="00E4366D" w:rsidTr="00D51D84">
        <w:trPr>
          <w:trHeight w:val="222"/>
        </w:trPr>
        <w:tc>
          <w:tcPr>
            <w:tcW w:w="731" w:type="pct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Раздел 1.</w:t>
            </w:r>
          </w:p>
        </w:tc>
        <w:tc>
          <w:tcPr>
            <w:tcW w:w="3064" w:type="pct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 xml:space="preserve"> Содержание</w:t>
            </w:r>
          </w:p>
        </w:tc>
        <w:tc>
          <w:tcPr>
            <w:tcW w:w="138" w:type="pct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39" w:type="pct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138" w:type="pct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418" w:type="pct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72" w:type="pct"/>
            <w:shd w:val="clear" w:color="auto" w:fill="FFFFFF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D51D84">
        <w:trPr>
          <w:trHeight w:val="142"/>
        </w:trPr>
        <w:tc>
          <w:tcPr>
            <w:tcW w:w="731" w:type="pct"/>
            <w:vMerge w:val="restart"/>
          </w:tcPr>
          <w:p w:rsidR="00F24D38" w:rsidRPr="00E4366D" w:rsidRDefault="00F24D38" w:rsidP="00D51D84">
            <w:pPr>
              <w:rPr>
                <w:b/>
                <w:bCs/>
              </w:rPr>
            </w:pPr>
            <w:r w:rsidRPr="00E4366D">
              <w:rPr>
                <w:b/>
                <w:bCs/>
              </w:rPr>
              <w:t>Тема</w:t>
            </w:r>
            <w:r w:rsidRPr="00E4366D">
              <w:rPr>
                <w:rStyle w:val="112"/>
                <w:b w:val="0"/>
                <w:bCs w:val="0"/>
                <w:sz w:val="24"/>
                <w:szCs w:val="24"/>
              </w:rPr>
              <w:t xml:space="preserve"> 1.1. </w:t>
            </w:r>
            <w:r w:rsidRPr="00E4366D">
              <w:rPr>
                <w:b/>
                <w:bCs/>
              </w:rPr>
              <w:t>Общекультурное и социальное значение</w:t>
            </w:r>
          </w:p>
          <w:p w:rsidR="00F24D38" w:rsidRPr="00E4366D" w:rsidRDefault="00F24D38" w:rsidP="00D51D84">
            <w:r w:rsidRPr="00E4366D">
              <w:rPr>
                <w:b/>
                <w:bCs/>
              </w:rPr>
              <w:t>физической культуры. Здоровый образ жизни.</w:t>
            </w:r>
          </w:p>
        </w:tc>
        <w:tc>
          <w:tcPr>
            <w:tcW w:w="3064" w:type="pct"/>
          </w:tcPr>
          <w:p w:rsidR="00F24D38" w:rsidRPr="00E4366D" w:rsidRDefault="00F24D38" w:rsidP="00D51D84">
            <w:pPr>
              <w:jc w:val="both"/>
            </w:pPr>
            <w:r w:rsidRPr="00E4366D">
              <w:rPr>
                <w:b/>
                <w:bCs/>
              </w:rPr>
              <w:t>Физическая культура и спорт как социальные явления, как явления культуры</w:t>
            </w:r>
            <w:r w:rsidRPr="00E4366D">
              <w:t xml:space="preserve">. </w:t>
            </w:r>
          </w:p>
        </w:tc>
        <w:tc>
          <w:tcPr>
            <w:tcW w:w="138" w:type="pct"/>
          </w:tcPr>
          <w:p w:rsidR="00F24D38" w:rsidRPr="00E4366D" w:rsidRDefault="00F24D38" w:rsidP="00D51D84">
            <w:pPr>
              <w:jc w:val="both"/>
            </w:pPr>
          </w:p>
        </w:tc>
        <w:tc>
          <w:tcPr>
            <w:tcW w:w="139" w:type="pct"/>
          </w:tcPr>
          <w:p w:rsidR="00F24D38" w:rsidRPr="00E4366D" w:rsidRDefault="00F24D38" w:rsidP="00D51D84">
            <w:pPr>
              <w:jc w:val="both"/>
            </w:pPr>
          </w:p>
        </w:tc>
        <w:tc>
          <w:tcPr>
            <w:tcW w:w="138" w:type="pct"/>
          </w:tcPr>
          <w:p w:rsidR="00F24D38" w:rsidRPr="00E4366D" w:rsidRDefault="00F24D38" w:rsidP="00D51D84">
            <w:pPr>
              <w:jc w:val="both"/>
            </w:pPr>
          </w:p>
        </w:tc>
        <w:tc>
          <w:tcPr>
            <w:tcW w:w="418" w:type="pct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1</w:t>
            </w:r>
          </w:p>
        </w:tc>
      </w:tr>
      <w:tr w:rsidR="00D51D84" w:rsidRPr="00E4366D" w:rsidTr="00D51D84">
        <w:trPr>
          <w:trHeight w:val="752"/>
        </w:trPr>
        <w:tc>
          <w:tcPr>
            <w:tcW w:w="731" w:type="pct"/>
            <w:vMerge/>
          </w:tcPr>
          <w:p w:rsidR="00F24D38" w:rsidRPr="00E4366D" w:rsidRDefault="00F24D38" w:rsidP="00D51D84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F24D38" w:rsidRPr="00E4366D" w:rsidRDefault="00F24D38" w:rsidP="00D51D84">
            <w:pPr>
              <w:jc w:val="both"/>
              <w:rPr>
                <w:i/>
                <w:iCs/>
              </w:rPr>
            </w:pPr>
            <w:r w:rsidRPr="00E4366D">
              <w:rPr>
                <w:b/>
                <w:bCs/>
                <w:i/>
                <w:iCs/>
              </w:rPr>
              <w:t>Физическая культура личности человека</w:t>
            </w:r>
            <w:r w:rsidRPr="00E4366D">
              <w:rPr>
                <w:i/>
                <w:iCs/>
              </w:rPr>
              <w:t xml:space="preserve">, физическое развитие, физическое воспитание, физическая подготовка и подготовленность, самовоспитание. Сущность и ценности физической культуры. Влияние занятий физическими упражнениями на достижение человеком жизненного успеха. </w:t>
            </w:r>
          </w:p>
          <w:p w:rsidR="00F24D38" w:rsidRPr="00E4366D" w:rsidRDefault="00F24D38" w:rsidP="00D51D84">
            <w:pPr>
              <w:jc w:val="both"/>
              <w:rPr>
                <w:b/>
                <w:bCs/>
              </w:rPr>
            </w:pPr>
            <w:r w:rsidRPr="00E4366D">
              <w:rPr>
                <w:b/>
                <w:bCs/>
                <w:i/>
                <w:iCs/>
              </w:rPr>
              <w:t>Дисциплина «Физическая культура» в системе среднего профессионального образования.</w:t>
            </w:r>
          </w:p>
        </w:tc>
        <w:tc>
          <w:tcPr>
            <w:tcW w:w="138" w:type="pct"/>
          </w:tcPr>
          <w:p w:rsidR="00F24D38" w:rsidRPr="00E4366D" w:rsidRDefault="00F24D38" w:rsidP="00D51D84">
            <w:pPr>
              <w:jc w:val="both"/>
              <w:rPr>
                <w:b/>
                <w:bCs/>
              </w:rPr>
            </w:pPr>
          </w:p>
        </w:tc>
        <w:tc>
          <w:tcPr>
            <w:tcW w:w="139" w:type="pct"/>
          </w:tcPr>
          <w:p w:rsidR="00F24D38" w:rsidRPr="00E4366D" w:rsidRDefault="00F24D38" w:rsidP="00D51D84">
            <w:pPr>
              <w:jc w:val="both"/>
              <w:rPr>
                <w:b/>
                <w:bCs/>
              </w:rPr>
            </w:pPr>
          </w:p>
        </w:tc>
        <w:tc>
          <w:tcPr>
            <w:tcW w:w="138" w:type="pct"/>
          </w:tcPr>
          <w:p w:rsidR="00F24D38" w:rsidRPr="00E4366D" w:rsidRDefault="00F24D38" w:rsidP="00D51D84">
            <w:pPr>
              <w:jc w:val="both"/>
              <w:rPr>
                <w:b/>
                <w:bCs/>
              </w:rPr>
            </w:pPr>
          </w:p>
        </w:tc>
        <w:tc>
          <w:tcPr>
            <w:tcW w:w="418" w:type="pct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72" w:type="pct"/>
            <w:vMerge/>
            <w:shd w:val="clear" w:color="auto" w:fill="FFFFFF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D51D84">
        <w:trPr>
          <w:trHeight w:val="244"/>
        </w:trPr>
        <w:tc>
          <w:tcPr>
            <w:tcW w:w="731" w:type="pct"/>
            <w:vMerge/>
          </w:tcPr>
          <w:p w:rsidR="00F24D38" w:rsidRPr="00E4366D" w:rsidRDefault="00F24D38" w:rsidP="00D51D84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F24D38" w:rsidRPr="00E4366D" w:rsidRDefault="00F24D38" w:rsidP="00D51D84">
            <w:pPr>
              <w:jc w:val="both"/>
              <w:rPr>
                <w:b/>
                <w:bCs/>
              </w:rPr>
            </w:pPr>
            <w:r w:rsidRPr="00E4366D">
              <w:rPr>
                <w:b/>
                <w:bCs/>
              </w:rPr>
              <w:t>Социально-биологические основы физической культуры.</w:t>
            </w:r>
          </w:p>
        </w:tc>
        <w:tc>
          <w:tcPr>
            <w:tcW w:w="138" w:type="pct"/>
          </w:tcPr>
          <w:p w:rsidR="00F24D38" w:rsidRPr="00E4366D" w:rsidRDefault="00F24D38" w:rsidP="00D51D84">
            <w:pPr>
              <w:jc w:val="both"/>
              <w:rPr>
                <w:b/>
                <w:bCs/>
              </w:rPr>
            </w:pPr>
          </w:p>
        </w:tc>
        <w:tc>
          <w:tcPr>
            <w:tcW w:w="139" w:type="pct"/>
          </w:tcPr>
          <w:p w:rsidR="00F24D38" w:rsidRPr="00E4366D" w:rsidRDefault="00F24D38" w:rsidP="00D51D84">
            <w:pPr>
              <w:jc w:val="both"/>
              <w:rPr>
                <w:b/>
                <w:bCs/>
              </w:rPr>
            </w:pPr>
          </w:p>
        </w:tc>
        <w:tc>
          <w:tcPr>
            <w:tcW w:w="138" w:type="pct"/>
          </w:tcPr>
          <w:p w:rsidR="00F24D38" w:rsidRPr="00E4366D" w:rsidRDefault="00F24D38" w:rsidP="00D51D84">
            <w:pPr>
              <w:jc w:val="both"/>
              <w:rPr>
                <w:b/>
                <w:bCs/>
              </w:rPr>
            </w:pPr>
          </w:p>
        </w:tc>
        <w:tc>
          <w:tcPr>
            <w:tcW w:w="418" w:type="pct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1</w:t>
            </w:r>
          </w:p>
        </w:tc>
      </w:tr>
      <w:tr w:rsidR="00D51D84" w:rsidRPr="00E4366D" w:rsidTr="00D51D84">
        <w:trPr>
          <w:trHeight w:val="1182"/>
        </w:trPr>
        <w:tc>
          <w:tcPr>
            <w:tcW w:w="731" w:type="pct"/>
            <w:vMerge/>
          </w:tcPr>
          <w:p w:rsidR="00F24D38" w:rsidRPr="00E4366D" w:rsidRDefault="00F24D38" w:rsidP="00D51D84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F24D38" w:rsidRPr="00E4366D" w:rsidRDefault="00F24D38" w:rsidP="00D51D84">
            <w:pPr>
              <w:jc w:val="both"/>
              <w:rPr>
                <w:i/>
                <w:iCs/>
              </w:rPr>
            </w:pPr>
            <w:r w:rsidRPr="00E4366D">
              <w:rPr>
                <w:b/>
                <w:bCs/>
                <w:i/>
                <w:iCs/>
              </w:rPr>
              <w:t>Характеристика изменений, происходящих в организме человека под воздействием выполнения физических упражнений, в процессе регулярных занятий.</w:t>
            </w:r>
            <w:r w:rsidRPr="00E4366D">
              <w:rPr>
                <w:i/>
                <w:iCs/>
              </w:rPr>
              <w:t xml:space="preserve"> Эффекты физических упражнений. Нагрузка и отдых в процессе выполнения упражнений. </w:t>
            </w:r>
          </w:p>
          <w:p w:rsidR="00F24D38" w:rsidRPr="00E4366D" w:rsidRDefault="00F24D38" w:rsidP="00D51D84">
            <w:pPr>
              <w:jc w:val="both"/>
              <w:rPr>
                <w:b/>
                <w:bCs/>
              </w:rPr>
            </w:pPr>
            <w:r w:rsidRPr="00E4366D">
              <w:rPr>
                <w:b/>
                <w:bCs/>
                <w:i/>
                <w:iCs/>
              </w:rPr>
              <w:t>Характеристика некоторых состояний организма</w:t>
            </w:r>
            <w:r w:rsidRPr="00E4366D">
              <w:rPr>
                <w:i/>
                <w:iCs/>
              </w:rPr>
              <w:t>: разминка, врабатывание, утомление, восстановление. Влияние занятий физическими упражнениями на функциональные возможности человека, умственную и физическую работоспособность, адаптационные возможности человека.</w:t>
            </w:r>
          </w:p>
        </w:tc>
        <w:tc>
          <w:tcPr>
            <w:tcW w:w="138" w:type="pct"/>
          </w:tcPr>
          <w:p w:rsidR="00F24D38" w:rsidRPr="00E4366D" w:rsidRDefault="00F24D38" w:rsidP="00D51D84">
            <w:pPr>
              <w:jc w:val="both"/>
              <w:rPr>
                <w:b/>
                <w:bCs/>
              </w:rPr>
            </w:pPr>
          </w:p>
        </w:tc>
        <w:tc>
          <w:tcPr>
            <w:tcW w:w="139" w:type="pct"/>
          </w:tcPr>
          <w:p w:rsidR="00F24D38" w:rsidRPr="00E4366D" w:rsidRDefault="00F24D38" w:rsidP="00D51D84">
            <w:pPr>
              <w:jc w:val="both"/>
              <w:rPr>
                <w:b/>
                <w:bCs/>
              </w:rPr>
            </w:pPr>
          </w:p>
        </w:tc>
        <w:tc>
          <w:tcPr>
            <w:tcW w:w="138" w:type="pct"/>
          </w:tcPr>
          <w:p w:rsidR="00F24D38" w:rsidRPr="00E4366D" w:rsidRDefault="00F24D38" w:rsidP="00D51D84">
            <w:pPr>
              <w:jc w:val="both"/>
              <w:rPr>
                <w:b/>
                <w:bCs/>
              </w:rPr>
            </w:pPr>
          </w:p>
        </w:tc>
        <w:tc>
          <w:tcPr>
            <w:tcW w:w="418" w:type="pct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72" w:type="pct"/>
            <w:vMerge/>
            <w:shd w:val="clear" w:color="auto" w:fill="FFFFFF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D51D84">
        <w:trPr>
          <w:trHeight w:val="77"/>
        </w:trPr>
        <w:tc>
          <w:tcPr>
            <w:tcW w:w="731" w:type="pct"/>
            <w:vMerge/>
          </w:tcPr>
          <w:p w:rsidR="00F24D38" w:rsidRPr="00E4366D" w:rsidRDefault="00F24D38" w:rsidP="00D51D84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F24D38" w:rsidRPr="00E4366D" w:rsidRDefault="00F24D38" w:rsidP="00D51D84">
            <w:pPr>
              <w:jc w:val="both"/>
              <w:rPr>
                <w:b/>
                <w:bCs/>
              </w:rPr>
            </w:pPr>
            <w:r w:rsidRPr="00E4366D">
              <w:rPr>
                <w:b/>
                <w:bCs/>
              </w:rPr>
              <w:t>Основы здорового образа и стиля жизни</w:t>
            </w:r>
            <w:r w:rsidRPr="00E4366D">
              <w:t>.</w:t>
            </w:r>
          </w:p>
        </w:tc>
        <w:tc>
          <w:tcPr>
            <w:tcW w:w="138" w:type="pct"/>
          </w:tcPr>
          <w:p w:rsidR="00F24D38" w:rsidRPr="00E4366D" w:rsidRDefault="00F24D38" w:rsidP="00D51D84">
            <w:pPr>
              <w:jc w:val="both"/>
              <w:rPr>
                <w:b/>
                <w:bCs/>
              </w:rPr>
            </w:pPr>
          </w:p>
        </w:tc>
        <w:tc>
          <w:tcPr>
            <w:tcW w:w="139" w:type="pct"/>
          </w:tcPr>
          <w:p w:rsidR="00F24D38" w:rsidRPr="00E4366D" w:rsidRDefault="00F24D38" w:rsidP="00D51D84">
            <w:pPr>
              <w:jc w:val="both"/>
              <w:rPr>
                <w:b/>
                <w:bCs/>
              </w:rPr>
            </w:pPr>
          </w:p>
        </w:tc>
        <w:tc>
          <w:tcPr>
            <w:tcW w:w="138" w:type="pct"/>
          </w:tcPr>
          <w:p w:rsidR="00F24D38" w:rsidRPr="00E4366D" w:rsidRDefault="00F24D38" w:rsidP="00D51D84">
            <w:pPr>
              <w:jc w:val="both"/>
              <w:rPr>
                <w:b/>
                <w:bCs/>
              </w:rPr>
            </w:pPr>
          </w:p>
        </w:tc>
        <w:tc>
          <w:tcPr>
            <w:tcW w:w="418" w:type="pct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1</w:t>
            </w:r>
          </w:p>
        </w:tc>
      </w:tr>
      <w:tr w:rsidR="00D51D84" w:rsidRPr="00E4366D" w:rsidTr="00D51D84">
        <w:trPr>
          <w:trHeight w:val="2198"/>
        </w:trPr>
        <w:tc>
          <w:tcPr>
            <w:tcW w:w="731" w:type="pct"/>
            <w:vMerge/>
          </w:tcPr>
          <w:p w:rsidR="00F24D38" w:rsidRPr="00E4366D" w:rsidRDefault="00F24D38" w:rsidP="00D51D84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F24D38" w:rsidRPr="00E4366D" w:rsidRDefault="00F24D38" w:rsidP="00D51D84">
            <w:pPr>
              <w:jc w:val="both"/>
              <w:rPr>
                <w:i/>
                <w:iCs/>
              </w:rPr>
            </w:pPr>
            <w:r w:rsidRPr="00E4366D">
              <w:rPr>
                <w:b/>
                <w:bCs/>
                <w:i/>
                <w:iCs/>
              </w:rPr>
              <w:t>Здоровье человека как ценность и как фактор достижения жизненного успеха.</w:t>
            </w:r>
            <w:r w:rsidRPr="00E4366D">
              <w:rPr>
                <w:i/>
                <w:iCs/>
              </w:rPr>
              <w:t xml:space="preserve"> Совокупность факторов, определяющих состояние здоровья. Роль регулярных занятий физическими упражнениями в формировании и поддержании здоровья. Компоненты здорового образа жизни. Роль и место физической культуры и спорта в формировании здорового образа и стиля жизни. </w:t>
            </w:r>
          </w:p>
          <w:p w:rsidR="00F24D38" w:rsidRPr="00E4366D" w:rsidRDefault="00F24D38" w:rsidP="00D51D84">
            <w:pPr>
              <w:jc w:val="both"/>
              <w:rPr>
                <w:b/>
                <w:bCs/>
              </w:rPr>
            </w:pPr>
            <w:r w:rsidRPr="00E4366D">
              <w:rPr>
                <w:b/>
                <w:bCs/>
                <w:i/>
                <w:iCs/>
              </w:rPr>
              <w:t>Двигательная активность человека, её влияние на основные органы и системы организма.</w:t>
            </w:r>
            <w:r w:rsidRPr="00E4366D">
              <w:rPr>
                <w:i/>
                <w:iCs/>
              </w:rPr>
              <w:t xml:space="preserve"> Норма двигательной активности, гиподинамия и гипокинезия. Оценка двигательной активности человека и формирование оптимальной двигательной активности в зависимости от образа жизни человека. Формы занятий физическими </w:t>
            </w:r>
            <w:r w:rsidRPr="00E4366D">
              <w:rPr>
                <w:i/>
                <w:iCs/>
              </w:rPr>
              <w:lastRenderedPageBreak/>
              <w:t>упражнениями в режиме дня и их влияние на здоровье. Коррекция индивидуальных нарушений здоровья, в том числе, возникающих в процессе профессиональной деятельности, средствами физического воспитания. Пропорции тела, коррекция массы тела средствами физического воспитания.</w:t>
            </w:r>
          </w:p>
        </w:tc>
        <w:tc>
          <w:tcPr>
            <w:tcW w:w="138" w:type="pct"/>
          </w:tcPr>
          <w:p w:rsidR="00F24D38" w:rsidRPr="00E4366D" w:rsidRDefault="00F24D38" w:rsidP="00D51D84">
            <w:pPr>
              <w:jc w:val="both"/>
              <w:rPr>
                <w:b/>
                <w:bCs/>
              </w:rPr>
            </w:pPr>
          </w:p>
        </w:tc>
        <w:tc>
          <w:tcPr>
            <w:tcW w:w="139" w:type="pct"/>
          </w:tcPr>
          <w:p w:rsidR="00F24D38" w:rsidRPr="00E4366D" w:rsidRDefault="00F24D38" w:rsidP="00D51D84">
            <w:pPr>
              <w:jc w:val="both"/>
              <w:rPr>
                <w:b/>
                <w:bCs/>
              </w:rPr>
            </w:pPr>
          </w:p>
        </w:tc>
        <w:tc>
          <w:tcPr>
            <w:tcW w:w="138" w:type="pct"/>
          </w:tcPr>
          <w:p w:rsidR="00F24D38" w:rsidRPr="00E4366D" w:rsidRDefault="00F24D38" w:rsidP="00D51D84">
            <w:pPr>
              <w:jc w:val="both"/>
              <w:rPr>
                <w:b/>
                <w:bCs/>
              </w:rPr>
            </w:pPr>
          </w:p>
        </w:tc>
        <w:tc>
          <w:tcPr>
            <w:tcW w:w="418" w:type="pct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72" w:type="pct"/>
            <w:vMerge/>
            <w:shd w:val="clear" w:color="auto" w:fill="FFFFFF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D51D84">
        <w:trPr>
          <w:trHeight w:val="234"/>
        </w:trPr>
        <w:tc>
          <w:tcPr>
            <w:tcW w:w="731" w:type="pct"/>
            <w:vMerge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64" w:type="pct"/>
          </w:tcPr>
          <w:p w:rsidR="00F24D38" w:rsidRPr="00E4366D" w:rsidRDefault="00F24D38" w:rsidP="00D51D84">
            <w:r w:rsidRPr="00E4366D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38" w:type="pct"/>
          </w:tcPr>
          <w:p w:rsidR="00F24D38" w:rsidRPr="00E4366D" w:rsidRDefault="00F24D38" w:rsidP="00D51D84"/>
        </w:tc>
        <w:tc>
          <w:tcPr>
            <w:tcW w:w="139" w:type="pct"/>
          </w:tcPr>
          <w:p w:rsidR="00F24D38" w:rsidRPr="00E4366D" w:rsidRDefault="00F24D38" w:rsidP="00D51D84"/>
        </w:tc>
        <w:tc>
          <w:tcPr>
            <w:tcW w:w="138" w:type="pct"/>
          </w:tcPr>
          <w:p w:rsidR="00F24D38" w:rsidRPr="00E4366D" w:rsidRDefault="00F24D38" w:rsidP="00D51D84"/>
        </w:tc>
        <w:tc>
          <w:tcPr>
            <w:tcW w:w="418" w:type="pct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72" w:type="pct"/>
            <w:vMerge w:val="restart"/>
            <w:shd w:val="clear" w:color="auto" w:fill="auto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51D84" w:rsidRPr="00E4366D" w:rsidTr="00D51D84">
        <w:trPr>
          <w:trHeight w:val="77"/>
        </w:trPr>
        <w:tc>
          <w:tcPr>
            <w:tcW w:w="731" w:type="pct"/>
            <w:vMerge/>
            <w:tcBorders>
              <w:bottom w:val="single" w:sz="4" w:space="0" w:color="auto"/>
            </w:tcBorders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064" w:type="pct"/>
            <w:tcBorders>
              <w:bottom w:val="single" w:sz="4" w:space="0" w:color="auto"/>
            </w:tcBorders>
          </w:tcPr>
          <w:p w:rsidR="00F40ACB" w:rsidRPr="00F40ACB" w:rsidRDefault="00F24D38" w:rsidP="00D51D84">
            <w:pPr>
              <w:jc w:val="both"/>
            </w:pPr>
            <w:r w:rsidRPr="00F40ACB">
              <w:t>Выполнение комплексов утренней гигиенической гимнастики.</w:t>
            </w:r>
          </w:p>
          <w:p w:rsidR="00F24D38" w:rsidRPr="00E4366D" w:rsidRDefault="00F24D38" w:rsidP="00D51D84">
            <w:pPr>
              <w:jc w:val="both"/>
              <w:rPr>
                <w:b/>
                <w:bCs/>
              </w:rPr>
            </w:pPr>
            <w:r w:rsidRPr="00F40ACB">
              <w:t>Соблюдение оптимальных режимов суточной двигательной активности на основе выполнения физических упражнений.</w:t>
            </w:r>
          </w:p>
        </w:tc>
        <w:tc>
          <w:tcPr>
            <w:tcW w:w="138" w:type="pct"/>
            <w:tcBorders>
              <w:bottom w:val="single" w:sz="4" w:space="0" w:color="auto"/>
            </w:tcBorders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38" w:type="pct"/>
            <w:tcBorders>
              <w:bottom w:val="single" w:sz="4" w:space="0" w:color="auto"/>
            </w:tcBorders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7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24D38" w:rsidRPr="00E4366D" w:rsidRDefault="00F24D38" w:rsidP="00D51D84"/>
        </w:tc>
      </w:tr>
      <w:tr w:rsidR="00D51D84" w:rsidRPr="00E4366D" w:rsidTr="00D51D84">
        <w:trPr>
          <w:trHeight w:val="2124"/>
        </w:trPr>
        <w:tc>
          <w:tcPr>
            <w:tcW w:w="731" w:type="pct"/>
          </w:tcPr>
          <w:p w:rsidR="00F24D38" w:rsidRPr="00E4366D" w:rsidRDefault="00F24D38" w:rsidP="00D51D84">
            <w:pPr>
              <w:rPr>
                <w:b/>
                <w:bCs/>
              </w:rPr>
            </w:pPr>
            <w:r w:rsidRPr="00E4366D">
              <w:rPr>
                <w:b/>
                <w:bCs/>
              </w:rPr>
              <w:t>Раздел 2.</w:t>
            </w:r>
          </w:p>
          <w:p w:rsidR="00F24D38" w:rsidRPr="00E4366D" w:rsidRDefault="00F24D38" w:rsidP="00D51D84">
            <w:r w:rsidRPr="00E4366D">
              <w:rPr>
                <w:b/>
                <w:bCs/>
              </w:rPr>
              <w:t xml:space="preserve"> Учебно- практические основы формирования физической культуры личности</w:t>
            </w:r>
          </w:p>
        </w:tc>
        <w:tc>
          <w:tcPr>
            <w:tcW w:w="3064" w:type="pct"/>
          </w:tcPr>
          <w:p w:rsidR="00F24D38" w:rsidRPr="00E4366D" w:rsidRDefault="00F24D38" w:rsidP="00D51D84"/>
        </w:tc>
        <w:tc>
          <w:tcPr>
            <w:tcW w:w="138" w:type="pct"/>
          </w:tcPr>
          <w:p w:rsidR="00F24D38" w:rsidRPr="00E4366D" w:rsidRDefault="00F24D38" w:rsidP="00D51D84"/>
        </w:tc>
        <w:tc>
          <w:tcPr>
            <w:tcW w:w="139" w:type="pct"/>
          </w:tcPr>
          <w:p w:rsidR="00F24D38" w:rsidRPr="00E4366D" w:rsidRDefault="00F24D38" w:rsidP="00D51D84"/>
        </w:tc>
        <w:tc>
          <w:tcPr>
            <w:tcW w:w="138" w:type="pct"/>
          </w:tcPr>
          <w:p w:rsidR="00F24D38" w:rsidRPr="00E4366D" w:rsidRDefault="00F24D38" w:rsidP="00D51D84"/>
        </w:tc>
        <w:tc>
          <w:tcPr>
            <w:tcW w:w="418" w:type="pct"/>
            <w:vAlign w:val="center"/>
          </w:tcPr>
          <w:p w:rsidR="00F24D38" w:rsidRPr="00E4366D" w:rsidRDefault="00F24D38" w:rsidP="00D82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 w:rsidRPr="00E4366D">
              <w:rPr>
                <w:b/>
                <w:bCs/>
                <w:i/>
                <w:iCs/>
              </w:rPr>
              <w:t>3</w:t>
            </w:r>
            <w:r w:rsidR="00D82A7A">
              <w:rPr>
                <w:b/>
                <w:bCs/>
                <w:i/>
                <w:iCs/>
              </w:rPr>
              <w:t>52</w:t>
            </w:r>
          </w:p>
        </w:tc>
        <w:tc>
          <w:tcPr>
            <w:tcW w:w="372" w:type="pct"/>
            <w:shd w:val="clear" w:color="auto" w:fill="FFFFFF"/>
          </w:tcPr>
          <w:p w:rsidR="00F24D38" w:rsidRPr="00E4366D" w:rsidRDefault="00F24D38" w:rsidP="00D51D84">
            <w:pPr>
              <w:rPr>
                <w:i/>
                <w:iCs/>
              </w:rPr>
            </w:pPr>
          </w:p>
        </w:tc>
      </w:tr>
      <w:tr w:rsidR="00D51D84" w:rsidRPr="00E4366D" w:rsidTr="00D51D84">
        <w:trPr>
          <w:trHeight w:val="149"/>
        </w:trPr>
        <w:tc>
          <w:tcPr>
            <w:tcW w:w="731" w:type="pct"/>
            <w:vMerge w:val="restart"/>
          </w:tcPr>
          <w:p w:rsidR="00F24D38" w:rsidRPr="00E4366D" w:rsidRDefault="00F24D38" w:rsidP="00D51D84">
            <w:pPr>
              <w:rPr>
                <w:b/>
                <w:bCs/>
              </w:rPr>
            </w:pPr>
            <w:r w:rsidRPr="00E4366D">
              <w:rPr>
                <w:b/>
                <w:bCs/>
              </w:rPr>
              <w:t>Тема 2.1.</w:t>
            </w:r>
          </w:p>
          <w:p w:rsidR="00F24D38" w:rsidRPr="00E4366D" w:rsidRDefault="00F24D38" w:rsidP="00D51D84">
            <w:r w:rsidRPr="00E4366D">
              <w:rPr>
                <w:b/>
                <w:bCs/>
              </w:rPr>
              <w:t>Лёгкая атлетика.</w:t>
            </w:r>
          </w:p>
        </w:tc>
        <w:tc>
          <w:tcPr>
            <w:tcW w:w="3064" w:type="pct"/>
          </w:tcPr>
          <w:p w:rsidR="00F24D38" w:rsidRPr="00E4366D" w:rsidRDefault="00F24D38" w:rsidP="00D51D84">
            <w:pPr>
              <w:jc w:val="center"/>
              <w:rPr>
                <w:b/>
              </w:rPr>
            </w:pPr>
            <w:r w:rsidRPr="00E4366D">
              <w:rPr>
                <w:b/>
                <w:bCs/>
              </w:rPr>
              <w:t>Лёгкая атлетика.</w:t>
            </w:r>
          </w:p>
        </w:tc>
        <w:tc>
          <w:tcPr>
            <w:tcW w:w="138" w:type="pct"/>
          </w:tcPr>
          <w:p w:rsidR="00F24D38" w:rsidRPr="00E4366D" w:rsidRDefault="00F24D38" w:rsidP="00D51D84">
            <w:pPr>
              <w:jc w:val="center"/>
              <w:rPr>
                <w:b/>
              </w:rPr>
            </w:pPr>
          </w:p>
        </w:tc>
        <w:tc>
          <w:tcPr>
            <w:tcW w:w="139" w:type="pct"/>
          </w:tcPr>
          <w:p w:rsidR="00F24D38" w:rsidRPr="00E4366D" w:rsidRDefault="00F24D38" w:rsidP="00D51D84">
            <w:pPr>
              <w:jc w:val="center"/>
              <w:rPr>
                <w:b/>
              </w:rPr>
            </w:pPr>
          </w:p>
        </w:tc>
        <w:tc>
          <w:tcPr>
            <w:tcW w:w="138" w:type="pct"/>
          </w:tcPr>
          <w:p w:rsidR="00F24D38" w:rsidRPr="00E4366D" w:rsidRDefault="00F24D38" w:rsidP="00D51D84">
            <w:pPr>
              <w:jc w:val="center"/>
              <w:rPr>
                <w:b/>
              </w:rPr>
            </w:pPr>
          </w:p>
        </w:tc>
        <w:tc>
          <w:tcPr>
            <w:tcW w:w="418" w:type="pct"/>
            <w:vAlign w:val="center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36</w:t>
            </w:r>
          </w:p>
        </w:tc>
        <w:tc>
          <w:tcPr>
            <w:tcW w:w="372" w:type="pct"/>
            <w:vMerge w:val="restart"/>
            <w:shd w:val="clear" w:color="auto" w:fill="FFFFFF"/>
          </w:tcPr>
          <w:p w:rsidR="00F24D38" w:rsidRPr="00E4366D" w:rsidRDefault="00F24D38" w:rsidP="00D51D84">
            <w:pPr>
              <w:rPr>
                <w:i/>
                <w:iCs/>
              </w:rPr>
            </w:pPr>
          </w:p>
          <w:p w:rsidR="00F24D38" w:rsidRPr="00E4366D" w:rsidRDefault="00F24D38" w:rsidP="00D51D84">
            <w:pPr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</w:tr>
      <w:tr w:rsidR="00D51D84" w:rsidRPr="00E4366D" w:rsidTr="00D51D84">
        <w:trPr>
          <w:trHeight w:val="149"/>
        </w:trPr>
        <w:tc>
          <w:tcPr>
            <w:tcW w:w="731" w:type="pct"/>
            <w:vMerge/>
          </w:tcPr>
          <w:p w:rsidR="00F24D38" w:rsidRPr="00E4366D" w:rsidRDefault="00F24D38" w:rsidP="00D51D84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F24D38" w:rsidRPr="00E4366D" w:rsidRDefault="00F24D38" w:rsidP="00D51D84">
            <w:pPr>
              <w:jc w:val="center"/>
              <w:rPr>
                <w:b/>
              </w:rPr>
            </w:pPr>
            <w:r w:rsidRPr="00E4366D">
              <w:rPr>
                <w:b/>
              </w:rPr>
              <w:t>Содержание</w:t>
            </w:r>
          </w:p>
        </w:tc>
        <w:tc>
          <w:tcPr>
            <w:tcW w:w="138" w:type="pct"/>
          </w:tcPr>
          <w:p w:rsidR="00F24D38" w:rsidRPr="00E4366D" w:rsidRDefault="00F24D38" w:rsidP="00D51D84">
            <w:pPr>
              <w:jc w:val="center"/>
              <w:rPr>
                <w:b/>
              </w:rPr>
            </w:pPr>
          </w:p>
        </w:tc>
        <w:tc>
          <w:tcPr>
            <w:tcW w:w="139" w:type="pct"/>
          </w:tcPr>
          <w:p w:rsidR="00F24D38" w:rsidRPr="00E4366D" w:rsidRDefault="00F24D38" w:rsidP="00D51D84">
            <w:pPr>
              <w:jc w:val="center"/>
              <w:rPr>
                <w:b/>
              </w:rPr>
            </w:pPr>
          </w:p>
        </w:tc>
        <w:tc>
          <w:tcPr>
            <w:tcW w:w="138" w:type="pct"/>
          </w:tcPr>
          <w:p w:rsidR="00F24D38" w:rsidRPr="00E4366D" w:rsidRDefault="00F24D38" w:rsidP="00D51D84">
            <w:pPr>
              <w:jc w:val="center"/>
              <w:rPr>
                <w:b/>
              </w:rPr>
            </w:pPr>
          </w:p>
        </w:tc>
        <w:tc>
          <w:tcPr>
            <w:tcW w:w="418" w:type="pct"/>
            <w:vAlign w:val="center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72" w:type="pct"/>
            <w:vMerge/>
            <w:shd w:val="clear" w:color="auto" w:fill="FFFFFF"/>
          </w:tcPr>
          <w:p w:rsidR="00F24D38" w:rsidRPr="00E4366D" w:rsidRDefault="00F24D38" w:rsidP="00D51D84">
            <w:pPr>
              <w:rPr>
                <w:i/>
                <w:iCs/>
              </w:rPr>
            </w:pPr>
          </w:p>
        </w:tc>
      </w:tr>
      <w:tr w:rsidR="00D51D84" w:rsidRPr="00E4366D" w:rsidTr="00D51D84">
        <w:trPr>
          <w:trHeight w:val="299"/>
        </w:trPr>
        <w:tc>
          <w:tcPr>
            <w:tcW w:w="731" w:type="pct"/>
            <w:vMerge/>
          </w:tcPr>
          <w:p w:rsidR="00F24D38" w:rsidRPr="00E4366D" w:rsidRDefault="00F24D38" w:rsidP="00D51D84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F24D38" w:rsidRPr="00E4366D" w:rsidRDefault="00F24D38" w:rsidP="00D51D84">
            <w:r w:rsidRPr="00E4366D">
              <w:t>Техника бега на короткие, средние и длинные дистанции, бега по прямой и виражу, на стадионе и пересечённой местности, Эстафетный бег. Прыжки в длину. Прыжки в длину с разбега. Кроссовая подготовка.</w:t>
            </w:r>
          </w:p>
        </w:tc>
        <w:tc>
          <w:tcPr>
            <w:tcW w:w="138" w:type="pct"/>
          </w:tcPr>
          <w:p w:rsidR="00F24D38" w:rsidRPr="00E4366D" w:rsidRDefault="00F24D38" w:rsidP="00D51D84"/>
        </w:tc>
        <w:tc>
          <w:tcPr>
            <w:tcW w:w="139" w:type="pct"/>
          </w:tcPr>
          <w:p w:rsidR="00F24D38" w:rsidRPr="00E4366D" w:rsidRDefault="00F24D38" w:rsidP="00D51D84"/>
        </w:tc>
        <w:tc>
          <w:tcPr>
            <w:tcW w:w="138" w:type="pct"/>
          </w:tcPr>
          <w:p w:rsidR="00F24D38" w:rsidRPr="00E4366D" w:rsidRDefault="00F24D38" w:rsidP="00D51D84"/>
        </w:tc>
        <w:tc>
          <w:tcPr>
            <w:tcW w:w="418" w:type="pct"/>
            <w:vAlign w:val="center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72" w:type="pct"/>
            <w:vMerge/>
            <w:shd w:val="clear" w:color="auto" w:fill="FFFFFF"/>
          </w:tcPr>
          <w:p w:rsidR="00F24D38" w:rsidRPr="00E4366D" w:rsidRDefault="00F24D38" w:rsidP="00D51D84">
            <w:pPr>
              <w:rPr>
                <w:i/>
                <w:iCs/>
              </w:rPr>
            </w:pPr>
          </w:p>
        </w:tc>
      </w:tr>
      <w:tr w:rsidR="00D51D84" w:rsidRPr="00E4366D" w:rsidTr="00D51D84">
        <w:trPr>
          <w:trHeight w:val="94"/>
        </w:trPr>
        <w:tc>
          <w:tcPr>
            <w:tcW w:w="731" w:type="pct"/>
            <w:vMerge/>
          </w:tcPr>
          <w:p w:rsidR="00F24D38" w:rsidRPr="00E4366D" w:rsidRDefault="00F24D38" w:rsidP="00D51D84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Практические занятия</w:t>
            </w:r>
          </w:p>
        </w:tc>
        <w:tc>
          <w:tcPr>
            <w:tcW w:w="138" w:type="pct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39" w:type="pct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38" w:type="pct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18" w:type="pct"/>
            <w:vAlign w:val="center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F24D38" w:rsidRPr="00E4366D" w:rsidRDefault="00F24D38" w:rsidP="00D51D84">
            <w:pPr>
              <w:rPr>
                <w:i/>
                <w:iCs/>
              </w:rPr>
            </w:pPr>
          </w:p>
        </w:tc>
      </w:tr>
      <w:tr w:rsidR="00D51D84" w:rsidRPr="00E4366D" w:rsidTr="00D51D84">
        <w:trPr>
          <w:trHeight w:val="169"/>
        </w:trPr>
        <w:tc>
          <w:tcPr>
            <w:tcW w:w="731" w:type="pct"/>
            <w:vMerge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3064" w:type="pct"/>
            <w:vAlign w:val="center"/>
          </w:tcPr>
          <w:p w:rsidR="00F24D38" w:rsidRPr="00251B90" w:rsidRDefault="00F24D38" w:rsidP="00DB5CEB">
            <w:r w:rsidRPr="00251B90">
              <w:t xml:space="preserve">Закрепление техники бега на короткие дистанции </w:t>
            </w:r>
          </w:p>
        </w:tc>
        <w:tc>
          <w:tcPr>
            <w:tcW w:w="138" w:type="pct"/>
            <w:vAlign w:val="center"/>
          </w:tcPr>
          <w:p w:rsidR="00F24D38" w:rsidRPr="00337ACC" w:rsidRDefault="00F24D38" w:rsidP="00D51D84">
            <w:pPr>
              <w:rPr>
                <w:sz w:val="20"/>
                <w:szCs w:val="20"/>
              </w:rPr>
            </w:pPr>
            <w:r w:rsidRPr="00337ACC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F24D38" w:rsidRPr="00337ACC" w:rsidRDefault="00F24D38" w:rsidP="00D51D84">
            <w:pPr>
              <w:rPr>
                <w:sz w:val="20"/>
                <w:szCs w:val="20"/>
              </w:rPr>
            </w:pPr>
            <w:r w:rsidRPr="00337ACC">
              <w:rPr>
                <w:sz w:val="20"/>
                <w:szCs w:val="20"/>
              </w:rPr>
              <w:t>о</w:t>
            </w:r>
          </w:p>
        </w:tc>
        <w:tc>
          <w:tcPr>
            <w:tcW w:w="138" w:type="pct"/>
            <w:vAlign w:val="center"/>
          </w:tcPr>
          <w:p w:rsidR="00F24D38" w:rsidRPr="00AF0D6E" w:rsidRDefault="00F24D38" w:rsidP="00D51D84">
            <w:r w:rsidRPr="00AF0D6E">
              <w:rPr>
                <w:sz w:val="22"/>
                <w:szCs w:val="22"/>
              </w:rPr>
              <w:t>с</w:t>
            </w:r>
          </w:p>
        </w:tc>
        <w:tc>
          <w:tcPr>
            <w:tcW w:w="418" w:type="pct"/>
            <w:vAlign w:val="center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F24D38" w:rsidRPr="00E4366D" w:rsidRDefault="00F24D38" w:rsidP="00D51D84">
            <w:pPr>
              <w:rPr>
                <w:i/>
                <w:iCs/>
              </w:rPr>
            </w:pPr>
          </w:p>
        </w:tc>
      </w:tr>
      <w:tr w:rsidR="00D51D84" w:rsidRPr="00E4366D" w:rsidTr="00D51D84">
        <w:trPr>
          <w:trHeight w:val="255"/>
        </w:trPr>
        <w:tc>
          <w:tcPr>
            <w:tcW w:w="731" w:type="pct"/>
            <w:vMerge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3064" w:type="pct"/>
            <w:vAlign w:val="center"/>
          </w:tcPr>
          <w:p w:rsidR="00F24D38" w:rsidRPr="00251B90" w:rsidRDefault="00F24D38" w:rsidP="00DB5CEB">
            <w:r w:rsidRPr="00251B90">
              <w:t xml:space="preserve">Закрепление техники бега на средние и длинные дистанции. </w:t>
            </w:r>
          </w:p>
        </w:tc>
        <w:tc>
          <w:tcPr>
            <w:tcW w:w="138" w:type="pct"/>
            <w:vAlign w:val="center"/>
          </w:tcPr>
          <w:p w:rsidR="00F24D38" w:rsidRPr="00337ACC" w:rsidRDefault="00F24D38" w:rsidP="00D51D84">
            <w:pPr>
              <w:rPr>
                <w:sz w:val="20"/>
                <w:szCs w:val="20"/>
              </w:rPr>
            </w:pPr>
            <w:r w:rsidRPr="00337ACC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F24D38" w:rsidRPr="00337ACC" w:rsidRDefault="00F24D38" w:rsidP="00D51D84">
            <w:pPr>
              <w:rPr>
                <w:sz w:val="20"/>
                <w:szCs w:val="20"/>
              </w:rPr>
            </w:pPr>
            <w:r w:rsidRPr="00337ACC">
              <w:rPr>
                <w:sz w:val="20"/>
                <w:szCs w:val="20"/>
              </w:rPr>
              <w:t>о</w:t>
            </w:r>
          </w:p>
        </w:tc>
        <w:tc>
          <w:tcPr>
            <w:tcW w:w="138" w:type="pct"/>
            <w:vAlign w:val="center"/>
          </w:tcPr>
          <w:p w:rsidR="00F24D38" w:rsidRPr="00AF0D6E" w:rsidRDefault="00F24D38" w:rsidP="00D51D84">
            <w:r w:rsidRPr="00AF0D6E">
              <w:rPr>
                <w:sz w:val="22"/>
                <w:szCs w:val="22"/>
              </w:rPr>
              <w:t>с</w:t>
            </w:r>
          </w:p>
        </w:tc>
        <w:tc>
          <w:tcPr>
            <w:tcW w:w="418" w:type="pct"/>
            <w:vAlign w:val="center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F24D38" w:rsidRPr="00E4366D" w:rsidRDefault="00F24D38" w:rsidP="00D51D84">
            <w:pPr>
              <w:rPr>
                <w:i/>
                <w:iCs/>
              </w:rPr>
            </w:pPr>
          </w:p>
        </w:tc>
      </w:tr>
      <w:tr w:rsidR="00D51D84" w:rsidRPr="00E4366D" w:rsidTr="00D51D84">
        <w:trPr>
          <w:trHeight w:val="255"/>
        </w:trPr>
        <w:tc>
          <w:tcPr>
            <w:tcW w:w="731" w:type="pct"/>
            <w:vMerge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3064" w:type="pct"/>
            <w:vAlign w:val="center"/>
          </w:tcPr>
          <w:p w:rsidR="00F24D38" w:rsidRPr="00251B90" w:rsidRDefault="00F24D38" w:rsidP="00D51D84">
            <w:r w:rsidRPr="00251B90">
              <w:t xml:space="preserve">Закрепление техники бега на средние и длинные дистанции. Закрепление техники низкого старта. </w:t>
            </w:r>
          </w:p>
        </w:tc>
        <w:tc>
          <w:tcPr>
            <w:tcW w:w="138" w:type="pct"/>
            <w:vAlign w:val="center"/>
          </w:tcPr>
          <w:p w:rsidR="00F24D38" w:rsidRPr="00337ACC" w:rsidRDefault="00F24D38" w:rsidP="00D51D84">
            <w:pPr>
              <w:rPr>
                <w:sz w:val="20"/>
                <w:szCs w:val="20"/>
              </w:rPr>
            </w:pPr>
            <w:r w:rsidRPr="00337ACC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F24D38" w:rsidRPr="00337ACC" w:rsidRDefault="00F24D38" w:rsidP="00D51D84">
            <w:pPr>
              <w:rPr>
                <w:sz w:val="20"/>
                <w:szCs w:val="20"/>
              </w:rPr>
            </w:pPr>
            <w:r w:rsidRPr="00337ACC">
              <w:rPr>
                <w:sz w:val="20"/>
                <w:szCs w:val="20"/>
              </w:rPr>
              <w:t>о</w:t>
            </w:r>
          </w:p>
        </w:tc>
        <w:tc>
          <w:tcPr>
            <w:tcW w:w="138" w:type="pct"/>
            <w:vAlign w:val="center"/>
          </w:tcPr>
          <w:p w:rsidR="00F24D38" w:rsidRPr="00AF0D6E" w:rsidRDefault="00F24D38" w:rsidP="00D51D84">
            <w:r w:rsidRPr="00AF0D6E">
              <w:rPr>
                <w:sz w:val="22"/>
                <w:szCs w:val="22"/>
              </w:rPr>
              <w:t>с</w:t>
            </w:r>
          </w:p>
        </w:tc>
        <w:tc>
          <w:tcPr>
            <w:tcW w:w="418" w:type="pct"/>
            <w:vAlign w:val="center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F24D38" w:rsidRPr="00E4366D" w:rsidRDefault="00F24D38" w:rsidP="00D51D84">
            <w:pPr>
              <w:rPr>
                <w:i/>
                <w:iCs/>
              </w:rPr>
            </w:pPr>
          </w:p>
        </w:tc>
      </w:tr>
      <w:tr w:rsidR="00D51D84" w:rsidRPr="00E4366D" w:rsidTr="00D51D84">
        <w:trPr>
          <w:trHeight w:val="201"/>
        </w:trPr>
        <w:tc>
          <w:tcPr>
            <w:tcW w:w="731" w:type="pct"/>
            <w:vMerge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3064" w:type="pct"/>
            <w:vAlign w:val="center"/>
          </w:tcPr>
          <w:p w:rsidR="00F24D38" w:rsidRPr="00251B90" w:rsidRDefault="00F24D38" w:rsidP="00D51D84">
            <w:r w:rsidRPr="00251B90">
              <w:t xml:space="preserve">Закрепление техники прыжка в длину с места, с разбега. </w:t>
            </w:r>
          </w:p>
        </w:tc>
        <w:tc>
          <w:tcPr>
            <w:tcW w:w="138" w:type="pct"/>
            <w:vAlign w:val="center"/>
          </w:tcPr>
          <w:p w:rsidR="00F24D38" w:rsidRPr="00337ACC" w:rsidRDefault="00F24D38" w:rsidP="00D51D84">
            <w:pPr>
              <w:rPr>
                <w:sz w:val="20"/>
                <w:szCs w:val="20"/>
              </w:rPr>
            </w:pPr>
            <w:r w:rsidRPr="00337ACC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F24D38" w:rsidRPr="00337ACC" w:rsidRDefault="00F24D38" w:rsidP="00D51D84">
            <w:pPr>
              <w:rPr>
                <w:sz w:val="20"/>
                <w:szCs w:val="20"/>
              </w:rPr>
            </w:pPr>
            <w:r w:rsidRPr="00337ACC">
              <w:rPr>
                <w:sz w:val="20"/>
                <w:szCs w:val="20"/>
              </w:rPr>
              <w:t>с</w:t>
            </w:r>
          </w:p>
        </w:tc>
        <w:tc>
          <w:tcPr>
            <w:tcW w:w="138" w:type="pct"/>
            <w:vAlign w:val="center"/>
          </w:tcPr>
          <w:p w:rsidR="00F24D38" w:rsidRPr="00337ACC" w:rsidRDefault="00F24D38" w:rsidP="00D51D84">
            <w:pPr>
              <w:rPr>
                <w:sz w:val="20"/>
                <w:szCs w:val="20"/>
              </w:rPr>
            </w:pPr>
            <w:r w:rsidRPr="00337ACC">
              <w:rPr>
                <w:sz w:val="20"/>
                <w:szCs w:val="20"/>
              </w:rPr>
              <w:t>сс</w:t>
            </w:r>
          </w:p>
        </w:tc>
        <w:tc>
          <w:tcPr>
            <w:tcW w:w="418" w:type="pct"/>
            <w:vAlign w:val="center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F24D38" w:rsidRPr="00E4366D" w:rsidRDefault="00F24D38" w:rsidP="00D51D84">
            <w:pPr>
              <w:rPr>
                <w:i/>
                <w:iCs/>
              </w:rPr>
            </w:pPr>
          </w:p>
        </w:tc>
      </w:tr>
      <w:tr w:rsidR="00D51D84" w:rsidRPr="00E4366D" w:rsidTr="00D51D84">
        <w:trPr>
          <w:trHeight w:val="60"/>
        </w:trPr>
        <w:tc>
          <w:tcPr>
            <w:tcW w:w="731" w:type="pct"/>
            <w:vMerge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3064" w:type="pct"/>
            <w:vAlign w:val="center"/>
          </w:tcPr>
          <w:p w:rsidR="00F24D38" w:rsidRPr="00251B90" w:rsidRDefault="00F24D38" w:rsidP="00D51D84">
            <w:r w:rsidRPr="00251B90">
              <w:t>Закрепление техники бега на короткие дистанции. Стартовый разгон.</w:t>
            </w:r>
          </w:p>
        </w:tc>
        <w:tc>
          <w:tcPr>
            <w:tcW w:w="138" w:type="pct"/>
            <w:vAlign w:val="center"/>
          </w:tcPr>
          <w:p w:rsidR="00F24D38" w:rsidRPr="00337ACC" w:rsidRDefault="00F24D38" w:rsidP="00D51D84">
            <w:pPr>
              <w:rPr>
                <w:sz w:val="20"/>
                <w:szCs w:val="20"/>
              </w:rPr>
            </w:pPr>
            <w:r w:rsidRPr="00337ACC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F24D38" w:rsidRPr="00337ACC" w:rsidRDefault="00F24D38" w:rsidP="00D51D84">
            <w:pPr>
              <w:rPr>
                <w:sz w:val="20"/>
                <w:szCs w:val="20"/>
              </w:rPr>
            </w:pPr>
            <w:r w:rsidRPr="00337ACC">
              <w:rPr>
                <w:sz w:val="20"/>
                <w:szCs w:val="20"/>
              </w:rPr>
              <w:t>о</w:t>
            </w:r>
          </w:p>
        </w:tc>
        <w:tc>
          <w:tcPr>
            <w:tcW w:w="138" w:type="pct"/>
            <w:vAlign w:val="center"/>
          </w:tcPr>
          <w:p w:rsidR="00F24D38" w:rsidRPr="00AF0D6E" w:rsidRDefault="00F24D38" w:rsidP="00D51D84">
            <w:r w:rsidRPr="00AF0D6E">
              <w:rPr>
                <w:sz w:val="22"/>
                <w:szCs w:val="22"/>
              </w:rPr>
              <w:t>с</w:t>
            </w:r>
          </w:p>
        </w:tc>
        <w:tc>
          <w:tcPr>
            <w:tcW w:w="418" w:type="pct"/>
            <w:vAlign w:val="center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D51D84">
        <w:trPr>
          <w:trHeight w:val="251"/>
        </w:trPr>
        <w:tc>
          <w:tcPr>
            <w:tcW w:w="731" w:type="pct"/>
            <w:vMerge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3064" w:type="pct"/>
            <w:vAlign w:val="center"/>
          </w:tcPr>
          <w:p w:rsidR="00F24D38" w:rsidRPr="00251B90" w:rsidRDefault="00F24D38" w:rsidP="00D51D84">
            <w:r w:rsidRPr="00251B90">
              <w:t xml:space="preserve">Закрепление техники бега на средние и длинные дистанции. </w:t>
            </w:r>
          </w:p>
        </w:tc>
        <w:tc>
          <w:tcPr>
            <w:tcW w:w="138" w:type="pct"/>
            <w:vAlign w:val="center"/>
          </w:tcPr>
          <w:p w:rsidR="00F24D38" w:rsidRPr="00337ACC" w:rsidRDefault="00F24D38" w:rsidP="00D51D84">
            <w:pPr>
              <w:rPr>
                <w:sz w:val="20"/>
                <w:szCs w:val="20"/>
              </w:rPr>
            </w:pPr>
            <w:r w:rsidRPr="00337ACC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F24D38" w:rsidRPr="00337ACC" w:rsidRDefault="00F24D38" w:rsidP="00D51D84">
            <w:pPr>
              <w:rPr>
                <w:sz w:val="20"/>
                <w:szCs w:val="20"/>
              </w:rPr>
            </w:pPr>
            <w:r w:rsidRPr="00337ACC">
              <w:rPr>
                <w:sz w:val="20"/>
                <w:szCs w:val="20"/>
              </w:rPr>
              <w:t>о</w:t>
            </w:r>
          </w:p>
        </w:tc>
        <w:tc>
          <w:tcPr>
            <w:tcW w:w="138" w:type="pct"/>
            <w:vAlign w:val="center"/>
          </w:tcPr>
          <w:p w:rsidR="00F24D38" w:rsidRPr="00AF0D6E" w:rsidRDefault="00F24D38" w:rsidP="00D51D84">
            <w:r w:rsidRPr="00AF0D6E">
              <w:rPr>
                <w:sz w:val="22"/>
                <w:szCs w:val="22"/>
              </w:rPr>
              <w:t>с</w:t>
            </w:r>
          </w:p>
        </w:tc>
        <w:tc>
          <w:tcPr>
            <w:tcW w:w="418" w:type="pct"/>
            <w:vAlign w:val="center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D51D84">
        <w:trPr>
          <w:trHeight w:val="112"/>
        </w:trPr>
        <w:tc>
          <w:tcPr>
            <w:tcW w:w="731" w:type="pct"/>
            <w:vMerge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3064" w:type="pct"/>
            <w:vAlign w:val="center"/>
          </w:tcPr>
          <w:p w:rsidR="00F24D38" w:rsidRPr="00251B90" w:rsidRDefault="00F24D38" w:rsidP="00D51D84">
            <w:r w:rsidRPr="00251B90">
              <w:t xml:space="preserve">Закрепление техники эстафетного бега. </w:t>
            </w:r>
          </w:p>
        </w:tc>
        <w:tc>
          <w:tcPr>
            <w:tcW w:w="138" w:type="pct"/>
            <w:vAlign w:val="center"/>
          </w:tcPr>
          <w:p w:rsidR="00F24D38" w:rsidRPr="00337ACC" w:rsidRDefault="00F24D38" w:rsidP="00D51D84">
            <w:pPr>
              <w:rPr>
                <w:sz w:val="20"/>
                <w:szCs w:val="20"/>
              </w:rPr>
            </w:pPr>
            <w:r w:rsidRPr="00337ACC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F24D38" w:rsidRPr="00337ACC" w:rsidRDefault="00F24D38" w:rsidP="00D51D84">
            <w:pPr>
              <w:rPr>
                <w:sz w:val="20"/>
                <w:szCs w:val="20"/>
              </w:rPr>
            </w:pPr>
            <w:r w:rsidRPr="00337ACC">
              <w:rPr>
                <w:sz w:val="20"/>
                <w:szCs w:val="20"/>
              </w:rPr>
              <w:t>о</w:t>
            </w:r>
          </w:p>
        </w:tc>
        <w:tc>
          <w:tcPr>
            <w:tcW w:w="138" w:type="pct"/>
            <w:vAlign w:val="center"/>
          </w:tcPr>
          <w:p w:rsidR="00F24D38" w:rsidRPr="00AF0D6E" w:rsidRDefault="00F24D38" w:rsidP="00D51D84">
            <w:r w:rsidRPr="00AF0D6E">
              <w:rPr>
                <w:sz w:val="22"/>
                <w:szCs w:val="22"/>
              </w:rPr>
              <w:t>с</w:t>
            </w:r>
          </w:p>
        </w:tc>
        <w:tc>
          <w:tcPr>
            <w:tcW w:w="418" w:type="pct"/>
            <w:vAlign w:val="center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D51D84">
        <w:trPr>
          <w:trHeight w:val="125"/>
        </w:trPr>
        <w:tc>
          <w:tcPr>
            <w:tcW w:w="731" w:type="pct"/>
            <w:vMerge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3064" w:type="pct"/>
            <w:vAlign w:val="center"/>
          </w:tcPr>
          <w:p w:rsidR="00F24D38" w:rsidRPr="00251B90" w:rsidRDefault="00F24D38" w:rsidP="00D51D84">
            <w:r w:rsidRPr="00251B90">
              <w:t xml:space="preserve">Закрепление техники эстафетного бега. Закрепление техники передачи эстафетной палочки. </w:t>
            </w:r>
          </w:p>
        </w:tc>
        <w:tc>
          <w:tcPr>
            <w:tcW w:w="138" w:type="pct"/>
            <w:vAlign w:val="center"/>
          </w:tcPr>
          <w:p w:rsidR="00F24D38" w:rsidRPr="00337ACC" w:rsidRDefault="00F24D38" w:rsidP="00D51D84">
            <w:pPr>
              <w:rPr>
                <w:sz w:val="20"/>
                <w:szCs w:val="20"/>
              </w:rPr>
            </w:pPr>
            <w:r w:rsidRPr="00337ACC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F24D38" w:rsidRPr="00337ACC" w:rsidRDefault="00F24D38" w:rsidP="00D51D84">
            <w:pPr>
              <w:rPr>
                <w:sz w:val="20"/>
                <w:szCs w:val="20"/>
              </w:rPr>
            </w:pPr>
            <w:r w:rsidRPr="00337ACC">
              <w:rPr>
                <w:sz w:val="20"/>
                <w:szCs w:val="20"/>
              </w:rPr>
              <w:t>о</w:t>
            </w:r>
          </w:p>
        </w:tc>
        <w:tc>
          <w:tcPr>
            <w:tcW w:w="138" w:type="pct"/>
            <w:vAlign w:val="center"/>
          </w:tcPr>
          <w:p w:rsidR="00F24D38" w:rsidRPr="00AF0D6E" w:rsidRDefault="00F24D38" w:rsidP="00D51D84">
            <w:r w:rsidRPr="00AF0D6E">
              <w:rPr>
                <w:sz w:val="22"/>
                <w:szCs w:val="22"/>
              </w:rPr>
              <w:t>с</w:t>
            </w:r>
          </w:p>
        </w:tc>
        <w:tc>
          <w:tcPr>
            <w:tcW w:w="418" w:type="pct"/>
            <w:vAlign w:val="center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F24D38" w:rsidRPr="00E4366D" w:rsidTr="00D51D84">
        <w:trPr>
          <w:trHeight w:val="270"/>
        </w:trPr>
        <w:tc>
          <w:tcPr>
            <w:tcW w:w="731" w:type="pct"/>
            <w:vMerge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3064" w:type="pct"/>
            <w:vAlign w:val="center"/>
          </w:tcPr>
          <w:p w:rsidR="00F24D38" w:rsidRPr="00251B90" w:rsidRDefault="00F24D38" w:rsidP="00D51D84">
            <w:r w:rsidRPr="00251B90">
              <w:t xml:space="preserve">Закрепление техники бега на средние и длинные дистанции. </w:t>
            </w:r>
          </w:p>
        </w:tc>
        <w:tc>
          <w:tcPr>
            <w:tcW w:w="138" w:type="pct"/>
            <w:vAlign w:val="center"/>
          </w:tcPr>
          <w:p w:rsidR="00F24D38" w:rsidRPr="00337ACC" w:rsidRDefault="00F24D38" w:rsidP="00D51D84">
            <w:pPr>
              <w:rPr>
                <w:sz w:val="20"/>
                <w:szCs w:val="20"/>
              </w:rPr>
            </w:pPr>
            <w:r w:rsidRPr="00337ACC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F24D38" w:rsidRPr="00337ACC" w:rsidRDefault="00F24D38" w:rsidP="00D51D84">
            <w:pPr>
              <w:rPr>
                <w:sz w:val="20"/>
                <w:szCs w:val="20"/>
              </w:rPr>
            </w:pPr>
            <w:r w:rsidRPr="00337ACC">
              <w:rPr>
                <w:sz w:val="20"/>
                <w:szCs w:val="20"/>
              </w:rPr>
              <w:t>о</w:t>
            </w:r>
          </w:p>
        </w:tc>
        <w:tc>
          <w:tcPr>
            <w:tcW w:w="138" w:type="pct"/>
            <w:vAlign w:val="center"/>
          </w:tcPr>
          <w:p w:rsidR="00F24D38" w:rsidRPr="00AF0D6E" w:rsidRDefault="00F24D38" w:rsidP="00D51D84">
            <w:r w:rsidRPr="00AF0D6E">
              <w:rPr>
                <w:sz w:val="22"/>
                <w:szCs w:val="22"/>
              </w:rPr>
              <w:t>с</w:t>
            </w:r>
          </w:p>
        </w:tc>
        <w:tc>
          <w:tcPr>
            <w:tcW w:w="418" w:type="pct"/>
            <w:vAlign w:val="center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F24D38" w:rsidRPr="00E4366D" w:rsidTr="00D51D84">
        <w:trPr>
          <w:trHeight w:val="57"/>
        </w:trPr>
        <w:tc>
          <w:tcPr>
            <w:tcW w:w="731" w:type="pct"/>
            <w:vMerge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3064" w:type="pct"/>
          </w:tcPr>
          <w:p w:rsidR="00F24D38" w:rsidRPr="00E4366D" w:rsidRDefault="00F24D38" w:rsidP="00D51D84">
            <w:pPr>
              <w:pStyle w:val="af5"/>
              <w:spacing w:after="0" w:line="197" w:lineRule="exact"/>
              <w:ind w:left="119"/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38" w:type="pct"/>
          </w:tcPr>
          <w:p w:rsidR="00F24D38" w:rsidRPr="00E4366D" w:rsidRDefault="00F24D38" w:rsidP="00D51D84">
            <w:pPr>
              <w:pStyle w:val="af5"/>
              <w:spacing w:after="0" w:line="197" w:lineRule="exact"/>
              <w:jc w:val="center"/>
              <w:rPr>
                <w:b/>
                <w:bCs/>
              </w:rPr>
            </w:pPr>
          </w:p>
        </w:tc>
        <w:tc>
          <w:tcPr>
            <w:tcW w:w="139" w:type="pct"/>
          </w:tcPr>
          <w:p w:rsidR="00F24D38" w:rsidRPr="00E4366D" w:rsidRDefault="00F24D38" w:rsidP="00D51D84">
            <w:pPr>
              <w:pStyle w:val="af5"/>
              <w:spacing w:after="0" w:line="197" w:lineRule="exact"/>
              <w:jc w:val="center"/>
              <w:rPr>
                <w:b/>
                <w:bCs/>
              </w:rPr>
            </w:pPr>
          </w:p>
        </w:tc>
        <w:tc>
          <w:tcPr>
            <w:tcW w:w="138" w:type="pct"/>
          </w:tcPr>
          <w:p w:rsidR="00F24D38" w:rsidRPr="00E4366D" w:rsidRDefault="00F24D38" w:rsidP="00D51D84">
            <w:pPr>
              <w:pStyle w:val="af5"/>
              <w:spacing w:after="0" w:line="197" w:lineRule="exact"/>
              <w:jc w:val="center"/>
              <w:rPr>
                <w:b/>
                <w:bCs/>
              </w:rPr>
            </w:pPr>
          </w:p>
        </w:tc>
        <w:tc>
          <w:tcPr>
            <w:tcW w:w="418" w:type="pct"/>
            <w:vAlign w:val="center"/>
          </w:tcPr>
          <w:p w:rsidR="00F24D38" w:rsidRPr="00E4366D" w:rsidRDefault="00F24D38" w:rsidP="00D51D84">
            <w:pPr>
              <w:pStyle w:val="af5"/>
              <w:spacing w:after="0"/>
              <w:rPr>
                <w:i/>
                <w:iCs/>
              </w:rPr>
            </w:pPr>
          </w:p>
        </w:tc>
        <w:tc>
          <w:tcPr>
            <w:tcW w:w="372" w:type="pct"/>
            <w:vMerge w:val="restart"/>
            <w:shd w:val="clear" w:color="auto" w:fill="auto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F24D38" w:rsidRPr="00E4366D" w:rsidTr="00D51D84">
        <w:trPr>
          <w:trHeight w:val="297"/>
        </w:trPr>
        <w:tc>
          <w:tcPr>
            <w:tcW w:w="731" w:type="pct"/>
            <w:vMerge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3064" w:type="pct"/>
          </w:tcPr>
          <w:p w:rsidR="00F24D38" w:rsidRPr="00E4366D" w:rsidRDefault="00F24D38" w:rsidP="00D51D84">
            <w:r w:rsidRPr="00E4366D">
              <w:t>Закрепление и совершенствование техники изучаемых двигательных действий в процессе самостоятельных занятий.</w:t>
            </w:r>
          </w:p>
        </w:tc>
        <w:tc>
          <w:tcPr>
            <w:tcW w:w="138" w:type="pct"/>
          </w:tcPr>
          <w:p w:rsidR="00F24D38" w:rsidRPr="00E4366D" w:rsidRDefault="00F40ACB" w:rsidP="00D51D84">
            <w:r>
              <w:t>р</w:t>
            </w:r>
          </w:p>
        </w:tc>
        <w:tc>
          <w:tcPr>
            <w:tcW w:w="139" w:type="pct"/>
          </w:tcPr>
          <w:p w:rsidR="00F24D38" w:rsidRPr="00E4366D" w:rsidRDefault="00F40ACB" w:rsidP="00D51D84">
            <w:r>
              <w:t>р</w:t>
            </w:r>
          </w:p>
        </w:tc>
        <w:tc>
          <w:tcPr>
            <w:tcW w:w="138" w:type="pct"/>
          </w:tcPr>
          <w:p w:rsidR="00F24D38" w:rsidRPr="00E4366D" w:rsidRDefault="00F40ACB" w:rsidP="00D51D84">
            <w:r>
              <w:t>р</w:t>
            </w:r>
          </w:p>
        </w:tc>
        <w:tc>
          <w:tcPr>
            <w:tcW w:w="418" w:type="pct"/>
            <w:vAlign w:val="center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</w:p>
        </w:tc>
        <w:tc>
          <w:tcPr>
            <w:tcW w:w="372" w:type="pct"/>
            <w:vMerge/>
            <w:tcBorders>
              <w:top w:val="nil"/>
            </w:tcBorders>
            <w:shd w:val="clear" w:color="auto" w:fill="auto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F24D38" w:rsidRPr="00E4366D" w:rsidTr="00D51D84">
        <w:trPr>
          <w:trHeight w:val="100"/>
        </w:trPr>
        <w:tc>
          <w:tcPr>
            <w:tcW w:w="731" w:type="pct"/>
            <w:vMerge w:val="restart"/>
          </w:tcPr>
          <w:p w:rsidR="00F24D38" w:rsidRPr="00E4366D" w:rsidRDefault="00F24D38" w:rsidP="00D51D84">
            <w:pPr>
              <w:rPr>
                <w:b/>
                <w:bCs/>
              </w:rPr>
            </w:pPr>
            <w:r w:rsidRPr="00E4366D">
              <w:rPr>
                <w:b/>
                <w:bCs/>
              </w:rPr>
              <w:t>Тема 2.2 Спортивные игры.</w:t>
            </w:r>
          </w:p>
        </w:tc>
        <w:tc>
          <w:tcPr>
            <w:tcW w:w="3064" w:type="pct"/>
          </w:tcPr>
          <w:p w:rsidR="00F24D38" w:rsidRPr="00E4366D" w:rsidRDefault="00F24D38" w:rsidP="00D51D84">
            <w:pPr>
              <w:jc w:val="center"/>
            </w:pPr>
            <w:r w:rsidRPr="00E4366D">
              <w:rPr>
                <w:b/>
                <w:bCs/>
              </w:rPr>
              <w:t xml:space="preserve">Баскетбол </w:t>
            </w:r>
          </w:p>
        </w:tc>
        <w:tc>
          <w:tcPr>
            <w:tcW w:w="138" w:type="pct"/>
          </w:tcPr>
          <w:p w:rsidR="00F24D38" w:rsidRPr="00E4366D" w:rsidRDefault="00F24D38" w:rsidP="00D51D84">
            <w:pPr>
              <w:jc w:val="center"/>
            </w:pPr>
          </w:p>
        </w:tc>
        <w:tc>
          <w:tcPr>
            <w:tcW w:w="139" w:type="pct"/>
          </w:tcPr>
          <w:p w:rsidR="00F24D38" w:rsidRPr="00E4366D" w:rsidRDefault="00F24D38" w:rsidP="00D51D84">
            <w:pPr>
              <w:jc w:val="center"/>
            </w:pPr>
          </w:p>
        </w:tc>
        <w:tc>
          <w:tcPr>
            <w:tcW w:w="138" w:type="pct"/>
          </w:tcPr>
          <w:p w:rsidR="00F24D38" w:rsidRPr="00E4366D" w:rsidRDefault="00F24D38" w:rsidP="00D51D84">
            <w:pPr>
              <w:jc w:val="center"/>
            </w:pPr>
          </w:p>
        </w:tc>
        <w:tc>
          <w:tcPr>
            <w:tcW w:w="418" w:type="pct"/>
            <w:vAlign w:val="center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 w:rsidRPr="00E4366D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72" w:type="pct"/>
            <w:vMerge w:val="restart"/>
            <w:shd w:val="clear" w:color="auto" w:fill="FFFFFF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</w:tr>
      <w:tr w:rsidR="00F24D38" w:rsidRPr="00E4366D" w:rsidTr="00D51D84">
        <w:trPr>
          <w:trHeight w:val="117"/>
        </w:trPr>
        <w:tc>
          <w:tcPr>
            <w:tcW w:w="731" w:type="pct"/>
            <w:vMerge/>
          </w:tcPr>
          <w:p w:rsidR="00F24D38" w:rsidRPr="00E4366D" w:rsidRDefault="00F24D38" w:rsidP="00D51D84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F24D38" w:rsidRPr="00E4366D" w:rsidRDefault="00F24D38" w:rsidP="00D51D84">
            <w:pPr>
              <w:jc w:val="center"/>
            </w:pPr>
            <w:r w:rsidRPr="00E4366D">
              <w:rPr>
                <w:b/>
                <w:bCs/>
              </w:rPr>
              <w:t>Содержание</w:t>
            </w:r>
          </w:p>
        </w:tc>
        <w:tc>
          <w:tcPr>
            <w:tcW w:w="138" w:type="pct"/>
          </w:tcPr>
          <w:p w:rsidR="00F24D38" w:rsidRPr="00E4366D" w:rsidRDefault="00F24D38" w:rsidP="00D51D84">
            <w:pPr>
              <w:jc w:val="center"/>
            </w:pPr>
          </w:p>
        </w:tc>
        <w:tc>
          <w:tcPr>
            <w:tcW w:w="139" w:type="pct"/>
          </w:tcPr>
          <w:p w:rsidR="00F24D38" w:rsidRPr="00E4366D" w:rsidRDefault="00F24D38" w:rsidP="00D51D84">
            <w:pPr>
              <w:jc w:val="center"/>
            </w:pPr>
          </w:p>
        </w:tc>
        <w:tc>
          <w:tcPr>
            <w:tcW w:w="138" w:type="pct"/>
          </w:tcPr>
          <w:p w:rsidR="00F24D38" w:rsidRPr="00E4366D" w:rsidRDefault="00F24D38" w:rsidP="00D51D84">
            <w:pPr>
              <w:jc w:val="center"/>
            </w:pPr>
          </w:p>
        </w:tc>
        <w:tc>
          <w:tcPr>
            <w:tcW w:w="418" w:type="pct"/>
            <w:vAlign w:val="center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72" w:type="pct"/>
            <w:vMerge/>
            <w:tcBorders>
              <w:top w:val="nil"/>
            </w:tcBorders>
            <w:shd w:val="clear" w:color="auto" w:fill="FFFFFF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F24D38" w:rsidRPr="00E4366D" w:rsidTr="00D51D84">
        <w:trPr>
          <w:trHeight w:val="100"/>
        </w:trPr>
        <w:tc>
          <w:tcPr>
            <w:tcW w:w="731" w:type="pct"/>
            <w:vMerge/>
          </w:tcPr>
          <w:p w:rsidR="00F24D38" w:rsidRPr="00E4366D" w:rsidRDefault="00F24D38" w:rsidP="00D51D84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F24D38" w:rsidRPr="00E4366D" w:rsidRDefault="00F24D38" w:rsidP="00D51D84">
            <w:pPr>
              <w:jc w:val="both"/>
              <w:rPr>
                <w:b/>
                <w:bCs/>
              </w:rPr>
            </w:pPr>
            <w:r w:rsidRPr="00E4366D">
              <w:t>Перемещения по площадке. Ведение мяча. Передачи мяча: двумя руками от груди, с отскоком от пола, одной рукой от плеча, снизу, сбоку. Ловля мяча: двумя руками на уровне груди, «высокого мяча», с отскоком от пола. Броски мяча по кольцу с места, в движении. Тактика игры в нападении. Инди</w:t>
            </w:r>
            <w:r w:rsidRPr="00E4366D">
              <w:softHyphen/>
              <w:t>видуальные действия игрока без мяча и с мячом, групповые и командные действия игроков. Тактика игры в защите в баскетболе. Групповые и командные действия игроков. Двусторонняя игра</w:t>
            </w:r>
          </w:p>
        </w:tc>
        <w:tc>
          <w:tcPr>
            <w:tcW w:w="138" w:type="pct"/>
          </w:tcPr>
          <w:p w:rsidR="00F24D38" w:rsidRPr="00E4366D" w:rsidRDefault="00F24D38" w:rsidP="00D51D84">
            <w:pPr>
              <w:jc w:val="both"/>
              <w:rPr>
                <w:b/>
                <w:bCs/>
              </w:rPr>
            </w:pPr>
          </w:p>
        </w:tc>
        <w:tc>
          <w:tcPr>
            <w:tcW w:w="139" w:type="pct"/>
          </w:tcPr>
          <w:p w:rsidR="00F24D38" w:rsidRPr="00E4366D" w:rsidRDefault="00F24D38" w:rsidP="00D51D84">
            <w:pPr>
              <w:jc w:val="both"/>
              <w:rPr>
                <w:b/>
                <w:bCs/>
              </w:rPr>
            </w:pPr>
          </w:p>
        </w:tc>
        <w:tc>
          <w:tcPr>
            <w:tcW w:w="138" w:type="pct"/>
          </w:tcPr>
          <w:p w:rsidR="00F24D38" w:rsidRPr="00E4366D" w:rsidRDefault="00F24D38" w:rsidP="00D51D84">
            <w:pPr>
              <w:jc w:val="both"/>
              <w:rPr>
                <w:b/>
                <w:bCs/>
              </w:rPr>
            </w:pPr>
          </w:p>
        </w:tc>
        <w:tc>
          <w:tcPr>
            <w:tcW w:w="418" w:type="pct"/>
            <w:vAlign w:val="center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72" w:type="pct"/>
            <w:vMerge/>
            <w:tcBorders>
              <w:top w:val="nil"/>
            </w:tcBorders>
            <w:shd w:val="clear" w:color="auto" w:fill="FFFFFF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F24D38" w:rsidRPr="00E4366D" w:rsidTr="00D51D84">
        <w:trPr>
          <w:trHeight w:val="112"/>
        </w:trPr>
        <w:tc>
          <w:tcPr>
            <w:tcW w:w="731" w:type="pct"/>
            <w:vMerge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F24D38" w:rsidRPr="00E4366D" w:rsidRDefault="00F24D38" w:rsidP="00D51D84">
            <w:pPr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Практические занятия</w:t>
            </w:r>
          </w:p>
        </w:tc>
        <w:tc>
          <w:tcPr>
            <w:tcW w:w="138" w:type="pct"/>
          </w:tcPr>
          <w:p w:rsidR="00F24D38" w:rsidRPr="00E4366D" w:rsidRDefault="00F24D38" w:rsidP="00D51D84">
            <w:pPr>
              <w:jc w:val="center"/>
              <w:rPr>
                <w:b/>
                <w:bCs/>
              </w:rPr>
            </w:pPr>
          </w:p>
        </w:tc>
        <w:tc>
          <w:tcPr>
            <w:tcW w:w="139" w:type="pct"/>
          </w:tcPr>
          <w:p w:rsidR="00F24D38" w:rsidRPr="00E4366D" w:rsidRDefault="00F24D38" w:rsidP="00D51D84">
            <w:pPr>
              <w:jc w:val="center"/>
              <w:rPr>
                <w:b/>
                <w:bCs/>
              </w:rPr>
            </w:pPr>
          </w:p>
        </w:tc>
        <w:tc>
          <w:tcPr>
            <w:tcW w:w="138" w:type="pct"/>
          </w:tcPr>
          <w:p w:rsidR="00F24D38" w:rsidRPr="00E4366D" w:rsidRDefault="00F24D38" w:rsidP="00D51D84">
            <w:pPr>
              <w:jc w:val="center"/>
              <w:rPr>
                <w:b/>
                <w:bCs/>
              </w:rPr>
            </w:pPr>
          </w:p>
        </w:tc>
        <w:tc>
          <w:tcPr>
            <w:tcW w:w="418" w:type="pct"/>
            <w:vAlign w:val="center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 w:rsidRPr="00E4366D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F40ACB" w:rsidRPr="00E4366D" w:rsidTr="00D51D84">
        <w:trPr>
          <w:trHeight w:val="165"/>
        </w:trPr>
        <w:tc>
          <w:tcPr>
            <w:tcW w:w="731" w:type="pct"/>
            <w:vMerge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  <w:vAlign w:val="center"/>
          </w:tcPr>
          <w:p w:rsidR="00F40ACB" w:rsidRPr="00251B90" w:rsidRDefault="00F40ACB" w:rsidP="00D51D84">
            <w:pPr>
              <w:jc w:val="both"/>
            </w:pPr>
            <w:r w:rsidRPr="00251B90">
              <w:t>Закрепление техники перемещения по площадке.</w:t>
            </w:r>
          </w:p>
        </w:tc>
        <w:tc>
          <w:tcPr>
            <w:tcW w:w="138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8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</w:t>
            </w:r>
            <w:r w:rsidRPr="001B09D0">
              <w:rPr>
                <w:sz w:val="20"/>
                <w:szCs w:val="20"/>
              </w:rPr>
              <w:t>с</w:t>
            </w:r>
            <w:proofErr w:type="spellEnd"/>
          </w:p>
        </w:tc>
        <w:tc>
          <w:tcPr>
            <w:tcW w:w="418" w:type="pct"/>
            <w:vAlign w:val="center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tcBorders>
              <w:top w:val="nil"/>
            </w:tcBorders>
            <w:shd w:val="clear" w:color="auto" w:fill="auto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F40ACB" w:rsidRPr="00E4366D" w:rsidTr="00D51D84">
        <w:trPr>
          <w:trHeight w:val="250"/>
        </w:trPr>
        <w:tc>
          <w:tcPr>
            <w:tcW w:w="731" w:type="pct"/>
            <w:vMerge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  <w:vAlign w:val="center"/>
          </w:tcPr>
          <w:p w:rsidR="00F40ACB" w:rsidRPr="00251B90" w:rsidRDefault="00F40ACB" w:rsidP="00D51D84">
            <w:pPr>
              <w:rPr>
                <w:b/>
                <w:bCs/>
              </w:rPr>
            </w:pPr>
            <w:r w:rsidRPr="00251B90">
              <w:t>Закрепление техники ведения мяча.</w:t>
            </w:r>
          </w:p>
        </w:tc>
        <w:tc>
          <w:tcPr>
            <w:tcW w:w="138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8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</w:t>
            </w:r>
            <w:r w:rsidRPr="001B09D0">
              <w:rPr>
                <w:sz w:val="20"/>
                <w:szCs w:val="20"/>
              </w:rPr>
              <w:t>с</w:t>
            </w:r>
            <w:proofErr w:type="spellEnd"/>
          </w:p>
        </w:tc>
        <w:tc>
          <w:tcPr>
            <w:tcW w:w="418" w:type="pct"/>
            <w:vAlign w:val="center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tcBorders>
              <w:top w:val="nil"/>
            </w:tcBorders>
            <w:shd w:val="clear" w:color="auto" w:fill="auto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F40ACB" w:rsidRPr="00E4366D" w:rsidTr="00D51D84">
        <w:trPr>
          <w:trHeight w:val="88"/>
        </w:trPr>
        <w:tc>
          <w:tcPr>
            <w:tcW w:w="731" w:type="pct"/>
            <w:vMerge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  <w:vAlign w:val="center"/>
          </w:tcPr>
          <w:p w:rsidR="00F40ACB" w:rsidRPr="00251B90" w:rsidRDefault="00F40ACB" w:rsidP="00D51D84">
            <w:pPr>
              <w:jc w:val="both"/>
            </w:pPr>
            <w:r w:rsidRPr="00251B90">
              <w:t xml:space="preserve">Закрепление техники ведению мяча, 2 шага атака кольца. </w:t>
            </w:r>
          </w:p>
        </w:tc>
        <w:tc>
          <w:tcPr>
            <w:tcW w:w="138" w:type="pct"/>
            <w:vAlign w:val="center"/>
          </w:tcPr>
          <w:p w:rsidR="00F40ACB" w:rsidRPr="004F7A76" w:rsidRDefault="00F40ACB" w:rsidP="00D51D84">
            <w:pPr>
              <w:contextualSpacing/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F40ACB" w:rsidRPr="004F7A76" w:rsidRDefault="00F40ACB" w:rsidP="00D51D84">
            <w:pPr>
              <w:contextualSpacing/>
            </w:pPr>
            <w:r w:rsidRPr="00337ACC">
              <w:rPr>
                <w:sz w:val="20"/>
                <w:szCs w:val="20"/>
              </w:rPr>
              <w:t>с</w:t>
            </w:r>
          </w:p>
        </w:tc>
        <w:tc>
          <w:tcPr>
            <w:tcW w:w="138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н</w:t>
            </w:r>
          </w:p>
        </w:tc>
        <w:tc>
          <w:tcPr>
            <w:tcW w:w="418" w:type="pct"/>
            <w:vAlign w:val="center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tcBorders>
              <w:top w:val="nil"/>
            </w:tcBorders>
            <w:shd w:val="clear" w:color="auto" w:fill="auto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F40ACB" w:rsidRPr="00E4366D" w:rsidTr="00D51D84">
        <w:trPr>
          <w:trHeight w:val="105"/>
        </w:trPr>
        <w:tc>
          <w:tcPr>
            <w:tcW w:w="731" w:type="pct"/>
            <w:vMerge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  <w:vAlign w:val="center"/>
          </w:tcPr>
          <w:p w:rsidR="00F40ACB" w:rsidRPr="00251B90" w:rsidRDefault="00F40ACB" w:rsidP="00D51D84">
            <w:pPr>
              <w:jc w:val="both"/>
            </w:pPr>
            <w:r w:rsidRPr="00251B90">
              <w:t xml:space="preserve">Закрепление техники броска мяча по кольцу с места, в движении. </w:t>
            </w:r>
          </w:p>
        </w:tc>
        <w:tc>
          <w:tcPr>
            <w:tcW w:w="138" w:type="pct"/>
            <w:vAlign w:val="center"/>
          </w:tcPr>
          <w:p w:rsidR="00F40ACB" w:rsidRPr="004F7A76" w:rsidRDefault="00F40ACB" w:rsidP="00D51D84">
            <w:pPr>
              <w:contextualSpacing/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F40ACB" w:rsidRPr="004F7A76" w:rsidRDefault="00F40ACB" w:rsidP="00D51D84">
            <w:pPr>
              <w:contextualSpacing/>
            </w:pPr>
            <w:r w:rsidRPr="00337ACC">
              <w:rPr>
                <w:sz w:val="20"/>
                <w:szCs w:val="20"/>
              </w:rPr>
              <w:t>с</w:t>
            </w:r>
          </w:p>
        </w:tc>
        <w:tc>
          <w:tcPr>
            <w:tcW w:w="138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н</w:t>
            </w:r>
          </w:p>
        </w:tc>
        <w:tc>
          <w:tcPr>
            <w:tcW w:w="418" w:type="pct"/>
            <w:vAlign w:val="center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tcBorders>
              <w:top w:val="nil"/>
            </w:tcBorders>
            <w:shd w:val="clear" w:color="auto" w:fill="auto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F40ACB" w:rsidRPr="00E4366D" w:rsidTr="00D51D84">
        <w:trPr>
          <w:trHeight w:val="95"/>
        </w:trPr>
        <w:tc>
          <w:tcPr>
            <w:tcW w:w="731" w:type="pct"/>
            <w:vMerge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  <w:vAlign w:val="center"/>
          </w:tcPr>
          <w:p w:rsidR="00F40ACB" w:rsidRPr="00251B90" w:rsidRDefault="00F40ACB" w:rsidP="00D51D84">
            <w:pPr>
              <w:jc w:val="both"/>
            </w:pPr>
            <w:r w:rsidRPr="00251B90">
              <w:t xml:space="preserve">Закрепление техники броска мяча по кольцу с места, в движении. </w:t>
            </w:r>
          </w:p>
        </w:tc>
        <w:tc>
          <w:tcPr>
            <w:tcW w:w="138" w:type="pct"/>
            <w:vAlign w:val="center"/>
          </w:tcPr>
          <w:p w:rsidR="00F40ACB" w:rsidRPr="004F7A76" w:rsidRDefault="00F40ACB" w:rsidP="00D51D84">
            <w:pPr>
              <w:contextualSpacing/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F40ACB" w:rsidRPr="004F7A76" w:rsidRDefault="00F40ACB" w:rsidP="00D51D84">
            <w:pPr>
              <w:contextualSpacing/>
            </w:pPr>
            <w:r w:rsidRPr="00337ACC">
              <w:rPr>
                <w:sz w:val="20"/>
                <w:szCs w:val="20"/>
              </w:rPr>
              <w:t>с</w:t>
            </w:r>
          </w:p>
        </w:tc>
        <w:tc>
          <w:tcPr>
            <w:tcW w:w="138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н</w:t>
            </w:r>
          </w:p>
        </w:tc>
        <w:tc>
          <w:tcPr>
            <w:tcW w:w="418" w:type="pct"/>
            <w:vAlign w:val="center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tcBorders>
              <w:top w:val="nil"/>
            </w:tcBorders>
            <w:shd w:val="clear" w:color="auto" w:fill="auto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D51D84">
        <w:trPr>
          <w:trHeight w:val="120"/>
        </w:trPr>
        <w:tc>
          <w:tcPr>
            <w:tcW w:w="731" w:type="pct"/>
            <w:vMerge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F40ACB" w:rsidRPr="00251B90" w:rsidRDefault="00F40ACB" w:rsidP="00D51D84">
            <w:pPr>
              <w:jc w:val="both"/>
            </w:pPr>
            <w:r w:rsidRPr="00251B90">
              <w:t>Совершенствование передачи мяча, двумя руками в движении в парах.</w:t>
            </w:r>
          </w:p>
        </w:tc>
        <w:tc>
          <w:tcPr>
            <w:tcW w:w="138" w:type="pct"/>
            <w:vAlign w:val="center"/>
          </w:tcPr>
          <w:p w:rsidR="00F40ACB" w:rsidRPr="004F7A76" w:rsidRDefault="00F40ACB" w:rsidP="00D51D84">
            <w:pPr>
              <w:contextualSpacing/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F40ACB" w:rsidRPr="004F7A76" w:rsidRDefault="00F40ACB" w:rsidP="00D51D84">
            <w:pPr>
              <w:contextualSpacing/>
            </w:pPr>
            <w:r w:rsidRPr="00337ACC">
              <w:rPr>
                <w:sz w:val="20"/>
                <w:szCs w:val="20"/>
              </w:rPr>
              <w:t>с</w:t>
            </w:r>
          </w:p>
        </w:tc>
        <w:tc>
          <w:tcPr>
            <w:tcW w:w="138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н</w:t>
            </w:r>
          </w:p>
        </w:tc>
        <w:tc>
          <w:tcPr>
            <w:tcW w:w="418" w:type="pct"/>
            <w:vAlign w:val="center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tcBorders>
              <w:top w:val="nil"/>
            </w:tcBorders>
            <w:shd w:val="clear" w:color="auto" w:fill="auto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D51D84">
        <w:trPr>
          <w:trHeight w:val="105"/>
        </w:trPr>
        <w:tc>
          <w:tcPr>
            <w:tcW w:w="731" w:type="pct"/>
            <w:vMerge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F40ACB" w:rsidRPr="00251B90" w:rsidRDefault="00F40ACB" w:rsidP="00D51D84">
            <w:pPr>
              <w:jc w:val="both"/>
            </w:pPr>
            <w:r w:rsidRPr="00251B90">
              <w:t>Совершенствование обводки соперника. Выполнение контрольного норматива.</w:t>
            </w:r>
          </w:p>
        </w:tc>
        <w:tc>
          <w:tcPr>
            <w:tcW w:w="138" w:type="pct"/>
            <w:vAlign w:val="center"/>
          </w:tcPr>
          <w:p w:rsidR="00F40ACB" w:rsidRPr="004F7A76" w:rsidRDefault="00F40ACB" w:rsidP="00D51D84">
            <w:pPr>
              <w:contextualSpacing/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F40ACB" w:rsidRPr="004F7A76" w:rsidRDefault="00F40ACB" w:rsidP="00D51D84">
            <w:pPr>
              <w:contextualSpacing/>
            </w:pPr>
            <w:r w:rsidRPr="00337ACC">
              <w:rPr>
                <w:sz w:val="20"/>
                <w:szCs w:val="20"/>
              </w:rPr>
              <w:t>с</w:t>
            </w:r>
          </w:p>
        </w:tc>
        <w:tc>
          <w:tcPr>
            <w:tcW w:w="138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н</w:t>
            </w:r>
          </w:p>
        </w:tc>
        <w:tc>
          <w:tcPr>
            <w:tcW w:w="418" w:type="pct"/>
            <w:vAlign w:val="center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tcBorders>
              <w:top w:val="nil"/>
            </w:tcBorders>
            <w:shd w:val="clear" w:color="auto" w:fill="auto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D51D84">
        <w:trPr>
          <w:trHeight w:val="110"/>
        </w:trPr>
        <w:tc>
          <w:tcPr>
            <w:tcW w:w="731" w:type="pct"/>
            <w:vMerge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F40ACB" w:rsidRPr="00251B90" w:rsidRDefault="00F40ACB" w:rsidP="00D51D84">
            <w:pPr>
              <w:jc w:val="both"/>
            </w:pPr>
            <w:r w:rsidRPr="00251B90">
              <w:t>Совершенствование тактики игры в нападении, защите. Индивидуальны действия. Двусторонняя игра.</w:t>
            </w:r>
          </w:p>
        </w:tc>
        <w:tc>
          <w:tcPr>
            <w:tcW w:w="138" w:type="pct"/>
            <w:vAlign w:val="center"/>
          </w:tcPr>
          <w:p w:rsidR="00F40ACB" w:rsidRPr="00337ACC" w:rsidRDefault="00F40ACB" w:rsidP="00D51D84">
            <w:pPr>
              <w:rPr>
                <w:sz w:val="20"/>
                <w:szCs w:val="20"/>
              </w:rPr>
            </w:pPr>
            <w:r w:rsidRPr="00337ACC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F40ACB" w:rsidRPr="00337ACC" w:rsidRDefault="00F40ACB" w:rsidP="00D51D84">
            <w:pPr>
              <w:rPr>
                <w:sz w:val="20"/>
                <w:szCs w:val="20"/>
              </w:rPr>
            </w:pPr>
            <w:r w:rsidRPr="00337ACC">
              <w:rPr>
                <w:sz w:val="20"/>
                <w:szCs w:val="20"/>
              </w:rPr>
              <w:t>с</w:t>
            </w:r>
          </w:p>
        </w:tc>
        <w:tc>
          <w:tcPr>
            <w:tcW w:w="138" w:type="pct"/>
            <w:vAlign w:val="center"/>
          </w:tcPr>
          <w:p w:rsidR="00F40ACB" w:rsidRPr="00337ACC" w:rsidRDefault="00F40ACB" w:rsidP="00D51D84">
            <w:pPr>
              <w:rPr>
                <w:sz w:val="20"/>
                <w:szCs w:val="20"/>
              </w:rPr>
            </w:pPr>
            <w:proofErr w:type="spellStart"/>
            <w:r w:rsidRPr="00337ACC">
              <w:rPr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418" w:type="pct"/>
            <w:vAlign w:val="center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tcBorders>
              <w:top w:val="nil"/>
            </w:tcBorders>
            <w:shd w:val="clear" w:color="auto" w:fill="auto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D51D84">
        <w:trPr>
          <w:trHeight w:val="95"/>
        </w:trPr>
        <w:tc>
          <w:tcPr>
            <w:tcW w:w="731" w:type="pct"/>
            <w:vMerge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F40ACB" w:rsidRPr="00251B90" w:rsidRDefault="00F40ACB" w:rsidP="00D51D84">
            <w:pPr>
              <w:jc w:val="both"/>
            </w:pPr>
            <w:r w:rsidRPr="00251B90">
              <w:t>Совершенствование штрафных бросков. Выполнение контрольного норматива.</w:t>
            </w:r>
          </w:p>
        </w:tc>
        <w:tc>
          <w:tcPr>
            <w:tcW w:w="138" w:type="pct"/>
            <w:vAlign w:val="center"/>
          </w:tcPr>
          <w:p w:rsidR="00F40ACB" w:rsidRPr="004F7A76" w:rsidRDefault="00F40ACB" w:rsidP="00D51D84">
            <w:pPr>
              <w:contextualSpacing/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F40ACB" w:rsidRPr="004F7A76" w:rsidRDefault="00F40ACB" w:rsidP="00D51D84">
            <w:pPr>
              <w:contextualSpacing/>
            </w:pPr>
            <w:r w:rsidRPr="00337ACC">
              <w:rPr>
                <w:sz w:val="20"/>
                <w:szCs w:val="20"/>
              </w:rPr>
              <w:t>с</w:t>
            </w:r>
          </w:p>
        </w:tc>
        <w:tc>
          <w:tcPr>
            <w:tcW w:w="138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н</w:t>
            </w:r>
          </w:p>
        </w:tc>
        <w:tc>
          <w:tcPr>
            <w:tcW w:w="418" w:type="pct"/>
            <w:vAlign w:val="center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tcBorders>
              <w:top w:val="nil"/>
            </w:tcBorders>
            <w:shd w:val="clear" w:color="auto" w:fill="auto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D51D84">
        <w:trPr>
          <w:trHeight w:val="269"/>
        </w:trPr>
        <w:tc>
          <w:tcPr>
            <w:tcW w:w="731" w:type="pct"/>
            <w:vMerge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F40ACB" w:rsidRPr="00251B90" w:rsidRDefault="00F40ACB" w:rsidP="00D51D84">
            <w:pPr>
              <w:jc w:val="both"/>
            </w:pPr>
            <w:r w:rsidRPr="00251B90">
              <w:t>Совершенствование тактики игры в нападении, защите. Групповые действия. Двусторонняя игра.</w:t>
            </w:r>
          </w:p>
        </w:tc>
        <w:tc>
          <w:tcPr>
            <w:tcW w:w="138" w:type="pct"/>
            <w:vAlign w:val="center"/>
          </w:tcPr>
          <w:p w:rsidR="00F40ACB" w:rsidRPr="00337ACC" w:rsidRDefault="00F40ACB" w:rsidP="00D51D84">
            <w:pPr>
              <w:rPr>
                <w:sz w:val="20"/>
                <w:szCs w:val="20"/>
              </w:rPr>
            </w:pPr>
            <w:r w:rsidRPr="00337ACC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F40ACB" w:rsidRPr="00337ACC" w:rsidRDefault="00F40ACB" w:rsidP="00D51D84">
            <w:pPr>
              <w:rPr>
                <w:sz w:val="20"/>
                <w:szCs w:val="20"/>
              </w:rPr>
            </w:pPr>
            <w:r w:rsidRPr="00337ACC">
              <w:rPr>
                <w:sz w:val="20"/>
                <w:szCs w:val="20"/>
              </w:rPr>
              <w:t>с</w:t>
            </w:r>
          </w:p>
        </w:tc>
        <w:tc>
          <w:tcPr>
            <w:tcW w:w="138" w:type="pct"/>
            <w:vAlign w:val="center"/>
          </w:tcPr>
          <w:p w:rsidR="00F40ACB" w:rsidRPr="00337ACC" w:rsidRDefault="00F40ACB" w:rsidP="00D51D84">
            <w:pPr>
              <w:rPr>
                <w:sz w:val="20"/>
                <w:szCs w:val="20"/>
              </w:rPr>
            </w:pPr>
            <w:proofErr w:type="spellStart"/>
            <w:r w:rsidRPr="00337ACC">
              <w:rPr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418" w:type="pct"/>
            <w:vAlign w:val="center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tcBorders>
              <w:top w:val="nil"/>
            </w:tcBorders>
            <w:shd w:val="clear" w:color="auto" w:fill="auto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F24D38" w:rsidRPr="00E4366D" w:rsidTr="00D51D84">
        <w:trPr>
          <w:trHeight w:val="110"/>
        </w:trPr>
        <w:tc>
          <w:tcPr>
            <w:tcW w:w="731" w:type="pct"/>
            <w:vMerge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F24D38" w:rsidRPr="00E4366D" w:rsidRDefault="00F24D38" w:rsidP="00D51D84">
            <w:pPr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38" w:type="pct"/>
          </w:tcPr>
          <w:p w:rsidR="00F24D38" w:rsidRPr="00E4366D" w:rsidRDefault="00F24D38" w:rsidP="00D51D84">
            <w:pPr>
              <w:jc w:val="center"/>
              <w:rPr>
                <w:b/>
                <w:bCs/>
              </w:rPr>
            </w:pPr>
          </w:p>
        </w:tc>
        <w:tc>
          <w:tcPr>
            <w:tcW w:w="139" w:type="pct"/>
          </w:tcPr>
          <w:p w:rsidR="00F24D38" w:rsidRPr="00E4366D" w:rsidRDefault="00F24D38" w:rsidP="00D51D84">
            <w:pPr>
              <w:jc w:val="center"/>
              <w:rPr>
                <w:b/>
                <w:bCs/>
              </w:rPr>
            </w:pPr>
          </w:p>
        </w:tc>
        <w:tc>
          <w:tcPr>
            <w:tcW w:w="138" w:type="pct"/>
          </w:tcPr>
          <w:p w:rsidR="00F24D38" w:rsidRPr="00E4366D" w:rsidRDefault="00F24D38" w:rsidP="00D51D84">
            <w:pPr>
              <w:jc w:val="center"/>
              <w:rPr>
                <w:b/>
                <w:bCs/>
              </w:rPr>
            </w:pPr>
          </w:p>
        </w:tc>
        <w:tc>
          <w:tcPr>
            <w:tcW w:w="418" w:type="pct"/>
            <w:vAlign w:val="center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20</w:t>
            </w:r>
          </w:p>
        </w:tc>
        <w:tc>
          <w:tcPr>
            <w:tcW w:w="372" w:type="pct"/>
            <w:vMerge/>
            <w:tcBorders>
              <w:top w:val="nil"/>
            </w:tcBorders>
            <w:shd w:val="clear" w:color="auto" w:fill="auto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F24D38" w:rsidRPr="00E4366D" w:rsidTr="00D51D84">
        <w:trPr>
          <w:trHeight w:val="110"/>
        </w:trPr>
        <w:tc>
          <w:tcPr>
            <w:tcW w:w="731" w:type="pct"/>
            <w:vMerge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F24D38" w:rsidRPr="00E4366D" w:rsidRDefault="00F24D38" w:rsidP="00D51D84">
            <w:pPr>
              <w:rPr>
                <w:b/>
                <w:bCs/>
              </w:rPr>
            </w:pPr>
            <w:r w:rsidRPr="00E4366D">
              <w:t>Выполнение изучаемых двигательных действий, связок, комбинаций, комплексов в процессе самостоятельных занятий.</w:t>
            </w:r>
          </w:p>
        </w:tc>
        <w:tc>
          <w:tcPr>
            <w:tcW w:w="138" w:type="pct"/>
          </w:tcPr>
          <w:p w:rsidR="00F24D38" w:rsidRPr="00F40ACB" w:rsidRDefault="00F40ACB" w:rsidP="00D51D84">
            <w:pPr>
              <w:rPr>
                <w:bCs/>
              </w:rPr>
            </w:pPr>
            <w:r w:rsidRPr="00F40ACB">
              <w:rPr>
                <w:bCs/>
              </w:rPr>
              <w:t>р</w:t>
            </w:r>
          </w:p>
        </w:tc>
        <w:tc>
          <w:tcPr>
            <w:tcW w:w="139" w:type="pct"/>
          </w:tcPr>
          <w:p w:rsidR="00F24D38" w:rsidRPr="00F40ACB" w:rsidRDefault="00F40ACB" w:rsidP="00D51D84">
            <w:pPr>
              <w:rPr>
                <w:bCs/>
              </w:rPr>
            </w:pPr>
            <w:r w:rsidRPr="00F40ACB">
              <w:rPr>
                <w:bCs/>
              </w:rPr>
              <w:t>р</w:t>
            </w:r>
          </w:p>
        </w:tc>
        <w:tc>
          <w:tcPr>
            <w:tcW w:w="138" w:type="pct"/>
          </w:tcPr>
          <w:p w:rsidR="00F24D38" w:rsidRPr="00F40ACB" w:rsidRDefault="00F40ACB" w:rsidP="00D51D84">
            <w:pPr>
              <w:rPr>
                <w:bCs/>
              </w:rPr>
            </w:pPr>
            <w:r w:rsidRPr="00F40ACB">
              <w:rPr>
                <w:bCs/>
              </w:rPr>
              <w:t>р</w:t>
            </w:r>
          </w:p>
        </w:tc>
        <w:tc>
          <w:tcPr>
            <w:tcW w:w="418" w:type="pct"/>
            <w:vAlign w:val="center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72" w:type="pct"/>
            <w:vMerge/>
            <w:tcBorders>
              <w:top w:val="nil"/>
            </w:tcBorders>
            <w:shd w:val="clear" w:color="auto" w:fill="auto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F24D38" w:rsidRPr="00E4366D" w:rsidTr="00D51D84">
        <w:trPr>
          <w:trHeight w:val="117"/>
        </w:trPr>
        <w:tc>
          <w:tcPr>
            <w:tcW w:w="731" w:type="pct"/>
            <w:vMerge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F24D38" w:rsidRPr="00E4366D" w:rsidRDefault="00F24D38" w:rsidP="00D51D84">
            <w:pPr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 xml:space="preserve">Волейбол </w:t>
            </w:r>
          </w:p>
        </w:tc>
        <w:tc>
          <w:tcPr>
            <w:tcW w:w="138" w:type="pct"/>
          </w:tcPr>
          <w:p w:rsidR="00F24D38" w:rsidRPr="00E4366D" w:rsidRDefault="00F24D38" w:rsidP="00D51D84">
            <w:pPr>
              <w:jc w:val="center"/>
              <w:rPr>
                <w:b/>
                <w:bCs/>
              </w:rPr>
            </w:pPr>
          </w:p>
        </w:tc>
        <w:tc>
          <w:tcPr>
            <w:tcW w:w="139" w:type="pct"/>
          </w:tcPr>
          <w:p w:rsidR="00F24D38" w:rsidRPr="00E4366D" w:rsidRDefault="00F24D38" w:rsidP="00D51D84">
            <w:pPr>
              <w:jc w:val="center"/>
              <w:rPr>
                <w:b/>
                <w:bCs/>
              </w:rPr>
            </w:pPr>
          </w:p>
        </w:tc>
        <w:tc>
          <w:tcPr>
            <w:tcW w:w="138" w:type="pct"/>
          </w:tcPr>
          <w:p w:rsidR="00F24D38" w:rsidRPr="00E4366D" w:rsidRDefault="00F24D38" w:rsidP="00D51D84">
            <w:pPr>
              <w:jc w:val="center"/>
              <w:rPr>
                <w:b/>
                <w:bCs/>
              </w:rPr>
            </w:pPr>
          </w:p>
        </w:tc>
        <w:tc>
          <w:tcPr>
            <w:tcW w:w="418" w:type="pct"/>
            <w:vAlign w:val="center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 w:rsidRPr="00E4366D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72" w:type="pct"/>
            <w:vMerge w:val="restart"/>
            <w:shd w:val="clear" w:color="auto" w:fill="FFFFFF"/>
            <w:vAlign w:val="center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</w:tr>
      <w:tr w:rsidR="00F24D38" w:rsidRPr="00E4366D" w:rsidTr="00D51D84">
        <w:trPr>
          <w:trHeight w:val="100"/>
        </w:trPr>
        <w:tc>
          <w:tcPr>
            <w:tcW w:w="731" w:type="pct"/>
            <w:vMerge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F24D38" w:rsidRPr="00E4366D" w:rsidRDefault="00F24D38" w:rsidP="00D51D84">
            <w:pPr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Содержание</w:t>
            </w:r>
          </w:p>
        </w:tc>
        <w:tc>
          <w:tcPr>
            <w:tcW w:w="138" w:type="pct"/>
          </w:tcPr>
          <w:p w:rsidR="00F24D38" w:rsidRPr="00E4366D" w:rsidRDefault="00F24D38" w:rsidP="00D51D84">
            <w:pPr>
              <w:jc w:val="center"/>
              <w:rPr>
                <w:b/>
                <w:bCs/>
              </w:rPr>
            </w:pPr>
          </w:p>
        </w:tc>
        <w:tc>
          <w:tcPr>
            <w:tcW w:w="139" w:type="pct"/>
          </w:tcPr>
          <w:p w:rsidR="00F24D38" w:rsidRPr="00E4366D" w:rsidRDefault="00F24D38" w:rsidP="00D51D84">
            <w:pPr>
              <w:jc w:val="center"/>
              <w:rPr>
                <w:b/>
                <w:bCs/>
              </w:rPr>
            </w:pPr>
          </w:p>
        </w:tc>
        <w:tc>
          <w:tcPr>
            <w:tcW w:w="138" w:type="pct"/>
          </w:tcPr>
          <w:p w:rsidR="00F24D38" w:rsidRPr="00E4366D" w:rsidRDefault="00F24D38" w:rsidP="00D51D84">
            <w:pPr>
              <w:jc w:val="center"/>
              <w:rPr>
                <w:b/>
                <w:bCs/>
              </w:rPr>
            </w:pPr>
          </w:p>
        </w:tc>
        <w:tc>
          <w:tcPr>
            <w:tcW w:w="418" w:type="pct"/>
            <w:vAlign w:val="center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72" w:type="pct"/>
            <w:vMerge/>
            <w:tcBorders>
              <w:top w:val="nil"/>
            </w:tcBorders>
            <w:shd w:val="clear" w:color="auto" w:fill="FFFFFF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F40ACB" w:rsidRPr="00E4366D" w:rsidTr="00D51D84">
        <w:trPr>
          <w:trHeight w:val="113"/>
        </w:trPr>
        <w:tc>
          <w:tcPr>
            <w:tcW w:w="731" w:type="pct"/>
            <w:vMerge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F40ACB" w:rsidRPr="00E4366D" w:rsidRDefault="00F40ACB" w:rsidP="00D51D84">
            <w:pPr>
              <w:jc w:val="both"/>
              <w:rPr>
                <w:b/>
                <w:bCs/>
              </w:rPr>
            </w:pPr>
            <w:r w:rsidRPr="00E4366D">
              <w:t>Стойки в волейболе. Перемещение по площадке. Подача мяча: нижняя прямая, нижняя боковая, верхняя прямая, верхняя боковая. Приём мяча. Передачи мяча. Нападающие удары. Блокирование нападающего удара. Страховка у сетки. Расстановка игроков. Тактика игры в защите, в нападении. Индивидуальные действия игроков с мячом, без мяча. Групповые и командные действия игроков. Взаимодействие игроков. Учебная игра</w:t>
            </w:r>
          </w:p>
        </w:tc>
        <w:tc>
          <w:tcPr>
            <w:tcW w:w="138" w:type="pct"/>
          </w:tcPr>
          <w:p w:rsidR="00F40ACB" w:rsidRPr="00E4366D" w:rsidRDefault="00F40ACB" w:rsidP="00D51D84">
            <w:pPr>
              <w:jc w:val="both"/>
              <w:rPr>
                <w:b/>
                <w:bCs/>
              </w:rPr>
            </w:pPr>
          </w:p>
        </w:tc>
        <w:tc>
          <w:tcPr>
            <w:tcW w:w="139" w:type="pct"/>
          </w:tcPr>
          <w:p w:rsidR="00F40ACB" w:rsidRPr="00E4366D" w:rsidRDefault="00F40ACB" w:rsidP="00D51D84">
            <w:pPr>
              <w:jc w:val="both"/>
              <w:rPr>
                <w:b/>
                <w:bCs/>
              </w:rPr>
            </w:pPr>
          </w:p>
        </w:tc>
        <w:tc>
          <w:tcPr>
            <w:tcW w:w="138" w:type="pct"/>
          </w:tcPr>
          <w:p w:rsidR="00F40ACB" w:rsidRPr="00E4366D" w:rsidRDefault="00F40ACB" w:rsidP="00D51D84">
            <w:pPr>
              <w:jc w:val="both"/>
              <w:rPr>
                <w:b/>
                <w:bCs/>
              </w:rPr>
            </w:pPr>
          </w:p>
        </w:tc>
        <w:tc>
          <w:tcPr>
            <w:tcW w:w="418" w:type="pct"/>
          </w:tcPr>
          <w:p w:rsidR="00F40ACB" w:rsidRPr="00E4366D" w:rsidRDefault="00F40ACB" w:rsidP="00D51D84">
            <w:pPr>
              <w:jc w:val="both"/>
              <w:rPr>
                <w:b/>
                <w:bCs/>
              </w:rPr>
            </w:pPr>
          </w:p>
        </w:tc>
        <w:tc>
          <w:tcPr>
            <w:tcW w:w="372" w:type="pct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D51D84">
        <w:trPr>
          <w:trHeight w:val="152"/>
        </w:trPr>
        <w:tc>
          <w:tcPr>
            <w:tcW w:w="731" w:type="pct"/>
            <w:vMerge/>
            <w:tcBorders>
              <w:bottom w:val="single" w:sz="4" w:space="0" w:color="auto"/>
            </w:tcBorders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  <w:tcBorders>
              <w:bottom w:val="single" w:sz="4" w:space="0" w:color="auto"/>
            </w:tcBorders>
          </w:tcPr>
          <w:p w:rsidR="00F24D38" w:rsidRPr="00E4366D" w:rsidRDefault="00F24D38" w:rsidP="00D51D84">
            <w:pPr>
              <w:spacing w:line="240" w:lineRule="exact"/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Практические занятия</w:t>
            </w:r>
          </w:p>
        </w:tc>
        <w:tc>
          <w:tcPr>
            <w:tcW w:w="138" w:type="pct"/>
            <w:tcBorders>
              <w:bottom w:val="single" w:sz="4" w:space="0" w:color="auto"/>
            </w:tcBorders>
          </w:tcPr>
          <w:p w:rsidR="00F24D38" w:rsidRPr="00E4366D" w:rsidRDefault="00F24D38" w:rsidP="00D51D84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:rsidR="00F24D38" w:rsidRPr="00E4366D" w:rsidRDefault="00F24D38" w:rsidP="00D51D84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38" w:type="pct"/>
            <w:tcBorders>
              <w:bottom w:val="single" w:sz="4" w:space="0" w:color="auto"/>
            </w:tcBorders>
          </w:tcPr>
          <w:p w:rsidR="00F24D38" w:rsidRPr="00E4366D" w:rsidRDefault="00F24D38" w:rsidP="00D51D84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center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 w:rsidRPr="00E4366D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72" w:type="pct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F24D38" w:rsidRPr="00E4366D" w:rsidRDefault="00F24D38" w:rsidP="00D51D84"/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D51D84">
        <w:trPr>
          <w:trHeight w:val="155"/>
        </w:trPr>
        <w:tc>
          <w:tcPr>
            <w:tcW w:w="731" w:type="pct"/>
            <w:vMerge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  <w:vAlign w:val="center"/>
          </w:tcPr>
          <w:p w:rsidR="00F40ACB" w:rsidRPr="00251B90" w:rsidRDefault="00F40ACB" w:rsidP="00D51D84">
            <w:pPr>
              <w:jc w:val="both"/>
            </w:pPr>
            <w:r w:rsidRPr="00251B90">
              <w:t>Закрепление техники стойки волейболиста. Перемещения по площадке.</w:t>
            </w:r>
          </w:p>
        </w:tc>
        <w:tc>
          <w:tcPr>
            <w:tcW w:w="138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8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с</w:t>
            </w:r>
          </w:p>
        </w:tc>
        <w:tc>
          <w:tcPr>
            <w:tcW w:w="418" w:type="pct"/>
            <w:vAlign w:val="center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D51D84">
        <w:trPr>
          <w:trHeight w:val="104"/>
        </w:trPr>
        <w:tc>
          <w:tcPr>
            <w:tcW w:w="731" w:type="pct"/>
            <w:vMerge/>
          </w:tcPr>
          <w:p w:rsidR="00F40ACB" w:rsidRPr="00E4366D" w:rsidRDefault="00F40ACB" w:rsidP="00D51D84"/>
        </w:tc>
        <w:tc>
          <w:tcPr>
            <w:tcW w:w="3064" w:type="pct"/>
            <w:vAlign w:val="center"/>
          </w:tcPr>
          <w:p w:rsidR="00F40ACB" w:rsidRPr="00251B90" w:rsidRDefault="00F40ACB" w:rsidP="00D51D84">
            <w:pPr>
              <w:jc w:val="both"/>
            </w:pPr>
            <w:r w:rsidRPr="00251B90">
              <w:t xml:space="preserve">Обучение технике подачи мяча. </w:t>
            </w:r>
          </w:p>
        </w:tc>
        <w:tc>
          <w:tcPr>
            <w:tcW w:w="138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8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418" w:type="pct"/>
            <w:vAlign w:val="center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D51D84">
        <w:trPr>
          <w:trHeight w:val="113"/>
        </w:trPr>
        <w:tc>
          <w:tcPr>
            <w:tcW w:w="731" w:type="pct"/>
            <w:vMerge/>
          </w:tcPr>
          <w:p w:rsidR="00F40ACB" w:rsidRPr="00E4366D" w:rsidRDefault="00F40ACB" w:rsidP="00D51D84"/>
        </w:tc>
        <w:tc>
          <w:tcPr>
            <w:tcW w:w="3064" w:type="pct"/>
            <w:vAlign w:val="center"/>
          </w:tcPr>
          <w:p w:rsidR="00F40ACB" w:rsidRPr="00251B90" w:rsidRDefault="00F40ACB" w:rsidP="00D51D84">
            <w:pPr>
              <w:jc w:val="both"/>
            </w:pPr>
            <w:r w:rsidRPr="00251B90">
              <w:t xml:space="preserve">Обучение технике приёма мяча Учебная игра. </w:t>
            </w:r>
          </w:p>
        </w:tc>
        <w:tc>
          <w:tcPr>
            <w:tcW w:w="138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с</w:t>
            </w:r>
          </w:p>
        </w:tc>
        <w:tc>
          <w:tcPr>
            <w:tcW w:w="138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н</w:t>
            </w:r>
          </w:p>
        </w:tc>
        <w:tc>
          <w:tcPr>
            <w:tcW w:w="418" w:type="pct"/>
            <w:vAlign w:val="center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D51D84">
        <w:trPr>
          <w:trHeight w:val="135"/>
        </w:trPr>
        <w:tc>
          <w:tcPr>
            <w:tcW w:w="731" w:type="pct"/>
            <w:vMerge/>
          </w:tcPr>
          <w:p w:rsidR="00F40ACB" w:rsidRPr="00E4366D" w:rsidRDefault="00F40ACB" w:rsidP="00D51D84"/>
        </w:tc>
        <w:tc>
          <w:tcPr>
            <w:tcW w:w="3064" w:type="pct"/>
            <w:vAlign w:val="center"/>
          </w:tcPr>
          <w:p w:rsidR="00F40ACB" w:rsidRPr="00251B90" w:rsidRDefault="00F40ACB" w:rsidP="00D51D84">
            <w:pPr>
              <w:jc w:val="both"/>
            </w:pPr>
            <w:r w:rsidRPr="00251B90">
              <w:t xml:space="preserve">Обучение технике приёма мяча Учебная игра. </w:t>
            </w:r>
          </w:p>
        </w:tc>
        <w:tc>
          <w:tcPr>
            <w:tcW w:w="138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с</w:t>
            </w:r>
          </w:p>
        </w:tc>
        <w:tc>
          <w:tcPr>
            <w:tcW w:w="138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н</w:t>
            </w:r>
          </w:p>
        </w:tc>
        <w:tc>
          <w:tcPr>
            <w:tcW w:w="418" w:type="pct"/>
            <w:vAlign w:val="center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51D84" w:rsidRPr="00E4366D" w:rsidTr="00D51D84">
        <w:trPr>
          <w:trHeight w:val="120"/>
        </w:trPr>
        <w:tc>
          <w:tcPr>
            <w:tcW w:w="731" w:type="pct"/>
            <w:vMerge/>
          </w:tcPr>
          <w:p w:rsidR="00F40ACB" w:rsidRPr="00E4366D" w:rsidRDefault="00F40ACB" w:rsidP="00D51D84"/>
        </w:tc>
        <w:tc>
          <w:tcPr>
            <w:tcW w:w="3064" w:type="pct"/>
            <w:vAlign w:val="center"/>
          </w:tcPr>
          <w:p w:rsidR="00F40ACB" w:rsidRPr="00251B90" w:rsidRDefault="00F40ACB" w:rsidP="00D51D84">
            <w:pPr>
              <w:jc w:val="both"/>
            </w:pPr>
            <w:r w:rsidRPr="00251B90">
              <w:t>Обучение технике передачи мяча. Учебная игра.</w:t>
            </w:r>
          </w:p>
        </w:tc>
        <w:tc>
          <w:tcPr>
            <w:tcW w:w="138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с</w:t>
            </w:r>
          </w:p>
        </w:tc>
        <w:tc>
          <w:tcPr>
            <w:tcW w:w="138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418" w:type="pct"/>
            <w:vAlign w:val="center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51D84" w:rsidRPr="00E4366D" w:rsidTr="00D51D84">
        <w:trPr>
          <w:trHeight w:val="95"/>
        </w:trPr>
        <w:tc>
          <w:tcPr>
            <w:tcW w:w="731" w:type="pct"/>
            <w:vMerge/>
          </w:tcPr>
          <w:p w:rsidR="00F40ACB" w:rsidRPr="00E4366D" w:rsidRDefault="00F40ACB" w:rsidP="00D51D84"/>
        </w:tc>
        <w:tc>
          <w:tcPr>
            <w:tcW w:w="3064" w:type="pct"/>
          </w:tcPr>
          <w:p w:rsidR="00F40ACB" w:rsidRPr="00251B90" w:rsidRDefault="00F40ACB" w:rsidP="00D51D84">
            <w:pPr>
              <w:jc w:val="both"/>
            </w:pPr>
            <w:r w:rsidRPr="00251B90">
              <w:t>Совершенствование техники передачи мяча двумя руками снизу. Учебная игра. Выполнение контрольного норматива.</w:t>
            </w:r>
          </w:p>
        </w:tc>
        <w:tc>
          <w:tcPr>
            <w:tcW w:w="138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с</w:t>
            </w:r>
          </w:p>
        </w:tc>
        <w:tc>
          <w:tcPr>
            <w:tcW w:w="138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н</w:t>
            </w:r>
          </w:p>
        </w:tc>
        <w:tc>
          <w:tcPr>
            <w:tcW w:w="418" w:type="pct"/>
            <w:vAlign w:val="center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51D84" w:rsidRPr="00E4366D" w:rsidTr="00D51D84">
        <w:trPr>
          <w:trHeight w:val="110"/>
        </w:trPr>
        <w:tc>
          <w:tcPr>
            <w:tcW w:w="731" w:type="pct"/>
            <w:vMerge/>
          </w:tcPr>
          <w:p w:rsidR="00F40ACB" w:rsidRPr="00E4366D" w:rsidRDefault="00F40ACB" w:rsidP="00D51D84"/>
        </w:tc>
        <w:tc>
          <w:tcPr>
            <w:tcW w:w="3064" w:type="pct"/>
          </w:tcPr>
          <w:p w:rsidR="00F40ACB" w:rsidRPr="00251B90" w:rsidRDefault="00F40ACB" w:rsidP="00D51D84">
            <w:pPr>
              <w:jc w:val="both"/>
            </w:pPr>
            <w:r w:rsidRPr="00251B90">
              <w:t>Совершенствование техники передачи мяча двумя руками сверху. Учебная игра. Выполнение контрольного норматива.</w:t>
            </w:r>
          </w:p>
        </w:tc>
        <w:tc>
          <w:tcPr>
            <w:tcW w:w="138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с</w:t>
            </w:r>
          </w:p>
        </w:tc>
        <w:tc>
          <w:tcPr>
            <w:tcW w:w="138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н</w:t>
            </w:r>
          </w:p>
        </w:tc>
        <w:tc>
          <w:tcPr>
            <w:tcW w:w="418" w:type="pct"/>
            <w:vAlign w:val="center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4</w:t>
            </w:r>
          </w:p>
        </w:tc>
        <w:tc>
          <w:tcPr>
            <w:tcW w:w="372" w:type="pct"/>
            <w:vMerge/>
            <w:shd w:val="clear" w:color="auto" w:fill="auto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51D84" w:rsidRPr="00E4366D" w:rsidTr="00D51D84">
        <w:trPr>
          <w:trHeight w:val="110"/>
        </w:trPr>
        <w:tc>
          <w:tcPr>
            <w:tcW w:w="731" w:type="pct"/>
            <w:vMerge/>
          </w:tcPr>
          <w:p w:rsidR="00F40ACB" w:rsidRPr="00E4366D" w:rsidRDefault="00F40ACB" w:rsidP="00D51D84"/>
        </w:tc>
        <w:tc>
          <w:tcPr>
            <w:tcW w:w="3064" w:type="pct"/>
          </w:tcPr>
          <w:p w:rsidR="00F40ACB" w:rsidRPr="00251B90" w:rsidRDefault="00F40ACB" w:rsidP="00D51D84">
            <w:pPr>
              <w:jc w:val="both"/>
            </w:pPr>
            <w:r w:rsidRPr="00251B90">
              <w:t>Совершенствование техники нападающих ударов. Учебная игра</w:t>
            </w:r>
          </w:p>
        </w:tc>
        <w:tc>
          <w:tcPr>
            <w:tcW w:w="138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с</w:t>
            </w:r>
          </w:p>
        </w:tc>
        <w:tc>
          <w:tcPr>
            <w:tcW w:w="138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418" w:type="pct"/>
            <w:vAlign w:val="center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51D84" w:rsidRPr="00E4366D" w:rsidTr="00D51D84">
        <w:trPr>
          <w:trHeight w:val="144"/>
        </w:trPr>
        <w:tc>
          <w:tcPr>
            <w:tcW w:w="731" w:type="pct"/>
            <w:vMerge/>
          </w:tcPr>
          <w:p w:rsidR="00F40ACB" w:rsidRPr="00E4366D" w:rsidRDefault="00F40ACB" w:rsidP="00D51D84"/>
        </w:tc>
        <w:tc>
          <w:tcPr>
            <w:tcW w:w="3064" w:type="pct"/>
          </w:tcPr>
          <w:p w:rsidR="00F40ACB" w:rsidRPr="00251B90" w:rsidRDefault="00F40ACB" w:rsidP="00D51D84">
            <w:pPr>
              <w:jc w:val="both"/>
            </w:pPr>
            <w:r w:rsidRPr="00251B90">
              <w:t>Совершенствование техники блокирования. Учебная игра</w:t>
            </w:r>
          </w:p>
        </w:tc>
        <w:tc>
          <w:tcPr>
            <w:tcW w:w="138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с</w:t>
            </w:r>
          </w:p>
        </w:tc>
        <w:tc>
          <w:tcPr>
            <w:tcW w:w="138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418" w:type="pct"/>
            <w:vAlign w:val="center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51D84" w:rsidRPr="00E4366D" w:rsidTr="00D51D84">
        <w:trPr>
          <w:trHeight w:val="132"/>
        </w:trPr>
        <w:tc>
          <w:tcPr>
            <w:tcW w:w="731" w:type="pct"/>
            <w:vMerge/>
          </w:tcPr>
          <w:p w:rsidR="00F24D38" w:rsidRPr="00E4366D" w:rsidRDefault="00F24D38" w:rsidP="00D51D84"/>
        </w:tc>
        <w:tc>
          <w:tcPr>
            <w:tcW w:w="3064" w:type="pct"/>
          </w:tcPr>
          <w:p w:rsidR="00F24D38" w:rsidRPr="00E4366D" w:rsidRDefault="00F24D38" w:rsidP="00D51D84">
            <w:pPr>
              <w:rPr>
                <w:b/>
                <w:bCs/>
              </w:rPr>
            </w:pPr>
            <w:r w:rsidRPr="00E4366D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38" w:type="pct"/>
          </w:tcPr>
          <w:p w:rsidR="00F24D38" w:rsidRPr="00E4366D" w:rsidRDefault="00F24D38" w:rsidP="00D51D84">
            <w:pPr>
              <w:rPr>
                <w:b/>
                <w:bCs/>
              </w:rPr>
            </w:pPr>
          </w:p>
        </w:tc>
        <w:tc>
          <w:tcPr>
            <w:tcW w:w="139" w:type="pct"/>
          </w:tcPr>
          <w:p w:rsidR="00F24D38" w:rsidRPr="00E4366D" w:rsidRDefault="00F24D38" w:rsidP="00D51D84">
            <w:pPr>
              <w:rPr>
                <w:b/>
                <w:bCs/>
              </w:rPr>
            </w:pPr>
          </w:p>
        </w:tc>
        <w:tc>
          <w:tcPr>
            <w:tcW w:w="138" w:type="pct"/>
          </w:tcPr>
          <w:p w:rsidR="00F24D38" w:rsidRPr="00E4366D" w:rsidRDefault="00F24D38" w:rsidP="00D51D84">
            <w:pPr>
              <w:rPr>
                <w:b/>
                <w:bCs/>
              </w:rPr>
            </w:pPr>
          </w:p>
        </w:tc>
        <w:tc>
          <w:tcPr>
            <w:tcW w:w="418" w:type="pct"/>
            <w:vAlign w:val="center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72" w:type="pct"/>
            <w:vMerge w:val="restart"/>
            <w:shd w:val="clear" w:color="auto" w:fill="auto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51D84" w:rsidRPr="00E4366D" w:rsidTr="00D51D84">
        <w:trPr>
          <w:trHeight w:val="132"/>
        </w:trPr>
        <w:tc>
          <w:tcPr>
            <w:tcW w:w="731" w:type="pct"/>
            <w:vMerge/>
          </w:tcPr>
          <w:p w:rsidR="00F24D38" w:rsidRPr="00E4366D" w:rsidRDefault="00F24D38" w:rsidP="00D51D84"/>
        </w:tc>
        <w:tc>
          <w:tcPr>
            <w:tcW w:w="3064" w:type="pct"/>
          </w:tcPr>
          <w:p w:rsidR="00F24D38" w:rsidRPr="00E4366D" w:rsidRDefault="00F24D38" w:rsidP="00D51D84">
            <w:pPr>
              <w:rPr>
                <w:b/>
                <w:bCs/>
              </w:rPr>
            </w:pPr>
            <w:r w:rsidRPr="00E4366D">
              <w:t>Выполнение изучаемых двигательных действий, связок, комбинаций, комплексов в процессе самостоятельных занятий.</w:t>
            </w:r>
          </w:p>
        </w:tc>
        <w:tc>
          <w:tcPr>
            <w:tcW w:w="138" w:type="pct"/>
          </w:tcPr>
          <w:p w:rsidR="00F24D38" w:rsidRPr="00F40ACB" w:rsidRDefault="00F40ACB" w:rsidP="00D51D84">
            <w:pPr>
              <w:rPr>
                <w:bCs/>
              </w:rPr>
            </w:pPr>
            <w:r w:rsidRPr="00F40ACB">
              <w:rPr>
                <w:bCs/>
              </w:rPr>
              <w:t>р</w:t>
            </w:r>
          </w:p>
        </w:tc>
        <w:tc>
          <w:tcPr>
            <w:tcW w:w="139" w:type="pct"/>
          </w:tcPr>
          <w:p w:rsidR="00F24D38" w:rsidRPr="00F40ACB" w:rsidRDefault="00F40ACB" w:rsidP="00D51D84">
            <w:pPr>
              <w:rPr>
                <w:bCs/>
              </w:rPr>
            </w:pPr>
            <w:r w:rsidRPr="00F40ACB">
              <w:rPr>
                <w:bCs/>
              </w:rPr>
              <w:t>р</w:t>
            </w:r>
          </w:p>
        </w:tc>
        <w:tc>
          <w:tcPr>
            <w:tcW w:w="138" w:type="pct"/>
          </w:tcPr>
          <w:p w:rsidR="00F24D38" w:rsidRPr="00F40ACB" w:rsidRDefault="00F40ACB" w:rsidP="00D51D84">
            <w:pPr>
              <w:rPr>
                <w:bCs/>
              </w:rPr>
            </w:pPr>
            <w:r w:rsidRPr="00F40ACB">
              <w:rPr>
                <w:bCs/>
              </w:rPr>
              <w:t>р</w:t>
            </w:r>
          </w:p>
        </w:tc>
        <w:tc>
          <w:tcPr>
            <w:tcW w:w="418" w:type="pct"/>
            <w:vAlign w:val="center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 w:rsidRPr="00E4366D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72" w:type="pct"/>
            <w:vMerge/>
            <w:shd w:val="clear" w:color="auto" w:fill="auto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51D84" w:rsidRPr="00E4366D" w:rsidTr="00D51D84">
        <w:trPr>
          <w:trHeight w:val="117"/>
        </w:trPr>
        <w:tc>
          <w:tcPr>
            <w:tcW w:w="731" w:type="pct"/>
            <w:vMerge/>
          </w:tcPr>
          <w:p w:rsidR="00F24D38" w:rsidRPr="00E4366D" w:rsidRDefault="00F24D38" w:rsidP="00D51D84"/>
        </w:tc>
        <w:tc>
          <w:tcPr>
            <w:tcW w:w="3064" w:type="pct"/>
          </w:tcPr>
          <w:p w:rsidR="00F24D38" w:rsidRPr="00E4366D" w:rsidRDefault="00F24D38" w:rsidP="00D51D84">
            <w:pPr>
              <w:jc w:val="center"/>
            </w:pPr>
            <w:r w:rsidRPr="00E4366D">
              <w:rPr>
                <w:b/>
                <w:bCs/>
              </w:rPr>
              <w:t>Настольный теннис.</w:t>
            </w:r>
          </w:p>
        </w:tc>
        <w:tc>
          <w:tcPr>
            <w:tcW w:w="138" w:type="pct"/>
          </w:tcPr>
          <w:p w:rsidR="00F24D38" w:rsidRPr="00E4366D" w:rsidRDefault="00F24D38" w:rsidP="00D51D84">
            <w:pPr>
              <w:jc w:val="center"/>
            </w:pPr>
          </w:p>
        </w:tc>
        <w:tc>
          <w:tcPr>
            <w:tcW w:w="139" w:type="pct"/>
          </w:tcPr>
          <w:p w:rsidR="00F24D38" w:rsidRPr="00E4366D" w:rsidRDefault="00F24D38" w:rsidP="00D51D84">
            <w:pPr>
              <w:jc w:val="center"/>
            </w:pPr>
          </w:p>
        </w:tc>
        <w:tc>
          <w:tcPr>
            <w:tcW w:w="138" w:type="pct"/>
          </w:tcPr>
          <w:p w:rsidR="00F24D38" w:rsidRPr="00E4366D" w:rsidRDefault="00F24D38" w:rsidP="00D51D84">
            <w:pPr>
              <w:jc w:val="center"/>
            </w:pPr>
          </w:p>
        </w:tc>
        <w:tc>
          <w:tcPr>
            <w:tcW w:w="418" w:type="pct"/>
            <w:vAlign w:val="center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Cs/>
              </w:rPr>
            </w:pPr>
            <w:r w:rsidRPr="00E4366D">
              <w:rPr>
                <w:b/>
                <w:bCs/>
                <w:iCs/>
              </w:rPr>
              <w:t>24</w:t>
            </w:r>
          </w:p>
        </w:tc>
        <w:tc>
          <w:tcPr>
            <w:tcW w:w="372" w:type="pct"/>
            <w:vMerge w:val="restart"/>
            <w:shd w:val="clear" w:color="auto" w:fill="FFFFFF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E4366D">
              <w:t>2</w:t>
            </w:r>
          </w:p>
        </w:tc>
      </w:tr>
      <w:tr w:rsidR="00D51D84" w:rsidRPr="00E4366D" w:rsidTr="00D51D84">
        <w:trPr>
          <w:trHeight w:val="105"/>
        </w:trPr>
        <w:tc>
          <w:tcPr>
            <w:tcW w:w="731" w:type="pct"/>
            <w:vMerge/>
          </w:tcPr>
          <w:p w:rsidR="00F24D38" w:rsidRPr="00E4366D" w:rsidRDefault="00F24D38" w:rsidP="00D51D84"/>
        </w:tc>
        <w:tc>
          <w:tcPr>
            <w:tcW w:w="3064" w:type="pct"/>
          </w:tcPr>
          <w:p w:rsidR="00F24D38" w:rsidRPr="00E4366D" w:rsidRDefault="00F24D38" w:rsidP="00D51D84">
            <w:pPr>
              <w:jc w:val="center"/>
            </w:pPr>
            <w:r w:rsidRPr="00E4366D">
              <w:rPr>
                <w:b/>
                <w:bCs/>
              </w:rPr>
              <w:t>Содержание</w:t>
            </w:r>
          </w:p>
        </w:tc>
        <w:tc>
          <w:tcPr>
            <w:tcW w:w="138" w:type="pct"/>
          </w:tcPr>
          <w:p w:rsidR="00F24D38" w:rsidRPr="00E4366D" w:rsidRDefault="00F24D38" w:rsidP="00D51D84">
            <w:pPr>
              <w:jc w:val="center"/>
            </w:pPr>
          </w:p>
        </w:tc>
        <w:tc>
          <w:tcPr>
            <w:tcW w:w="139" w:type="pct"/>
          </w:tcPr>
          <w:p w:rsidR="00F24D38" w:rsidRPr="00E4366D" w:rsidRDefault="00F24D38" w:rsidP="00D51D84">
            <w:pPr>
              <w:jc w:val="center"/>
            </w:pPr>
          </w:p>
        </w:tc>
        <w:tc>
          <w:tcPr>
            <w:tcW w:w="138" w:type="pct"/>
          </w:tcPr>
          <w:p w:rsidR="00F24D38" w:rsidRPr="00E4366D" w:rsidRDefault="00F24D38" w:rsidP="00D51D84">
            <w:pPr>
              <w:jc w:val="center"/>
            </w:pPr>
          </w:p>
        </w:tc>
        <w:tc>
          <w:tcPr>
            <w:tcW w:w="418" w:type="pct"/>
            <w:vAlign w:val="center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72" w:type="pct"/>
            <w:vMerge/>
            <w:shd w:val="clear" w:color="auto" w:fill="FFFFFF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51D84" w:rsidRPr="00E4366D" w:rsidTr="00D51D84">
        <w:trPr>
          <w:trHeight w:val="180"/>
        </w:trPr>
        <w:tc>
          <w:tcPr>
            <w:tcW w:w="731" w:type="pct"/>
            <w:vMerge/>
          </w:tcPr>
          <w:p w:rsidR="00F24D38" w:rsidRPr="00E4366D" w:rsidRDefault="00F24D38" w:rsidP="00D51D84"/>
        </w:tc>
        <w:tc>
          <w:tcPr>
            <w:tcW w:w="3064" w:type="pct"/>
          </w:tcPr>
          <w:p w:rsidR="00F24D38" w:rsidRPr="00E4366D" w:rsidRDefault="00F24D38" w:rsidP="00D51D84">
            <w:pPr>
              <w:jc w:val="both"/>
            </w:pPr>
            <w:r w:rsidRPr="00E4366D">
              <w:t xml:space="preserve">Стойки игрока. Способы держания ракетки: горизонтальная хватка, вертикальная хватка. Передвижения: </w:t>
            </w:r>
            <w:proofErr w:type="spellStart"/>
            <w:r w:rsidRPr="00E4366D">
              <w:t>бесшажные</w:t>
            </w:r>
            <w:proofErr w:type="spellEnd"/>
            <w:r w:rsidRPr="00E4366D">
              <w:t xml:space="preserve">, шаги, прыжки, рывки. Технические приёмы: подача, подрезка, срезка, накат, поставка, топ-спин, </w:t>
            </w:r>
            <w:proofErr w:type="spellStart"/>
            <w:r w:rsidRPr="00E4366D">
              <w:t>топс</w:t>
            </w:r>
            <w:proofErr w:type="spellEnd"/>
            <w:r w:rsidRPr="00E4366D">
              <w:t>-удар, сеча. Тактика игры, стили игры. Тактические комбинации. Тактика одиночной и парной игры. Двусторонняя игра.</w:t>
            </w:r>
          </w:p>
        </w:tc>
        <w:tc>
          <w:tcPr>
            <w:tcW w:w="138" w:type="pct"/>
          </w:tcPr>
          <w:p w:rsidR="00F24D38" w:rsidRPr="00E4366D" w:rsidRDefault="00F24D38" w:rsidP="00D51D84">
            <w:pPr>
              <w:jc w:val="both"/>
            </w:pPr>
          </w:p>
        </w:tc>
        <w:tc>
          <w:tcPr>
            <w:tcW w:w="139" w:type="pct"/>
          </w:tcPr>
          <w:p w:rsidR="00F24D38" w:rsidRPr="00E4366D" w:rsidRDefault="00F24D38" w:rsidP="00D51D84">
            <w:pPr>
              <w:jc w:val="both"/>
            </w:pPr>
          </w:p>
        </w:tc>
        <w:tc>
          <w:tcPr>
            <w:tcW w:w="138" w:type="pct"/>
          </w:tcPr>
          <w:p w:rsidR="00F24D38" w:rsidRPr="00E4366D" w:rsidRDefault="00F24D38" w:rsidP="00D51D84">
            <w:pPr>
              <w:jc w:val="both"/>
            </w:pPr>
          </w:p>
        </w:tc>
        <w:tc>
          <w:tcPr>
            <w:tcW w:w="418" w:type="pct"/>
            <w:vAlign w:val="center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72" w:type="pct"/>
            <w:vMerge/>
            <w:shd w:val="clear" w:color="auto" w:fill="FFFFFF"/>
          </w:tcPr>
          <w:p w:rsidR="00F24D38" w:rsidRPr="00E4366D" w:rsidRDefault="00F24D38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D51D84">
        <w:trPr>
          <w:trHeight w:val="135"/>
        </w:trPr>
        <w:tc>
          <w:tcPr>
            <w:tcW w:w="731" w:type="pct"/>
            <w:vMerge/>
          </w:tcPr>
          <w:p w:rsidR="00F40ACB" w:rsidRPr="00E4366D" w:rsidRDefault="00F40ACB" w:rsidP="00D51D84"/>
        </w:tc>
        <w:tc>
          <w:tcPr>
            <w:tcW w:w="3064" w:type="pct"/>
          </w:tcPr>
          <w:p w:rsidR="00F40ACB" w:rsidRPr="00E4366D" w:rsidRDefault="00F40ACB" w:rsidP="00D51D84">
            <w:pPr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Практические занятия</w:t>
            </w:r>
          </w:p>
        </w:tc>
        <w:tc>
          <w:tcPr>
            <w:tcW w:w="138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</w:p>
        </w:tc>
        <w:tc>
          <w:tcPr>
            <w:tcW w:w="139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</w:p>
        </w:tc>
        <w:tc>
          <w:tcPr>
            <w:tcW w:w="138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 w:rsidRPr="00E4366D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51D84" w:rsidRPr="00E4366D" w:rsidTr="00D51D84">
        <w:trPr>
          <w:trHeight w:val="275"/>
        </w:trPr>
        <w:tc>
          <w:tcPr>
            <w:tcW w:w="731" w:type="pct"/>
            <w:vMerge/>
          </w:tcPr>
          <w:p w:rsidR="00F40ACB" w:rsidRPr="00E4366D" w:rsidRDefault="00F40ACB" w:rsidP="00D51D84"/>
        </w:tc>
        <w:tc>
          <w:tcPr>
            <w:tcW w:w="3064" w:type="pct"/>
          </w:tcPr>
          <w:p w:rsidR="00F40ACB" w:rsidRPr="00251B90" w:rsidRDefault="00F40ACB" w:rsidP="00D51D84">
            <w:pPr>
              <w:jc w:val="both"/>
              <w:rPr>
                <w:b/>
                <w:bCs/>
              </w:rPr>
            </w:pPr>
            <w:r w:rsidRPr="00251B90">
              <w:t>Закрепление техники стойки игрока.  Закрепление техники хвата ракетки.</w:t>
            </w:r>
          </w:p>
        </w:tc>
        <w:tc>
          <w:tcPr>
            <w:tcW w:w="138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8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418" w:type="pct"/>
            <w:vAlign w:val="center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51D84" w:rsidRPr="00E4366D" w:rsidTr="00D51D84">
        <w:trPr>
          <w:trHeight w:val="105"/>
        </w:trPr>
        <w:tc>
          <w:tcPr>
            <w:tcW w:w="731" w:type="pct"/>
            <w:vMerge/>
          </w:tcPr>
          <w:p w:rsidR="00F40ACB" w:rsidRPr="00E4366D" w:rsidRDefault="00F40ACB" w:rsidP="00D51D84"/>
        </w:tc>
        <w:tc>
          <w:tcPr>
            <w:tcW w:w="3064" w:type="pct"/>
          </w:tcPr>
          <w:p w:rsidR="00F40ACB" w:rsidRPr="00251B90" w:rsidRDefault="00F40ACB" w:rsidP="00D51D84">
            <w:pPr>
              <w:jc w:val="both"/>
              <w:rPr>
                <w:b/>
                <w:bCs/>
              </w:rPr>
            </w:pPr>
            <w:r w:rsidRPr="00251B90">
              <w:t>Закрепление техники передвижения.</w:t>
            </w:r>
          </w:p>
        </w:tc>
        <w:tc>
          <w:tcPr>
            <w:tcW w:w="138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с</w:t>
            </w:r>
          </w:p>
        </w:tc>
        <w:tc>
          <w:tcPr>
            <w:tcW w:w="138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н</w:t>
            </w:r>
          </w:p>
        </w:tc>
        <w:tc>
          <w:tcPr>
            <w:tcW w:w="418" w:type="pct"/>
            <w:vAlign w:val="center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51D84" w:rsidRPr="00E4366D" w:rsidTr="00D51D84">
        <w:trPr>
          <w:trHeight w:val="110"/>
        </w:trPr>
        <w:tc>
          <w:tcPr>
            <w:tcW w:w="731" w:type="pct"/>
            <w:vMerge/>
          </w:tcPr>
          <w:p w:rsidR="00F40ACB" w:rsidRPr="00E4366D" w:rsidRDefault="00F40ACB" w:rsidP="00D51D84"/>
        </w:tc>
        <w:tc>
          <w:tcPr>
            <w:tcW w:w="3064" w:type="pct"/>
          </w:tcPr>
          <w:p w:rsidR="00F40ACB" w:rsidRPr="00251B90" w:rsidRDefault="00F40ACB" w:rsidP="00D51D84">
            <w:pPr>
              <w:jc w:val="both"/>
              <w:rPr>
                <w:b/>
                <w:bCs/>
              </w:rPr>
            </w:pPr>
            <w:r w:rsidRPr="00251B90">
              <w:t>Закрепление техники игры. Двусторонняя игра</w:t>
            </w:r>
          </w:p>
        </w:tc>
        <w:tc>
          <w:tcPr>
            <w:tcW w:w="138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с</w:t>
            </w:r>
          </w:p>
        </w:tc>
        <w:tc>
          <w:tcPr>
            <w:tcW w:w="138" w:type="pct"/>
            <w:vAlign w:val="center"/>
          </w:tcPr>
          <w:p w:rsidR="00F40ACB" w:rsidRPr="001B09D0" w:rsidRDefault="00F40ACB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418" w:type="pct"/>
            <w:vAlign w:val="center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51D84" w:rsidRPr="00E4366D" w:rsidTr="00D51D84">
        <w:trPr>
          <w:trHeight w:val="95"/>
        </w:trPr>
        <w:tc>
          <w:tcPr>
            <w:tcW w:w="731" w:type="pct"/>
            <w:vMerge/>
          </w:tcPr>
          <w:p w:rsidR="003D20B1" w:rsidRPr="00E4366D" w:rsidRDefault="003D20B1" w:rsidP="00D51D84"/>
        </w:tc>
        <w:tc>
          <w:tcPr>
            <w:tcW w:w="3064" w:type="pct"/>
          </w:tcPr>
          <w:p w:rsidR="003D20B1" w:rsidRPr="00251B90" w:rsidRDefault="003D20B1" w:rsidP="00D51D84">
            <w:pPr>
              <w:jc w:val="both"/>
              <w:rPr>
                <w:b/>
                <w:bCs/>
              </w:rPr>
            </w:pPr>
            <w:r w:rsidRPr="00251B90">
              <w:t>Закрепление техники игры. Двусторонняя игра</w:t>
            </w:r>
          </w:p>
        </w:tc>
        <w:tc>
          <w:tcPr>
            <w:tcW w:w="138" w:type="pct"/>
            <w:vAlign w:val="center"/>
          </w:tcPr>
          <w:p w:rsidR="003D20B1" w:rsidRPr="001B09D0" w:rsidRDefault="003D20B1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3D20B1" w:rsidRPr="001B09D0" w:rsidRDefault="003D20B1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с</w:t>
            </w:r>
          </w:p>
        </w:tc>
        <w:tc>
          <w:tcPr>
            <w:tcW w:w="138" w:type="pct"/>
            <w:vAlign w:val="center"/>
          </w:tcPr>
          <w:p w:rsidR="003D20B1" w:rsidRPr="001B09D0" w:rsidRDefault="003D20B1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418" w:type="pct"/>
            <w:vAlign w:val="center"/>
          </w:tcPr>
          <w:p w:rsidR="003D20B1" w:rsidRPr="00E4366D" w:rsidRDefault="003D20B1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3D20B1" w:rsidRPr="00E4366D" w:rsidRDefault="003D20B1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51D84" w:rsidRPr="00E4366D" w:rsidTr="00D51D84">
        <w:trPr>
          <w:trHeight w:val="110"/>
        </w:trPr>
        <w:tc>
          <w:tcPr>
            <w:tcW w:w="731" w:type="pct"/>
            <w:vMerge/>
          </w:tcPr>
          <w:p w:rsidR="003D20B1" w:rsidRPr="00E4366D" w:rsidRDefault="003D20B1" w:rsidP="00D51D84"/>
        </w:tc>
        <w:tc>
          <w:tcPr>
            <w:tcW w:w="3064" w:type="pct"/>
          </w:tcPr>
          <w:p w:rsidR="003D20B1" w:rsidRPr="00251B90" w:rsidRDefault="003D20B1" w:rsidP="00D51D84">
            <w:pPr>
              <w:jc w:val="both"/>
              <w:rPr>
                <w:b/>
                <w:bCs/>
              </w:rPr>
            </w:pPr>
            <w:r w:rsidRPr="00251B90">
              <w:t>Совершенствование тактики игры, стили игры. Двусторонняя игра. Выполнение контрольного норматива.</w:t>
            </w:r>
          </w:p>
        </w:tc>
        <w:tc>
          <w:tcPr>
            <w:tcW w:w="138" w:type="pct"/>
            <w:vAlign w:val="center"/>
          </w:tcPr>
          <w:p w:rsidR="003D20B1" w:rsidRPr="001B09D0" w:rsidRDefault="003D20B1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3D20B1" w:rsidRPr="001B09D0" w:rsidRDefault="003D20B1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с</w:t>
            </w:r>
          </w:p>
        </w:tc>
        <w:tc>
          <w:tcPr>
            <w:tcW w:w="138" w:type="pct"/>
            <w:vAlign w:val="center"/>
          </w:tcPr>
          <w:p w:rsidR="003D20B1" w:rsidRPr="001B09D0" w:rsidRDefault="003D20B1" w:rsidP="00D51D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418" w:type="pct"/>
            <w:vAlign w:val="center"/>
          </w:tcPr>
          <w:p w:rsidR="003D20B1" w:rsidRPr="00E4366D" w:rsidRDefault="003D20B1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3D20B1" w:rsidRPr="00E4366D" w:rsidRDefault="003D20B1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51D84" w:rsidRPr="00E4366D" w:rsidTr="00D51D84">
        <w:trPr>
          <w:trHeight w:val="110"/>
        </w:trPr>
        <w:tc>
          <w:tcPr>
            <w:tcW w:w="731" w:type="pct"/>
            <w:vMerge/>
          </w:tcPr>
          <w:p w:rsidR="003D20B1" w:rsidRPr="00E4366D" w:rsidRDefault="003D20B1" w:rsidP="00D51D84"/>
        </w:tc>
        <w:tc>
          <w:tcPr>
            <w:tcW w:w="3064" w:type="pct"/>
          </w:tcPr>
          <w:p w:rsidR="003D20B1" w:rsidRPr="00251B90" w:rsidRDefault="003D20B1" w:rsidP="00D51D84">
            <w:pPr>
              <w:jc w:val="both"/>
              <w:rPr>
                <w:b/>
                <w:bCs/>
              </w:rPr>
            </w:pPr>
            <w:r w:rsidRPr="00251B90">
              <w:t>Совершенствование тактики одиночной и парной игры. Двусторонняя игра. Выполнение контрольного норматива.</w:t>
            </w:r>
          </w:p>
        </w:tc>
        <w:tc>
          <w:tcPr>
            <w:tcW w:w="138" w:type="pct"/>
            <w:vAlign w:val="center"/>
          </w:tcPr>
          <w:p w:rsidR="003D20B1" w:rsidRPr="001B09D0" w:rsidRDefault="003D20B1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3D20B1" w:rsidRPr="001B09D0" w:rsidRDefault="003D20B1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с</w:t>
            </w:r>
          </w:p>
        </w:tc>
        <w:tc>
          <w:tcPr>
            <w:tcW w:w="138" w:type="pct"/>
            <w:vAlign w:val="center"/>
          </w:tcPr>
          <w:p w:rsidR="003D20B1" w:rsidRPr="001B09D0" w:rsidRDefault="003D20B1" w:rsidP="00D51D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418" w:type="pct"/>
            <w:vAlign w:val="center"/>
          </w:tcPr>
          <w:p w:rsidR="003D20B1" w:rsidRPr="00E4366D" w:rsidRDefault="003D20B1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3D20B1" w:rsidRPr="00E4366D" w:rsidRDefault="003D20B1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51D84" w:rsidRPr="00E4366D" w:rsidTr="00D51D84">
        <w:trPr>
          <w:trHeight w:val="110"/>
        </w:trPr>
        <w:tc>
          <w:tcPr>
            <w:tcW w:w="731" w:type="pct"/>
            <w:vMerge/>
          </w:tcPr>
          <w:p w:rsidR="00F40ACB" w:rsidRPr="00E4366D" w:rsidRDefault="00F40ACB" w:rsidP="00D51D84"/>
        </w:tc>
        <w:tc>
          <w:tcPr>
            <w:tcW w:w="3064" w:type="pct"/>
          </w:tcPr>
          <w:p w:rsidR="00F40ACB" w:rsidRPr="00E4366D" w:rsidRDefault="00F40ACB" w:rsidP="00D51D84">
            <w:pPr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38" w:type="pct"/>
          </w:tcPr>
          <w:p w:rsidR="00F40ACB" w:rsidRPr="00E4366D" w:rsidRDefault="00F40ACB" w:rsidP="00D51D84">
            <w:pPr>
              <w:jc w:val="center"/>
              <w:rPr>
                <w:b/>
                <w:bCs/>
              </w:rPr>
            </w:pPr>
          </w:p>
        </w:tc>
        <w:tc>
          <w:tcPr>
            <w:tcW w:w="139" w:type="pct"/>
          </w:tcPr>
          <w:p w:rsidR="00F40ACB" w:rsidRPr="00E4366D" w:rsidRDefault="00F40ACB" w:rsidP="00D51D84">
            <w:pPr>
              <w:jc w:val="center"/>
              <w:rPr>
                <w:b/>
                <w:bCs/>
              </w:rPr>
            </w:pPr>
          </w:p>
        </w:tc>
        <w:tc>
          <w:tcPr>
            <w:tcW w:w="138" w:type="pct"/>
          </w:tcPr>
          <w:p w:rsidR="00F40ACB" w:rsidRPr="00E4366D" w:rsidRDefault="00F40ACB" w:rsidP="00D51D84">
            <w:pPr>
              <w:jc w:val="center"/>
              <w:rPr>
                <w:b/>
                <w:bCs/>
              </w:rPr>
            </w:pPr>
          </w:p>
        </w:tc>
        <w:tc>
          <w:tcPr>
            <w:tcW w:w="418" w:type="pct"/>
            <w:vAlign w:val="center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51D84" w:rsidRPr="00E4366D" w:rsidTr="00D51D84">
        <w:trPr>
          <w:trHeight w:val="165"/>
        </w:trPr>
        <w:tc>
          <w:tcPr>
            <w:tcW w:w="731" w:type="pct"/>
            <w:vMerge/>
          </w:tcPr>
          <w:p w:rsidR="00F40ACB" w:rsidRPr="00E4366D" w:rsidRDefault="00F40ACB" w:rsidP="00D51D84"/>
        </w:tc>
        <w:tc>
          <w:tcPr>
            <w:tcW w:w="3064" w:type="pct"/>
          </w:tcPr>
          <w:p w:rsidR="00F40ACB" w:rsidRPr="00E4366D" w:rsidRDefault="00F40ACB" w:rsidP="00D51D84">
            <w:pPr>
              <w:rPr>
                <w:b/>
                <w:bCs/>
              </w:rPr>
            </w:pPr>
            <w:r w:rsidRPr="00E4366D">
              <w:t xml:space="preserve"> Выполнение изучаемых двигательных действий, связок, комбинаций, комплексов в процессе самостоятельных занятий.</w:t>
            </w:r>
          </w:p>
        </w:tc>
        <w:tc>
          <w:tcPr>
            <w:tcW w:w="138" w:type="pct"/>
          </w:tcPr>
          <w:p w:rsidR="00F40ACB" w:rsidRPr="003D20B1" w:rsidRDefault="003D20B1" w:rsidP="00D51D84">
            <w:pPr>
              <w:rPr>
                <w:bCs/>
              </w:rPr>
            </w:pPr>
            <w:r w:rsidRPr="003D20B1">
              <w:rPr>
                <w:bCs/>
              </w:rPr>
              <w:t>р</w:t>
            </w:r>
          </w:p>
        </w:tc>
        <w:tc>
          <w:tcPr>
            <w:tcW w:w="139" w:type="pct"/>
          </w:tcPr>
          <w:p w:rsidR="00F40ACB" w:rsidRPr="003D20B1" w:rsidRDefault="003D20B1" w:rsidP="00D51D84">
            <w:pPr>
              <w:rPr>
                <w:bCs/>
              </w:rPr>
            </w:pPr>
            <w:r w:rsidRPr="003D20B1">
              <w:rPr>
                <w:bCs/>
              </w:rPr>
              <w:t>р</w:t>
            </w:r>
          </w:p>
        </w:tc>
        <w:tc>
          <w:tcPr>
            <w:tcW w:w="138" w:type="pct"/>
          </w:tcPr>
          <w:p w:rsidR="00F40ACB" w:rsidRPr="003D20B1" w:rsidRDefault="003D20B1" w:rsidP="00D51D84">
            <w:pPr>
              <w:rPr>
                <w:bCs/>
              </w:rPr>
            </w:pPr>
            <w:r w:rsidRPr="003D20B1">
              <w:rPr>
                <w:bCs/>
              </w:rPr>
              <w:t>р</w:t>
            </w:r>
          </w:p>
        </w:tc>
        <w:tc>
          <w:tcPr>
            <w:tcW w:w="418" w:type="pct"/>
            <w:vAlign w:val="center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12</w:t>
            </w:r>
          </w:p>
        </w:tc>
        <w:tc>
          <w:tcPr>
            <w:tcW w:w="372" w:type="pct"/>
            <w:vMerge/>
            <w:shd w:val="clear" w:color="auto" w:fill="auto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51D84" w:rsidRPr="00E4366D" w:rsidTr="00D51D84">
        <w:trPr>
          <w:trHeight w:val="251"/>
        </w:trPr>
        <w:tc>
          <w:tcPr>
            <w:tcW w:w="731" w:type="pct"/>
            <w:vMerge w:val="restart"/>
          </w:tcPr>
          <w:p w:rsidR="00F40ACB" w:rsidRPr="00E4366D" w:rsidRDefault="00F40ACB" w:rsidP="00D51D84">
            <w:pPr>
              <w:rPr>
                <w:b/>
                <w:bCs/>
              </w:rPr>
            </w:pPr>
            <w:r w:rsidRPr="00E4366D">
              <w:rPr>
                <w:b/>
                <w:bCs/>
              </w:rPr>
              <w:t>Тема 2.3</w:t>
            </w:r>
          </w:p>
          <w:p w:rsidR="00F40ACB" w:rsidRPr="00E4366D" w:rsidRDefault="00F40ACB" w:rsidP="00D51D84">
            <w:r w:rsidRPr="00E4366D">
              <w:rPr>
                <w:b/>
                <w:bCs/>
              </w:rPr>
              <w:t>Зимний мини-футбол</w:t>
            </w:r>
          </w:p>
        </w:tc>
        <w:tc>
          <w:tcPr>
            <w:tcW w:w="3064" w:type="pct"/>
          </w:tcPr>
          <w:p w:rsidR="00F40ACB" w:rsidRPr="00E4366D" w:rsidRDefault="00F40ACB" w:rsidP="00D51D84">
            <w:pPr>
              <w:jc w:val="center"/>
            </w:pPr>
            <w:r w:rsidRPr="00E4366D">
              <w:rPr>
                <w:b/>
                <w:bCs/>
              </w:rPr>
              <w:t>Зимний мини-футбол</w:t>
            </w:r>
          </w:p>
        </w:tc>
        <w:tc>
          <w:tcPr>
            <w:tcW w:w="138" w:type="pct"/>
          </w:tcPr>
          <w:p w:rsidR="00F40ACB" w:rsidRPr="00E4366D" w:rsidRDefault="00F40ACB" w:rsidP="00D51D84">
            <w:pPr>
              <w:jc w:val="center"/>
            </w:pPr>
          </w:p>
        </w:tc>
        <w:tc>
          <w:tcPr>
            <w:tcW w:w="139" w:type="pct"/>
          </w:tcPr>
          <w:p w:rsidR="00F40ACB" w:rsidRPr="00E4366D" w:rsidRDefault="00F40ACB" w:rsidP="00D51D84">
            <w:pPr>
              <w:jc w:val="center"/>
            </w:pPr>
          </w:p>
        </w:tc>
        <w:tc>
          <w:tcPr>
            <w:tcW w:w="138" w:type="pct"/>
          </w:tcPr>
          <w:p w:rsidR="00F40ACB" w:rsidRPr="00E4366D" w:rsidRDefault="00F40ACB" w:rsidP="00D51D84">
            <w:pPr>
              <w:jc w:val="center"/>
            </w:pPr>
          </w:p>
        </w:tc>
        <w:tc>
          <w:tcPr>
            <w:tcW w:w="418" w:type="pct"/>
            <w:vAlign w:val="center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44</w:t>
            </w:r>
          </w:p>
        </w:tc>
        <w:tc>
          <w:tcPr>
            <w:tcW w:w="372" w:type="pct"/>
            <w:vMerge w:val="restart"/>
            <w:shd w:val="clear" w:color="auto" w:fill="FFFFFF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t>2</w:t>
            </w:r>
          </w:p>
        </w:tc>
      </w:tr>
      <w:tr w:rsidR="00D51D84" w:rsidRPr="00E4366D" w:rsidTr="00D51D84">
        <w:trPr>
          <w:trHeight w:val="251"/>
        </w:trPr>
        <w:tc>
          <w:tcPr>
            <w:tcW w:w="731" w:type="pct"/>
            <w:vMerge/>
          </w:tcPr>
          <w:p w:rsidR="00F40ACB" w:rsidRPr="00E4366D" w:rsidRDefault="00F40ACB" w:rsidP="00D51D84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F40ACB" w:rsidRPr="00E4366D" w:rsidRDefault="00F40ACB" w:rsidP="00D51D84">
            <w:pPr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Содержание</w:t>
            </w:r>
          </w:p>
        </w:tc>
        <w:tc>
          <w:tcPr>
            <w:tcW w:w="138" w:type="pct"/>
          </w:tcPr>
          <w:p w:rsidR="00F40ACB" w:rsidRPr="00E4366D" w:rsidRDefault="00F40ACB" w:rsidP="00D51D84">
            <w:pPr>
              <w:jc w:val="center"/>
              <w:rPr>
                <w:b/>
                <w:bCs/>
              </w:rPr>
            </w:pPr>
          </w:p>
        </w:tc>
        <w:tc>
          <w:tcPr>
            <w:tcW w:w="139" w:type="pct"/>
          </w:tcPr>
          <w:p w:rsidR="00F40ACB" w:rsidRPr="00E4366D" w:rsidRDefault="00F40ACB" w:rsidP="00D51D84">
            <w:pPr>
              <w:jc w:val="center"/>
              <w:rPr>
                <w:b/>
                <w:bCs/>
              </w:rPr>
            </w:pPr>
          </w:p>
        </w:tc>
        <w:tc>
          <w:tcPr>
            <w:tcW w:w="138" w:type="pct"/>
          </w:tcPr>
          <w:p w:rsidR="00F40ACB" w:rsidRPr="00E4366D" w:rsidRDefault="00F40ACB" w:rsidP="00D51D84">
            <w:pPr>
              <w:jc w:val="center"/>
              <w:rPr>
                <w:b/>
                <w:bCs/>
              </w:rPr>
            </w:pPr>
          </w:p>
        </w:tc>
        <w:tc>
          <w:tcPr>
            <w:tcW w:w="418" w:type="pct"/>
            <w:vAlign w:val="center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72" w:type="pct"/>
            <w:vMerge/>
            <w:shd w:val="clear" w:color="auto" w:fill="FFFFFF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F40ACB" w:rsidRPr="00E4366D" w:rsidTr="00D51D84">
        <w:trPr>
          <w:trHeight w:val="100"/>
        </w:trPr>
        <w:tc>
          <w:tcPr>
            <w:tcW w:w="731" w:type="pct"/>
            <w:vMerge/>
          </w:tcPr>
          <w:p w:rsidR="00F40ACB" w:rsidRPr="00E4366D" w:rsidRDefault="00F40ACB" w:rsidP="00D51D84">
            <w:pPr>
              <w:rPr>
                <w:b/>
                <w:bCs/>
              </w:rPr>
            </w:pPr>
          </w:p>
        </w:tc>
        <w:tc>
          <w:tcPr>
            <w:tcW w:w="3479" w:type="pct"/>
            <w:gridSpan w:val="4"/>
          </w:tcPr>
          <w:p w:rsidR="00F40ACB" w:rsidRDefault="00F40ACB" w:rsidP="00D51D84">
            <w:pPr>
              <w:ind w:right="1185"/>
              <w:jc w:val="both"/>
            </w:pPr>
            <w:r w:rsidRPr="00E4366D">
              <w:t xml:space="preserve">Перемещение по полю. Ведение мяча. Передачи мяча. Удары по мячу ногой, головой. </w:t>
            </w:r>
          </w:p>
          <w:p w:rsidR="00F40ACB" w:rsidRDefault="00F40ACB" w:rsidP="00D51D84">
            <w:pPr>
              <w:ind w:right="1185"/>
              <w:jc w:val="both"/>
            </w:pPr>
            <w:r w:rsidRPr="00E4366D">
              <w:lastRenderedPageBreak/>
              <w:t xml:space="preserve">Остановка мяча ногой. Приём мяса: ногой, головой. Удары по воротам. Обманные движения. Обводка соперника, отбор мяча. Тактика игры в защите, в нападении (индивидуальные, групповые, командные действия). Техника и тактика игры вратаря. Взаимодействие игроков. </w:t>
            </w:r>
          </w:p>
          <w:p w:rsidR="00F40ACB" w:rsidRPr="00E4366D" w:rsidRDefault="00F40ACB" w:rsidP="00D51D84">
            <w:pPr>
              <w:jc w:val="both"/>
            </w:pPr>
            <w:r w:rsidRPr="00E4366D">
              <w:t>Учебная игра.</w:t>
            </w:r>
          </w:p>
        </w:tc>
        <w:tc>
          <w:tcPr>
            <w:tcW w:w="418" w:type="pct"/>
            <w:vAlign w:val="center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  <w:tc>
          <w:tcPr>
            <w:tcW w:w="372" w:type="pct"/>
            <w:vMerge/>
            <w:shd w:val="clear" w:color="auto" w:fill="FFFFFF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51D84" w:rsidRPr="00E4366D" w:rsidTr="00D51D84">
        <w:trPr>
          <w:trHeight w:val="77"/>
        </w:trPr>
        <w:tc>
          <w:tcPr>
            <w:tcW w:w="731" w:type="pct"/>
            <w:vMerge/>
            <w:tcBorders>
              <w:bottom w:val="single" w:sz="4" w:space="0" w:color="auto"/>
            </w:tcBorders>
          </w:tcPr>
          <w:p w:rsidR="00F40ACB" w:rsidRPr="00E4366D" w:rsidRDefault="00F40ACB" w:rsidP="00D51D84">
            <w:pPr>
              <w:rPr>
                <w:b/>
                <w:bCs/>
              </w:rPr>
            </w:pPr>
          </w:p>
        </w:tc>
        <w:tc>
          <w:tcPr>
            <w:tcW w:w="3064" w:type="pct"/>
            <w:tcBorders>
              <w:bottom w:val="single" w:sz="4" w:space="0" w:color="auto"/>
            </w:tcBorders>
          </w:tcPr>
          <w:p w:rsidR="00F40ACB" w:rsidRPr="00E4366D" w:rsidRDefault="00F40ACB" w:rsidP="00D51D84">
            <w:pPr>
              <w:jc w:val="center"/>
            </w:pPr>
            <w:r w:rsidRPr="00E4366D">
              <w:rPr>
                <w:b/>
                <w:bCs/>
              </w:rPr>
              <w:t>Практические занятия</w:t>
            </w:r>
          </w:p>
        </w:tc>
        <w:tc>
          <w:tcPr>
            <w:tcW w:w="138" w:type="pct"/>
            <w:tcBorders>
              <w:bottom w:val="single" w:sz="4" w:space="0" w:color="auto"/>
            </w:tcBorders>
          </w:tcPr>
          <w:p w:rsidR="00F40ACB" w:rsidRPr="00E4366D" w:rsidRDefault="00F40ACB" w:rsidP="00D51D84">
            <w:pPr>
              <w:jc w:val="center"/>
            </w:pP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:rsidR="00F40ACB" w:rsidRPr="00E4366D" w:rsidRDefault="00F40ACB" w:rsidP="00D51D84">
            <w:pPr>
              <w:jc w:val="center"/>
            </w:pPr>
          </w:p>
        </w:tc>
        <w:tc>
          <w:tcPr>
            <w:tcW w:w="138" w:type="pct"/>
            <w:tcBorders>
              <w:bottom w:val="single" w:sz="4" w:space="0" w:color="auto"/>
            </w:tcBorders>
          </w:tcPr>
          <w:p w:rsidR="00F40ACB" w:rsidRPr="00E4366D" w:rsidRDefault="00F40ACB" w:rsidP="00D51D84">
            <w:pPr>
              <w:jc w:val="center"/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center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22</w:t>
            </w:r>
          </w:p>
        </w:tc>
        <w:tc>
          <w:tcPr>
            <w:tcW w:w="372" w:type="pct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51D84" w:rsidRPr="00E4366D" w:rsidTr="00D51D84">
        <w:trPr>
          <w:trHeight w:val="58"/>
        </w:trPr>
        <w:tc>
          <w:tcPr>
            <w:tcW w:w="731" w:type="pct"/>
            <w:vMerge/>
          </w:tcPr>
          <w:p w:rsidR="003D20B1" w:rsidRPr="00E4366D" w:rsidRDefault="003D20B1" w:rsidP="00D51D84">
            <w:pPr>
              <w:rPr>
                <w:b/>
                <w:bCs/>
              </w:rPr>
            </w:pPr>
          </w:p>
        </w:tc>
        <w:tc>
          <w:tcPr>
            <w:tcW w:w="3064" w:type="pct"/>
            <w:vAlign w:val="center"/>
          </w:tcPr>
          <w:p w:rsidR="003D20B1" w:rsidRPr="00251B90" w:rsidRDefault="003D20B1" w:rsidP="00D51D84">
            <w:pPr>
              <w:jc w:val="both"/>
              <w:rPr>
                <w:b/>
                <w:bCs/>
              </w:rPr>
            </w:pPr>
            <w:r w:rsidRPr="00251B90">
              <w:t>Закрепление техники перемещения по полю.</w:t>
            </w:r>
          </w:p>
        </w:tc>
        <w:tc>
          <w:tcPr>
            <w:tcW w:w="138" w:type="pct"/>
            <w:vAlign w:val="center"/>
          </w:tcPr>
          <w:p w:rsidR="003D20B1" w:rsidRPr="004F7A76" w:rsidRDefault="003D20B1" w:rsidP="00D51D84">
            <w:pPr>
              <w:contextualSpacing/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3D20B1" w:rsidRPr="004F7A76" w:rsidRDefault="003D20B1" w:rsidP="00D51D84">
            <w:pPr>
              <w:contextualSpacing/>
            </w:pPr>
            <w:r w:rsidRPr="00337ACC">
              <w:rPr>
                <w:sz w:val="20"/>
                <w:szCs w:val="20"/>
              </w:rPr>
              <w:t>с</w:t>
            </w:r>
          </w:p>
        </w:tc>
        <w:tc>
          <w:tcPr>
            <w:tcW w:w="138" w:type="pct"/>
            <w:vAlign w:val="center"/>
          </w:tcPr>
          <w:p w:rsidR="003D20B1" w:rsidRPr="001B09D0" w:rsidRDefault="003D20B1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н</w:t>
            </w:r>
          </w:p>
        </w:tc>
        <w:tc>
          <w:tcPr>
            <w:tcW w:w="418" w:type="pct"/>
            <w:vAlign w:val="center"/>
          </w:tcPr>
          <w:p w:rsidR="003D20B1" w:rsidRPr="00E4366D" w:rsidRDefault="003D20B1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3D20B1" w:rsidRPr="00E4366D" w:rsidRDefault="003D20B1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51D84" w:rsidRPr="00E4366D" w:rsidTr="00D51D84">
        <w:trPr>
          <w:trHeight w:val="58"/>
        </w:trPr>
        <w:tc>
          <w:tcPr>
            <w:tcW w:w="731" w:type="pct"/>
            <w:vMerge/>
          </w:tcPr>
          <w:p w:rsidR="003D20B1" w:rsidRPr="00E4366D" w:rsidRDefault="003D20B1" w:rsidP="00D51D84">
            <w:pPr>
              <w:rPr>
                <w:b/>
                <w:bCs/>
              </w:rPr>
            </w:pPr>
          </w:p>
        </w:tc>
        <w:tc>
          <w:tcPr>
            <w:tcW w:w="3064" w:type="pct"/>
            <w:vAlign w:val="center"/>
          </w:tcPr>
          <w:p w:rsidR="003D20B1" w:rsidRPr="00251B90" w:rsidRDefault="003D20B1" w:rsidP="00D51D84">
            <w:pPr>
              <w:jc w:val="both"/>
              <w:rPr>
                <w:b/>
                <w:bCs/>
              </w:rPr>
            </w:pPr>
            <w:r w:rsidRPr="00251B90">
              <w:t xml:space="preserve">Закрепление техники ведения мяча. </w:t>
            </w:r>
          </w:p>
        </w:tc>
        <w:tc>
          <w:tcPr>
            <w:tcW w:w="138" w:type="pct"/>
            <w:vAlign w:val="center"/>
          </w:tcPr>
          <w:p w:rsidR="003D20B1" w:rsidRPr="004F7A76" w:rsidRDefault="003D20B1" w:rsidP="00D51D84">
            <w:pPr>
              <w:contextualSpacing/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3D20B1" w:rsidRPr="004F7A76" w:rsidRDefault="003D20B1" w:rsidP="00D51D84">
            <w:pPr>
              <w:contextualSpacing/>
            </w:pPr>
            <w:r w:rsidRPr="00337ACC">
              <w:rPr>
                <w:sz w:val="20"/>
                <w:szCs w:val="20"/>
              </w:rPr>
              <w:t>с</w:t>
            </w:r>
          </w:p>
        </w:tc>
        <w:tc>
          <w:tcPr>
            <w:tcW w:w="138" w:type="pct"/>
            <w:vAlign w:val="center"/>
          </w:tcPr>
          <w:p w:rsidR="003D20B1" w:rsidRPr="001B09D0" w:rsidRDefault="003D20B1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н</w:t>
            </w:r>
          </w:p>
        </w:tc>
        <w:tc>
          <w:tcPr>
            <w:tcW w:w="418" w:type="pct"/>
            <w:vAlign w:val="center"/>
          </w:tcPr>
          <w:p w:rsidR="003D20B1" w:rsidRPr="00E4366D" w:rsidRDefault="003D20B1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3D20B1" w:rsidRPr="00E4366D" w:rsidRDefault="003D20B1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51D84" w:rsidRPr="00E4366D" w:rsidTr="00D51D84">
        <w:trPr>
          <w:trHeight w:val="58"/>
        </w:trPr>
        <w:tc>
          <w:tcPr>
            <w:tcW w:w="731" w:type="pct"/>
            <w:vMerge/>
          </w:tcPr>
          <w:p w:rsidR="003D20B1" w:rsidRPr="00E4366D" w:rsidRDefault="003D20B1" w:rsidP="00D51D84">
            <w:pPr>
              <w:rPr>
                <w:b/>
                <w:bCs/>
              </w:rPr>
            </w:pPr>
          </w:p>
        </w:tc>
        <w:tc>
          <w:tcPr>
            <w:tcW w:w="3064" w:type="pct"/>
            <w:vAlign w:val="center"/>
          </w:tcPr>
          <w:p w:rsidR="003D20B1" w:rsidRPr="00251B90" w:rsidRDefault="003D20B1" w:rsidP="00D51D84">
            <w:pPr>
              <w:rPr>
                <w:b/>
                <w:bCs/>
              </w:rPr>
            </w:pPr>
            <w:r w:rsidRPr="00251B90">
              <w:t xml:space="preserve">Закрепление техники передачи мяча на месте. </w:t>
            </w:r>
          </w:p>
        </w:tc>
        <w:tc>
          <w:tcPr>
            <w:tcW w:w="138" w:type="pct"/>
            <w:vAlign w:val="center"/>
          </w:tcPr>
          <w:p w:rsidR="003D20B1" w:rsidRPr="004F7A76" w:rsidRDefault="003D20B1" w:rsidP="00D51D84">
            <w:pPr>
              <w:contextualSpacing/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3D20B1" w:rsidRPr="004F7A76" w:rsidRDefault="003D20B1" w:rsidP="00D51D84">
            <w:pPr>
              <w:contextualSpacing/>
            </w:pPr>
            <w:r w:rsidRPr="00337ACC">
              <w:rPr>
                <w:sz w:val="20"/>
                <w:szCs w:val="20"/>
              </w:rPr>
              <w:t>с</w:t>
            </w:r>
          </w:p>
        </w:tc>
        <w:tc>
          <w:tcPr>
            <w:tcW w:w="138" w:type="pct"/>
            <w:vAlign w:val="center"/>
          </w:tcPr>
          <w:p w:rsidR="003D20B1" w:rsidRPr="001B09D0" w:rsidRDefault="003D20B1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н</w:t>
            </w:r>
          </w:p>
        </w:tc>
        <w:tc>
          <w:tcPr>
            <w:tcW w:w="418" w:type="pct"/>
            <w:vAlign w:val="center"/>
          </w:tcPr>
          <w:p w:rsidR="003D20B1" w:rsidRPr="00E4366D" w:rsidRDefault="003D20B1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3D20B1" w:rsidRPr="00E4366D" w:rsidRDefault="003D20B1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51D84" w:rsidRPr="00E4366D" w:rsidTr="00D51D84">
        <w:trPr>
          <w:trHeight w:val="58"/>
        </w:trPr>
        <w:tc>
          <w:tcPr>
            <w:tcW w:w="731" w:type="pct"/>
            <w:vMerge/>
          </w:tcPr>
          <w:p w:rsidR="003D20B1" w:rsidRPr="00E4366D" w:rsidRDefault="003D20B1" w:rsidP="00D51D84">
            <w:pPr>
              <w:rPr>
                <w:b/>
                <w:bCs/>
              </w:rPr>
            </w:pPr>
          </w:p>
        </w:tc>
        <w:tc>
          <w:tcPr>
            <w:tcW w:w="3064" w:type="pct"/>
            <w:vAlign w:val="center"/>
          </w:tcPr>
          <w:p w:rsidR="003D20B1" w:rsidRPr="00251B90" w:rsidRDefault="003D20B1" w:rsidP="00D51D84">
            <w:pPr>
              <w:rPr>
                <w:b/>
              </w:rPr>
            </w:pPr>
            <w:r w:rsidRPr="00251B90">
              <w:t xml:space="preserve">Закрепление техники передачи мяча на месте. </w:t>
            </w:r>
          </w:p>
        </w:tc>
        <w:tc>
          <w:tcPr>
            <w:tcW w:w="138" w:type="pct"/>
            <w:vAlign w:val="center"/>
          </w:tcPr>
          <w:p w:rsidR="003D20B1" w:rsidRPr="004F7A76" w:rsidRDefault="003D20B1" w:rsidP="00D51D84">
            <w:pPr>
              <w:contextualSpacing/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3D20B1" w:rsidRPr="004F7A76" w:rsidRDefault="003D20B1" w:rsidP="00D51D84">
            <w:pPr>
              <w:contextualSpacing/>
            </w:pPr>
            <w:r w:rsidRPr="00337ACC">
              <w:rPr>
                <w:sz w:val="20"/>
                <w:szCs w:val="20"/>
              </w:rPr>
              <w:t>с</w:t>
            </w:r>
          </w:p>
        </w:tc>
        <w:tc>
          <w:tcPr>
            <w:tcW w:w="138" w:type="pct"/>
            <w:vAlign w:val="center"/>
          </w:tcPr>
          <w:p w:rsidR="003D20B1" w:rsidRPr="001B09D0" w:rsidRDefault="003D20B1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н</w:t>
            </w:r>
          </w:p>
        </w:tc>
        <w:tc>
          <w:tcPr>
            <w:tcW w:w="418" w:type="pct"/>
            <w:vAlign w:val="center"/>
          </w:tcPr>
          <w:p w:rsidR="003D20B1" w:rsidRPr="00E4366D" w:rsidRDefault="003D20B1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3D20B1" w:rsidRPr="00E4366D" w:rsidRDefault="003D20B1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51D84" w:rsidRPr="00E4366D" w:rsidTr="00D51D84">
        <w:trPr>
          <w:trHeight w:val="125"/>
        </w:trPr>
        <w:tc>
          <w:tcPr>
            <w:tcW w:w="731" w:type="pct"/>
            <w:vMerge/>
          </w:tcPr>
          <w:p w:rsidR="003D20B1" w:rsidRPr="00E4366D" w:rsidRDefault="003D20B1" w:rsidP="00D51D84">
            <w:pPr>
              <w:rPr>
                <w:b/>
                <w:bCs/>
              </w:rPr>
            </w:pPr>
          </w:p>
        </w:tc>
        <w:tc>
          <w:tcPr>
            <w:tcW w:w="3064" w:type="pct"/>
            <w:vAlign w:val="center"/>
          </w:tcPr>
          <w:p w:rsidR="003D20B1" w:rsidRPr="00251B90" w:rsidRDefault="003D20B1" w:rsidP="00D51D84">
            <w:pPr>
              <w:jc w:val="both"/>
              <w:rPr>
                <w:b/>
                <w:bCs/>
              </w:rPr>
            </w:pPr>
            <w:r w:rsidRPr="00251B90">
              <w:t xml:space="preserve">Закрепление техники удара по мячу ногой, головой. </w:t>
            </w:r>
          </w:p>
        </w:tc>
        <w:tc>
          <w:tcPr>
            <w:tcW w:w="138" w:type="pct"/>
            <w:vAlign w:val="center"/>
          </w:tcPr>
          <w:p w:rsidR="003D20B1" w:rsidRPr="004F7A76" w:rsidRDefault="003D20B1" w:rsidP="00D51D84">
            <w:pPr>
              <w:contextualSpacing/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3D20B1" w:rsidRPr="004F7A76" w:rsidRDefault="003D20B1" w:rsidP="00D51D84">
            <w:pPr>
              <w:contextualSpacing/>
            </w:pPr>
            <w:r w:rsidRPr="00337ACC">
              <w:rPr>
                <w:sz w:val="20"/>
                <w:szCs w:val="20"/>
              </w:rPr>
              <w:t>с</w:t>
            </w:r>
          </w:p>
        </w:tc>
        <w:tc>
          <w:tcPr>
            <w:tcW w:w="138" w:type="pct"/>
            <w:vAlign w:val="center"/>
          </w:tcPr>
          <w:p w:rsidR="003D20B1" w:rsidRPr="001B09D0" w:rsidRDefault="003D20B1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н</w:t>
            </w:r>
          </w:p>
        </w:tc>
        <w:tc>
          <w:tcPr>
            <w:tcW w:w="418" w:type="pct"/>
            <w:vAlign w:val="center"/>
          </w:tcPr>
          <w:p w:rsidR="003D20B1" w:rsidRPr="00E4366D" w:rsidRDefault="003D20B1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3D20B1" w:rsidRPr="00E4366D" w:rsidRDefault="003D20B1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51D84" w:rsidRPr="00E4366D" w:rsidTr="00D51D84">
        <w:trPr>
          <w:trHeight w:val="104"/>
        </w:trPr>
        <w:tc>
          <w:tcPr>
            <w:tcW w:w="731" w:type="pct"/>
            <w:vMerge/>
          </w:tcPr>
          <w:p w:rsidR="003D20B1" w:rsidRPr="00E4366D" w:rsidRDefault="003D20B1" w:rsidP="00D51D84">
            <w:pPr>
              <w:rPr>
                <w:b/>
                <w:bCs/>
              </w:rPr>
            </w:pPr>
          </w:p>
        </w:tc>
        <w:tc>
          <w:tcPr>
            <w:tcW w:w="3064" w:type="pct"/>
            <w:vAlign w:val="center"/>
          </w:tcPr>
          <w:p w:rsidR="003D20B1" w:rsidRPr="00251B90" w:rsidRDefault="003D20B1" w:rsidP="00D51D84">
            <w:pPr>
              <w:jc w:val="both"/>
              <w:rPr>
                <w:b/>
                <w:bCs/>
              </w:rPr>
            </w:pPr>
            <w:r w:rsidRPr="00251B90">
              <w:t xml:space="preserve">Закрепление техники удара по мячу ногой, головой. </w:t>
            </w:r>
          </w:p>
        </w:tc>
        <w:tc>
          <w:tcPr>
            <w:tcW w:w="138" w:type="pct"/>
            <w:vAlign w:val="center"/>
          </w:tcPr>
          <w:p w:rsidR="003D20B1" w:rsidRPr="004F7A76" w:rsidRDefault="003D20B1" w:rsidP="00D51D84">
            <w:pPr>
              <w:contextualSpacing/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3D20B1" w:rsidRPr="004F7A76" w:rsidRDefault="003D20B1" w:rsidP="00D51D84">
            <w:pPr>
              <w:contextualSpacing/>
            </w:pPr>
            <w:r w:rsidRPr="00337ACC">
              <w:rPr>
                <w:sz w:val="20"/>
                <w:szCs w:val="20"/>
              </w:rPr>
              <w:t>с</w:t>
            </w:r>
          </w:p>
        </w:tc>
        <w:tc>
          <w:tcPr>
            <w:tcW w:w="138" w:type="pct"/>
            <w:vAlign w:val="center"/>
          </w:tcPr>
          <w:p w:rsidR="003D20B1" w:rsidRPr="001B09D0" w:rsidRDefault="003D20B1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н</w:t>
            </w:r>
          </w:p>
        </w:tc>
        <w:tc>
          <w:tcPr>
            <w:tcW w:w="418" w:type="pct"/>
            <w:vAlign w:val="center"/>
          </w:tcPr>
          <w:p w:rsidR="003D20B1" w:rsidRPr="00E4366D" w:rsidRDefault="003D20B1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3D20B1" w:rsidRPr="00E4366D" w:rsidRDefault="003D20B1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51D84" w:rsidRPr="00E4366D" w:rsidTr="00D51D84">
        <w:trPr>
          <w:trHeight w:val="113"/>
        </w:trPr>
        <w:tc>
          <w:tcPr>
            <w:tcW w:w="731" w:type="pct"/>
            <w:vMerge/>
          </w:tcPr>
          <w:p w:rsidR="003D20B1" w:rsidRPr="00E4366D" w:rsidRDefault="003D20B1" w:rsidP="00D51D84">
            <w:pPr>
              <w:rPr>
                <w:b/>
                <w:bCs/>
              </w:rPr>
            </w:pPr>
          </w:p>
        </w:tc>
        <w:tc>
          <w:tcPr>
            <w:tcW w:w="3064" w:type="pct"/>
            <w:vAlign w:val="center"/>
          </w:tcPr>
          <w:p w:rsidR="003D20B1" w:rsidRPr="00251B90" w:rsidRDefault="003D20B1" w:rsidP="00D51D84">
            <w:pPr>
              <w:jc w:val="both"/>
              <w:rPr>
                <w:b/>
                <w:bCs/>
              </w:rPr>
            </w:pPr>
            <w:r w:rsidRPr="00251B90">
              <w:t>Соверш</w:t>
            </w:r>
            <w:r>
              <w:t>енствование</w:t>
            </w:r>
            <w:r w:rsidRPr="00251B90">
              <w:t xml:space="preserve"> передачи мяча в парах, тройках в движении. </w:t>
            </w:r>
          </w:p>
        </w:tc>
        <w:tc>
          <w:tcPr>
            <w:tcW w:w="138" w:type="pct"/>
            <w:vAlign w:val="center"/>
          </w:tcPr>
          <w:p w:rsidR="003D20B1" w:rsidRPr="004F7A76" w:rsidRDefault="003D20B1" w:rsidP="00D51D84">
            <w:pPr>
              <w:contextualSpacing/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3D20B1" w:rsidRPr="004F7A76" w:rsidRDefault="003D20B1" w:rsidP="00D51D84">
            <w:pPr>
              <w:contextualSpacing/>
            </w:pPr>
            <w:r w:rsidRPr="00337ACC">
              <w:rPr>
                <w:sz w:val="20"/>
                <w:szCs w:val="20"/>
              </w:rPr>
              <w:t>с</w:t>
            </w:r>
          </w:p>
        </w:tc>
        <w:tc>
          <w:tcPr>
            <w:tcW w:w="138" w:type="pct"/>
            <w:vAlign w:val="center"/>
          </w:tcPr>
          <w:p w:rsidR="003D20B1" w:rsidRPr="001B09D0" w:rsidRDefault="003D20B1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н</w:t>
            </w:r>
          </w:p>
        </w:tc>
        <w:tc>
          <w:tcPr>
            <w:tcW w:w="418" w:type="pct"/>
            <w:vAlign w:val="center"/>
          </w:tcPr>
          <w:p w:rsidR="003D20B1" w:rsidRPr="00E4366D" w:rsidRDefault="003D20B1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3D20B1" w:rsidRPr="00E4366D" w:rsidRDefault="003D20B1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51D84" w:rsidRPr="00E4366D" w:rsidTr="00D51D84">
        <w:trPr>
          <w:trHeight w:val="58"/>
        </w:trPr>
        <w:tc>
          <w:tcPr>
            <w:tcW w:w="731" w:type="pct"/>
            <w:vMerge/>
          </w:tcPr>
          <w:p w:rsidR="003D20B1" w:rsidRPr="00E4366D" w:rsidRDefault="003D20B1" w:rsidP="00D51D84">
            <w:pPr>
              <w:rPr>
                <w:b/>
                <w:bCs/>
              </w:rPr>
            </w:pPr>
          </w:p>
        </w:tc>
        <w:tc>
          <w:tcPr>
            <w:tcW w:w="3064" w:type="pct"/>
            <w:vAlign w:val="center"/>
          </w:tcPr>
          <w:p w:rsidR="003D20B1" w:rsidRPr="00251B90" w:rsidRDefault="003D20B1" w:rsidP="00D51D84">
            <w:r w:rsidRPr="00251B90">
              <w:t>Совершенствование техники игры вратаря (ловля, выбросы)</w:t>
            </w:r>
          </w:p>
        </w:tc>
        <w:tc>
          <w:tcPr>
            <w:tcW w:w="138" w:type="pct"/>
            <w:vAlign w:val="center"/>
          </w:tcPr>
          <w:p w:rsidR="003D20B1" w:rsidRPr="004F7A76" w:rsidRDefault="003D20B1" w:rsidP="00D51D84">
            <w:pPr>
              <w:contextualSpacing/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3D20B1" w:rsidRPr="004F7A76" w:rsidRDefault="003D20B1" w:rsidP="00D51D84">
            <w:pPr>
              <w:contextualSpacing/>
            </w:pPr>
            <w:r w:rsidRPr="00337ACC">
              <w:rPr>
                <w:sz w:val="20"/>
                <w:szCs w:val="20"/>
              </w:rPr>
              <w:t>с</w:t>
            </w:r>
          </w:p>
        </w:tc>
        <w:tc>
          <w:tcPr>
            <w:tcW w:w="138" w:type="pct"/>
            <w:vAlign w:val="center"/>
          </w:tcPr>
          <w:p w:rsidR="003D20B1" w:rsidRPr="001B09D0" w:rsidRDefault="003D20B1" w:rsidP="00D51D84">
            <w:pPr>
              <w:rPr>
                <w:sz w:val="20"/>
                <w:szCs w:val="20"/>
              </w:rPr>
            </w:pPr>
            <w:r w:rsidRPr="001B09D0">
              <w:rPr>
                <w:sz w:val="20"/>
                <w:szCs w:val="20"/>
              </w:rPr>
              <w:t>н</w:t>
            </w:r>
          </w:p>
        </w:tc>
        <w:tc>
          <w:tcPr>
            <w:tcW w:w="418" w:type="pct"/>
            <w:vAlign w:val="center"/>
          </w:tcPr>
          <w:p w:rsidR="003D20B1" w:rsidRPr="00E4366D" w:rsidRDefault="003D20B1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3D20B1" w:rsidRPr="00E4366D" w:rsidRDefault="003D20B1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51D84" w:rsidRPr="00E4366D" w:rsidTr="00D51D84">
        <w:trPr>
          <w:trHeight w:val="60"/>
        </w:trPr>
        <w:tc>
          <w:tcPr>
            <w:tcW w:w="731" w:type="pct"/>
            <w:vMerge/>
          </w:tcPr>
          <w:p w:rsidR="003D20B1" w:rsidRPr="00E4366D" w:rsidRDefault="003D20B1" w:rsidP="00D51D84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3D20B1" w:rsidRPr="00251B90" w:rsidRDefault="003D20B1" w:rsidP="00D51D84">
            <w:pPr>
              <w:jc w:val="both"/>
              <w:rPr>
                <w:b/>
                <w:bCs/>
              </w:rPr>
            </w:pPr>
            <w:r w:rsidRPr="00251B90">
              <w:t>Совершенствование тактики игры в защите (индивидуальные). Выполнение контрольного норматива.</w:t>
            </w:r>
          </w:p>
        </w:tc>
        <w:tc>
          <w:tcPr>
            <w:tcW w:w="138" w:type="pct"/>
            <w:vAlign w:val="center"/>
          </w:tcPr>
          <w:p w:rsidR="003D20B1" w:rsidRPr="004F7A76" w:rsidRDefault="003D20B1" w:rsidP="00D51D84">
            <w:pPr>
              <w:contextualSpacing/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3D20B1" w:rsidRPr="004F7A76" w:rsidRDefault="003D20B1" w:rsidP="00D51D84">
            <w:pPr>
              <w:contextualSpacing/>
            </w:pPr>
            <w:r w:rsidRPr="00337ACC">
              <w:rPr>
                <w:sz w:val="20"/>
                <w:szCs w:val="20"/>
              </w:rPr>
              <w:t>с</w:t>
            </w:r>
          </w:p>
        </w:tc>
        <w:tc>
          <w:tcPr>
            <w:tcW w:w="138" w:type="pct"/>
            <w:vAlign w:val="center"/>
          </w:tcPr>
          <w:p w:rsidR="003D20B1" w:rsidRPr="001B09D0" w:rsidRDefault="003D20B1" w:rsidP="00D51D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418" w:type="pct"/>
            <w:vAlign w:val="center"/>
          </w:tcPr>
          <w:p w:rsidR="003D20B1" w:rsidRPr="00E4366D" w:rsidRDefault="003D20B1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3D20B1" w:rsidRPr="00E4366D" w:rsidRDefault="003D20B1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51D84" w:rsidRPr="00E4366D" w:rsidTr="00D51D84">
        <w:trPr>
          <w:trHeight w:val="60"/>
        </w:trPr>
        <w:tc>
          <w:tcPr>
            <w:tcW w:w="731" w:type="pct"/>
            <w:vMerge/>
          </w:tcPr>
          <w:p w:rsidR="003D20B1" w:rsidRPr="00E4366D" w:rsidRDefault="003D20B1" w:rsidP="00D51D84">
            <w:pPr>
              <w:rPr>
                <w:b/>
                <w:bCs/>
              </w:rPr>
            </w:pPr>
          </w:p>
        </w:tc>
        <w:tc>
          <w:tcPr>
            <w:tcW w:w="3064" w:type="pct"/>
            <w:vAlign w:val="center"/>
          </w:tcPr>
          <w:p w:rsidR="003D20B1" w:rsidRPr="00251B90" w:rsidRDefault="003D20B1" w:rsidP="00D51D84">
            <w:r w:rsidRPr="00251B90">
              <w:t>Совершенствование техники игры вратаря (ловля, выбросы)</w:t>
            </w:r>
          </w:p>
        </w:tc>
        <w:tc>
          <w:tcPr>
            <w:tcW w:w="138" w:type="pct"/>
            <w:vAlign w:val="center"/>
          </w:tcPr>
          <w:p w:rsidR="003D20B1" w:rsidRPr="004F7A76" w:rsidRDefault="003D20B1" w:rsidP="00D51D84">
            <w:pPr>
              <w:contextualSpacing/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3D20B1" w:rsidRPr="004F7A76" w:rsidRDefault="003D20B1" w:rsidP="00D51D84">
            <w:pPr>
              <w:contextualSpacing/>
            </w:pPr>
            <w:r w:rsidRPr="00337ACC">
              <w:rPr>
                <w:sz w:val="20"/>
                <w:szCs w:val="20"/>
              </w:rPr>
              <w:t>с</w:t>
            </w:r>
          </w:p>
        </w:tc>
        <w:tc>
          <w:tcPr>
            <w:tcW w:w="138" w:type="pct"/>
            <w:vAlign w:val="center"/>
          </w:tcPr>
          <w:p w:rsidR="003D20B1" w:rsidRPr="001B09D0" w:rsidRDefault="003D20B1" w:rsidP="00D51D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418" w:type="pct"/>
            <w:vAlign w:val="center"/>
          </w:tcPr>
          <w:p w:rsidR="003D20B1" w:rsidRPr="00E4366D" w:rsidRDefault="003D20B1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3D20B1" w:rsidRPr="00E4366D" w:rsidRDefault="003D20B1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51D84" w:rsidRPr="00E4366D" w:rsidTr="00D51D84">
        <w:trPr>
          <w:trHeight w:val="60"/>
        </w:trPr>
        <w:tc>
          <w:tcPr>
            <w:tcW w:w="731" w:type="pct"/>
            <w:vMerge/>
          </w:tcPr>
          <w:p w:rsidR="003D20B1" w:rsidRPr="00E4366D" w:rsidRDefault="003D20B1" w:rsidP="00D51D84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3D20B1" w:rsidRPr="00251B90" w:rsidRDefault="003D20B1" w:rsidP="00D51D84">
            <w:pPr>
              <w:jc w:val="both"/>
            </w:pPr>
            <w:r w:rsidRPr="00251B90">
              <w:t xml:space="preserve">Совершенствование тактики игры в </w:t>
            </w:r>
            <w:r>
              <w:t>нападении.</w:t>
            </w:r>
            <w:r w:rsidRPr="00251B90">
              <w:t xml:space="preserve"> (индивидуальные).</w:t>
            </w:r>
          </w:p>
        </w:tc>
        <w:tc>
          <w:tcPr>
            <w:tcW w:w="138" w:type="pct"/>
            <w:vAlign w:val="center"/>
          </w:tcPr>
          <w:p w:rsidR="003D20B1" w:rsidRPr="004F7A76" w:rsidRDefault="003D20B1" w:rsidP="00D51D84">
            <w:pPr>
              <w:contextualSpacing/>
            </w:pPr>
            <w:r w:rsidRPr="001B09D0"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  <w:vAlign w:val="center"/>
          </w:tcPr>
          <w:p w:rsidR="003D20B1" w:rsidRPr="004F7A76" w:rsidRDefault="003D20B1" w:rsidP="00D51D84">
            <w:pPr>
              <w:contextualSpacing/>
            </w:pPr>
            <w:r w:rsidRPr="00337ACC">
              <w:rPr>
                <w:sz w:val="20"/>
                <w:szCs w:val="20"/>
              </w:rPr>
              <w:t>с</w:t>
            </w:r>
          </w:p>
        </w:tc>
        <w:tc>
          <w:tcPr>
            <w:tcW w:w="138" w:type="pct"/>
            <w:vAlign w:val="center"/>
          </w:tcPr>
          <w:p w:rsidR="003D20B1" w:rsidRPr="001B09D0" w:rsidRDefault="003D20B1" w:rsidP="00D51D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сс</w:t>
            </w:r>
            <w:proofErr w:type="spellEnd"/>
          </w:p>
        </w:tc>
        <w:tc>
          <w:tcPr>
            <w:tcW w:w="418" w:type="pct"/>
            <w:vAlign w:val="center"/>
          </w:tcPr>
          <w:p w:rsidR="003D20B1" w:rsidRPr="00E4366D" w:rsidRDefault="003D20B1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3D20B1" w:rsidRPr="00E4366D" w:rsidRDefault="003D20B1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51D84" w:rsidRPr="00E4366D" w:rsidTr="00D51D84">
        <w:trPr>
          <w:trHeight w:val="58"/>
        </w:trPr>
        <w:tc>
          <w:tcPr>
            <w:tcW w:w="731" w:type="pct"/>
            <w:vMerge/>
          </w:tcPr>
          <w:p w:rsidR="00F40ACB" w:rsidRPr="00E4366D" w:rsidRDefault="00F40ACB" w:rsidP="00D51D84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F40ACB" w:rsidRPr="00E4366D" w:rsidRDefault="00F40ACB" w:rsidP="00D51D84">
            <w:pPr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38" w:type="pct"/>
          </w:tcPr>
          <w:p w:rsidR="00F40ACB" w:rsidRPr="00E4366D" w:rsidRDefault="00F40ACB" w:rsidP="00D51D84">
            <w:pPr>
              <w:jc w:val="center"/>
              <w:rPr>
                <w:b/>
                <w:bCs/>
              </w:rPr>
            </w:pPr>
          </w:p>
        </w:tc>
        <w:tc>
          <w:tcPr>
            <w:tcW w:w="139" w:type="pct"/>
          </w:tcPr>
          <w:p w:rsidR="00F40ACB" w:rsidRPr="00E4366D" w:rsidRDefault="00F40ACB" w:rsidP="00D51D84">
            <w:pPr>
              <w:jc w:val="center"/>
              <w:rPr>
                <w:b/>
                <w:bCs/>
              </w:rPr>
            </w:pPr>
          </w:p>
        </w:tc>
        <w:tc>
          <w:tcPr>
            <w:tcW w:w="138" w:type="pct"/>
          </w:tcPr>
          <w:p w:rsidR="00F40ACB" w:rsidRPr="00E4366D" w:rsidRDefault="00F40ACB" w:rsidP="00D51D84">
            <w:pPr>
              <w:jc w:val="center"/>
              <w:rPr>
                <w:b/>
                <w:bCs/>
              </w:rPr>
            </w:pPr>
          </w:p>
        </w:tc>
        <w:tc>
          <w:tcPr>
            <w:tcW w:w="418" w:type="pct"/>
            <w:vAlign w:val="center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51D84" w:rsidRPr="00E4366D" w:rsidTr="00D51D84">
        <w:trPr>
          <w:trHeight w:val="166"/>
        </w:trPr>
        <w:tc>
          <w:tcPr>
            <w:tcW w:w="731" w:type="pct"/>
            <w:vMerge/>
          </w:tcPr>
          <w:p w:rsidR="00F40ACB" w:rsidRPr="00E4366D" w:rsidRDefault="00F40ACB" w:rsidP="00D51D84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F40ACB" w:rsidRPr="00E4366D" w:rsidRDefault="00F40ACB" w:rsidP="00D51D84">
            <w:pPr>
              <w:rPr>
                <w:b/>
                <w:bCs/>
              </w:rPr>
            </w:pPr>
            <w:r w:rsidRPr="00E4366D">
              <w:t xml:space="preserve"> Выполнение изучаемых двигательных действий, связок, комбинаций, комплексов в процессе самостоятельных занятий.</w:t>
            </w:r>
          </w:p>
        </w:tc>
        <w:tc>
          <w:tcPr>
            <w:tcW w:w="138" w:type="pct"/>
          </w:tcPr>
          <w:p w:rsidR="00F40ACB" w:rsidRPr="00E4366D" w:rsidRDefault="00F40ACB" w:rsidP="00D51D84">
            <w:pPr>
              <w:rPr>
                <w:b/>
                <w:bCs/>
              </w:rPr>
            </w:pPr>
          </w:p>
        </w:tc>
        <w:tc>
          <w:tcPr>
            <w:tcW w:w="139" w:type="pct"/>
          </w:tcPr>
          <w:p w:rsidR="00F40ACB" w:rsidRPr="00E4366D" w:rsidRDefault="00F40ACB" w:rsidP="00D51D84">
            <w:pPr>
              <w:rPr>
                <w:b/>
                <w:bCs/>
              </w:rPr>
            </w:pPr>
          </w:p>
        </w:tc>
        <w:tc>
          <w:tcPr>
            <w:tcW w:w="138" w:type="pct"/>
          </w:tcPr>
          <w:p w:rsidR="00F40ACB" w:rsidRPr="00E4366D" w:rsidRDefault="00F40ACB" w:rsidP="00D51D84">
            <w:pPr>
              <w:rPr>
                <w:b/>
                <w:bCs/>
              </w:rPr>
            </w:pPr>
          </w:p>
        </w:tc>
        <w:tc>
          <w:tcPr>
            <w:tcW w:w="418" w:type="pct"/>
            <w:vAlign w:val="center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22</w:t>
            </w:r>
          </w:p>
        </w:tc>
        <w:tc>
          <w:tcPr>
            <w:tcW w:w="372" w:type="pct"/>
            <w:vMerge/>
            <w:shd w:val="clear" w:color="auto" w:fill="auto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D51D84" w:rsidRPr="00E4366D" w:rsidTr="00D51D84">
        <w:trPr>
          <w:trHeight w:val="117"/>
        </w:trPr>
        <w:tc>
          <w:tcPr>
            <w:tcW w:w="731" w:type="pct"/>
            <w:vMerge w:val="restart"/>
          </w:tcPr>
          <w:p w:rsidR="00F40ACB" w:rsidRPr="00E4366D" w:rsidRDefault="00F40ACB" w:rsidP="00D51D84">
            <w:pPr>
              <w:rPr>
                <w:b/>
                <w:bCs/>
              </w:rPr>
            </w:pPr>
            <w:r w:rsidRPr="00E4366D">
              <w:rPr>
                <w:b/>
                <w:bCs/>
              </w:rPr>
              <w:t xml:space="preserve">Тема 2.4 </w:t>
            </w:r>
          </w:p>
          <w:p w:rsidR="00F40ACB" w:rsidRPr="00E4366D" w:rsidRDefault="00F40ACB" w:rsidP="00D51D84">
            <w:pPr>
              <w:rPr>
                <w:b/>
                <w:bCs/>
              </w:rPr>
            </w:pPr>
            <w:r w:rsidRPr="00E4366D">
              <w:rPr>
                <w:b/>
                <w:bCs/>
              </w:rPr>
              <w:t>Атлетическая гимнастика</w:t>
            </w:r>
          </w:p>
        </w:tc>
        <w:tc>
          <w:tcPr>
            <w:tcW w:w="3064" w:type="pct"/>
          </w:tcPr>
          <w:p w:rsidR="00F40ACB" w:rsidRPr="00E4366D" w:rsidRDefault="00F40ACB" w:rsidP="00D51D84">
            <w:pPr>
              <w:jc w:val="center"/>
            </w:pPr>
            <w:r w:rsidRPr="00E4366D">
              <w:rPr>
                <w:b/>
                <w:bCs/>
              </w:rPr>
              <w:t>Атлетическая гимнастика</w:t>
            </w:r>
          </w:p>
        </w:tc>
        <w:tc>
          <w:tcPr>
            <w:tcW w:w="138" w:type="pct"/>
          </w:tcPr>
          <w:p w:rsidR="00F40ACB" w:rsidRPr="00E4366D" w:rsidRDefault="00F40ACB" w:rsidP="00D51D84">
            <w:pPr>
              <w:jc w:val="center"/>
            </w:pPr>
          </w:p>
        </w:tc>
        <w:tc>
          <w:tcPr>
            <w:tcW w:w="139" w:type="pct"/>
          </w:tcPr>
          <w:p w:rsidR="00F40ACB" w:rsidRPr="00E4366D" w:rsidRDefault="00F40ACB" w:rsidP="00D51D84">
            <w:pPr>
              <w:jc w:val="center"/>
            </w:pPr>
          </w:p>
        </w:tc>
        <w:tc>
          <w:tcPr>
            <w:tcW w:w="138" w:type="pct"/>
          </w:tcPr>
          <w:p w:rsidR="00F40ACB" w:rsidRPr="00E4366D" w:rsidRDefault="00F40ACB" w:rsidP="00D51D84">
            <w:pPr>
              <w:jc w:val="center"/>
            </w:pPr>
          </w:p>
        </w:tc>
        <w:tc>
          <w:tcPr>
            <w:tcW w:w="418" w:type="pct"/>
            <w:vAlign w:val="center"/>
          </w:tcPr>
          <w:p w:rsidR="00F40ACB" w:rsidRPr="00E4366D" w:rsidRDefault="00F40ACB" w:rsidP="00D43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  <w:r w:rsidR="00D43D0C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72" w:type="pct"/>
            <w:vMerge w:val="restart"/>
            <w:shd w:val="clear" w:color="auto" w:fill="FFFFFF"/>
            <w:vAlign w:val="center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</w:tr>
      <w:tr w:rsidR="00D51D84" w:rsidRPr="00E4366D" w:rsidTr="00D51D84">
        <w:trPr>
          <w:trHeight w:val="117"/>
        </w:trPr>
        <w:tc>
          <w:tcPr>
            <w:tcW w:w="731" w:type="pct"/>
            <w:vMerge/>
          </w:tcPr>
          <w:p w:rsidR="00F40ACB" w:rsidRPr="00E4366D" w:rsidRDefault="00F40ACB" w:rsidP="00D51D84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F40ACB" w:rsidRPr="00E4366D" w:rsidRDefault="00F40ACB" w:rsidP="00D51D84">
            <w:pPr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Содержание</w:t>
            </w:r>
          </w:p>
        </w:tc>
        <w:tc>
          <w:tcPr>
            <w:tcW w:w="138" w:type="pct"/>
          </w:tcPr>
          <w:p w:rsidR="00F40ACB" w:rsidRPr="00E4366D" w:rsidRDefault="00F40ACB" w:rsidP="00D51D84">
            <w:pPr>
              <w:jc w:val="center"/>
              <w:rPr>
                <w:b/>
                <w:bCs/>
              </w:rPr>
            </w:pPr>
          </w:p>
        </w:tc>
        <w:tc>
          <w:tcPr>
            <w:tcW w:w="139" w:type="pct"/>
          </w:tcPr>
          <w:p w:rsidR="00F40ACB" w:rsidRPr="00E4366D" w:rsidRDefault="00F40ACB" w:rsidP="00D51D84">
            <w:pPr>
              <w:jc w:val="center"/>
              <w:rPr>
                <w:b/>
                <w:bCs/>
              </w:rPr>
            </w:pPr>
          </w:p>
        </w:tc>
        <w:tc>
          <w:tcPr>
            <w:tcW w:w="138" w:type="pct"/>
          </w:tcPr>
          <w:p w:rsidR="00F40ACB" w:rsidRPr="00E4366D" w:rsidRDefault="00F40ACB" w:rsidP="00D51D84">
            <w:pPr>
              <w:jc w:val="center"/>
              <w:rPr>
                <w:b/>
                <w:bCs/>
              </w:rPr>
            </w:pPr>
          </w:p>
        </w:tc>
        <w:tc>
          <w:tcPr>
            <w:tcW w:w="418" w:type="pct"/>
            <w:vAlign w:val="center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72" w:type="pct"/>
            <w:vMerge/>
            <w:shd w:val="clear" w:color="auto" w:fill="FFFFFF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D51D84">
        <w:trPr>
          <w:trHeight w:val="96"/>
        </w:trPr>
        <w:tc>
          <w:tcPr>
            <w:tcW w:w="731" w:type="pct"/>
            <w:vMerge/>
          </w:tcPr>
          <w:p w:rsidR="00F40ACB" w:rsidRPr="00E4366D" w:rsidRDefault="00F40ACB" w:rsidP="00D51D84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F40ACB" w:rsidRPr="00E4366D" w:rsidRDefault="00F40ACB" w:rsidP="00D51D84">
            <w:pPr>
              <w:jc w:val="both"/>
            </w:pPr>
            <w:r w:rsidRPr="00E4366D">
              <w:t>Особенности составления комплексов атлетической гимнастики в зависимости от решаемых задач.</w:t>
            </w:r>
          </w:p>
          <w:p w:rsidR="00F40ACB" w:rsidRPr="00E4366D" w:rsidRDefault="00F40ACB" w:rsidP="00D51D84">
            <w:pPr>
              <w:jc w:val="both"/>
            </w:pPr>
            <w:r w:rsidRPr="00E4366D">
              <w:t>Особенности использования атлетической гимнастики как средства физической подготовки к службе в армии.</w:t>
            </w:r>
          </w:p>
          <w:p w:rsidR="00F40ACB" w:rsidRPr="00E4366D" w:rsidRDefault="00F40ACB" w:rsidP="00D51D84">
            <w:pPr>
              <w:jc w:val="both"/>
              <w:rPr>
                <w:b/>
                <w:bCs/>
              </w:rPr>
            </w:pPr>
            <w:r w:rsidRPr="00E4366D">
              <w:t xml:space="preserve">Упражнения на блочных тренажёрах для развития основных мышечных группы. Упражнения со свободными весами: гантелями, штангами, </w:t>
            </w:r>
            <w:proofErr w:type="spellStart"/>
            <w:r w:rsidRPr="00E4366D">
              <w:t>бодибарами</w:t>
            </w:r>
            <w:proofErr w:type="spellEnd"/>
            <w:r w:rsidRPr="00E4366D">
              <w:t>. Упражнения с собственным весом. Техника выполнения упражнений. Комплексы упражнений для акцентированного развития определённых мышечных групп. Круговая тренировка. Акцентированное развитие гибкости в процессе занятий атлетической гимнастикой на основе включения специальных упражнений и их сочетаний</w:t>
            </w:r>
          </w:p>
        </w:tc>
        <w:tc>
          <w:tcPr>
            <w:tcW w:w="138" w:type="pct"/>
          </w:tcPr>
          <w:p w:rsidR="00F40ACB" w:rsidRPr="00E4366D" w:rsidRDefault="00F40ACB" w:rsidP="00D51D84">
            <w:pPr>
              <w:jc w:val="both"/>
              <w:rPr>
                <w:b/>
                <w:bCs/>
              </w:rPr>
            </w:pPr>
          </w:p>
        </w:tc>
        <w:tc>
          <w:tcPr>
            <w:tcW w:w="139" w:type="pct"/>
          </w:tcPr>
          <w:p w:rsidR="00F40ACB" w:rsidRPr="00E4366D" w:rsidRDefault="00F40ACB" w:rsidP="00D51D84">
            <w:pPr>
              <w:jc w:val="both"/>
              <w:rPr>
                <w:b/>
                <w:bCs/>
              </w:rPr>
            </w:pPr>
          </w:p>
        </w:tc>
        <w:tc>
          <w:tcPr>
            <w:tcW w:w="138" w:type="pct"/>
          </w:tcPr>
          <w:p w:rsidR="00F40ACB" w:rsidRPr="00E4366D" w:rsidRDefault="00F40ACB" w:rsidP="00D51D84">
            <w:pPr>
              <w:jc w:val="both"/>
              <w:rPr>
                <w:b/>
                <w:bCs/>
              </w:rPr>
            </w:pPr>
          </w:p>
        </w:tc>
        <w:tc>
          <w:tcPr>
            <w:tcW w:w="418" w:type="pct"/>
            <w:vAlign w:val="center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72" w:type="pct"/>
            <w:vMerge/>
            <w:shd w:val="clear" w:color="auto" w:fill="FFFFFF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D51D84">
        <w:trPr>
          <w:trHeight w:val="117"/>
        </w:trPr>
        <w:tc>
          <w:tcPr>
            <w:tcW w:w="731" w:type="pct"/>
            <w:vMerge/>
          </w:tcPr>
          <w:p w:rsidR="00F40ACB" w:rsidRPr="00E4366D" w:rsidRDefault="00F40ACB" w:rsidP="00D51D84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F40ACB" w:rsidRPr="00E4366D" w:rsidRDefault="00F40ACB" w:rsidP="00D51D84">
            <w:pPr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Практические занятия</w:t>
            </w:r>
          </w:p>
        </w:tc>
        <w:tc>
          <w:tcPr>
            <w:tcW w:w="138" w:type="pct"/>
          </w:tcPr>
          <w:p w:rsidR="00F40ACB" w:rsidRPr="00E4366D" w:rsidRDefault="00F40ACB" w:rsidP="00D51D84">
            <w:pPr>
              <w:jc w:val="center"/>
              <w:rPr>
                <w:b/>
                <w:bCs/>
              </w:rPr>
            </w:pPr>
          </w:p>
        </w:tc>
        <w:tc>
          <w:tcPr>
            <w:tcW w:w="139" w:type="pct"/>
          </w:tcPr>
          <w:p w:rsidR="00F40ACB" w:rsidRPr="00E4366D" w:rsidRDefault="00F40ACB" w:rsidP="00D51D84">
            <w:pPr>
              <w:jc w:val="center"/>
              <w:rPr>
                <w:b/>
                <w:bCs/>
              </w:rPr>
            </w:pPr>
          </w:p>
        </w:tc>
        <w:tc>
          <w:tcPr>
            <w:tcW w:w="138" w:type="pct"/>
          </w:tcPr>
          <w:p w:rsidR="00F40ACB" w:rsidRPr="00E4366D" w:rsidRDefault="00F40ACB" w:rsidP="00D51D84">
            <w:pPr>
              <w:jc w:val="center"/>
              <w:rPr>
                <w:b/>
                <w:bCs/>
              </w:rPr>
            </w:pPr>
          </w:p>
        </w:tc>
        <w:tc>
          <w:tcPr>
            <w:tcW w:w="418" w:type="pct"/>
            <w:vAlign w:val="center"/>
          </w:tcPr>
          <w:p w:rsidR="00F40ACB" w:rsidRPr="00E4366D" w:rsidRDefault="00F40ACB" w:rsidP="00D43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 w:rsidRPr="00E4366D">
              <w:rPr>
                <w:b/>
                <w:bCs/>
                <w:i/>
                <w:iCs/>
              </w:rPr>
              <w:t>2</w:t>
            </w:r>
            <w:r w:rsidR="00D43D0C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D51D84">
        <w:trPr>
          <w:trHeight w:val="105"/>
        </w:trPr>
        <w:tc>
          <w:tcPr>
            <w:tcW w:w="731" w:type="pct"/>
            <w:vMerge/>
          </w:tcPr>
          <w:p w:rsidR="003D20B1" w:rsidRPr="00E4366D" w:rsidRDefault="003D20B1" w:rsidP="00D51D84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3D20B1" w:rsidRPr="00251B90" w:rsidRDefault="003D20B1" w:rsidP="00D51D84">
            <w:r w:rsidRPr="00251B90">
              <w:t>Обучить комплексу упражнений с гантелями.</w:t>
            </w:r>
          </w:p>
        </w:tc>
        <w:tc>
          <w:tcPr>
            <w:tcW w:w="138" w:type="pct"/>
          </w:tcPr>
          <w:p w:rsidR="003D20B1" w:rsidRPr="00107F44" w:rsidRDefault="003D20B1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9" w:type="pct"/>
          </w:tcPr>
          <w:p w:rsidR="003D20B1" w:rsidRPr="00107F44" w:rsidRDefault="00DB5CEB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8" w:type="pct"/>
          </w:tcPr>
          <w:p w:rsidR="003D20B1" w:rsidRPr="00107F44" w:rsidRDefault="003D20B1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418" w:type="pct"/>
            <w:vAlign w:val="center"/>
          </w:tcPr>
          <w:p w:rsidR="003D20B1" w:rsidRPr="00E4366D" w:rsidRDefault="003D20B1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4</w:t>
            </w:r>
          </w:p>
        </w:tc>
        <w:tc>
          <w:tcPr>
            <w:tcW w:w="372" w:type="pct"/>
            <w:vMerge/>
            <w:shd w:val="clear" w:color="auto" w:fill="auto"/>
          </w:tcPr>
          <w:p w:rsidR="003D20B1" w:rsidRPr="00E4366D" w:rsidRDefault="003D20B1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D51D84">
        <w:trPr>
          <w:trHeight w:val="105"/>
        </w:trPr>
        <w:tc>
          <w:tcPr>
            <w:tcW w:w="731" w:type="pct"/>
            <w:vMerge/>
          </w:tcPr>
          <w:p w:rsidR="00D51D84" w:rsidRPr="00E4366D" w:rsidRDefault="00D51D84" w:rsidP="00D51D84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D51D84" w:rsidRPr="00251B90" w:rsidRDefault="00D51D84" w:rsidP="00D51D84">
            <w:r w:rsidRPr="00251B90">
              <w:t>Обучить комплексу упражнений на тренажерах. Выполнение контрольного норматива.</w:t>
            </w:r>
          </w:p>
        </w:tc>
        <w:tc>
          <w:tcPr>
            <w:tcW w:w="138" w:type="pct"/>
          </w:tcPr>
          <w:p w:rsidR="00D51D84" w:rsidRPr="00107F44" w:rsidRDefault="00D51D84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9" w:type="pct"/>
          </w:tcPr>
          <w:p w:rsidR="00D51D84" w:rsidRPr="00107F44" w:rsidRDefault="00D51D84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8" w:type="pct"/>
          </w:tcPr>
          <w:p w:rsidR="00D51D84" w:rsidRPr="00107F44" w:rsidRDefault="00D51D84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с</w:t>
            </w:r>
          </w:p>
        </w:tc>
        <w:tc>
          <w:tcPr>
            <w:tcW w:w="418" w:type="pct"/>
            <w:vAlign w:val="center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4</w:t>
            </w:r>
          </w:p>
        </w:tc>
        <w:tc>
          <w:tcPr>
            <w:tcW w:w="372" w:type="pct"/>
            <w:vMerge/>
            <w:shd w:val="clear" w:color="auto" w:fill="auto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D51D84">
        <w:trPr>
          <w:trHeight w:val="105"/>
        </w:trPr>
        <w:tc>
          <w:tcPr>
            <w:tcW w:w="731" w:type="pct"/>
            <w:vMerge/>
          </w:tcPr>
          <w:p w:rsidR="00D51D84" w:rsidRPr="00E4366D" w:rsidRDefault="00D51D84" w:rsidP="00D51D84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D51D84" w:rsidRPr="00251B90" w:rsidRDefault="00D51D84" w:rsidP="00D51D84">
            <w:r w:rsidRPr="00251B90">
              <w:t>Обучить комплексу упражнений с отягощением собственного веса. Выполнение контрольного норматива.</w:t>
            </w:r>
          </w:p>
        </w:tc>
        <w:tc>
          <w:tcPr>
            <w:tcW w:w="138" w:type="pct"/>
            <w:vAlign w:val="center"/>
          </w:tcPr>
          <w:p w:rsidR="00D51D84" w:rsidRPr="00107F44" w:rsidRDefault="00D51D84" w:rsidP="00D51D84">
            <w:pPr>
              <w:rPr>
                <w:bCs/>
              </w:rPr>
            </w:pPr>
            <w:r w:rsidRPr="00107F44">
              <w:rPr>
                <w:sz w:val="22"/>
                <w:szCs w:val="22"/>
              </w:rPr>
              <w:t>+</w:t>
            </w:r>
          </w:p>
        </w:tc>
        <w:tc>
          <w:tcPr>
            <w:tcW w:w="139" w:type="pct"/>
            <w:vAlign w:val="center"/>
          </w:tcPr>
          <w:p w:rsidR="00D51D84" w:rsidRPr="00107F44" w:rsidRDefault="00D51D84" w:rsidP="00D51D84">
            <w:pPr>
              <w:rPr>
                <w:bCs/>
              </w:rPr>
            </w:pPr>
            <w:r w:rsidRPr="00107F44">
              <w:rPr>
                <w:sz w:val="22"/>
                <w:szCs w:val="22"/>
              </w:rPr>
              <w:t>+</w:t>
            </w:r>
          </w:p>
        </w:tc>
        <w:tc>
          <w:tcPr>
            <w:tcW w:w="138" w:type="pct"/>
            <w:vAlign w:val="center"/>
          </w:tcPr>
          <w:p w:rsidR="00D51D84" w:rsidRPr="00107F44" w:rsidRDefault="00D51D84" w:rsidP="00D51D84">
            <w:pPr>
              <w:pStyle w:val="ab"/>
              <w:ind w:left="0"/>
            </w:pPr>
            <w:r w:rsidRPr="00107F44">
              <w:rPr>
                <w:sz w:val="22"/>
                <w:szCs w:val="22"/>
              </w:rPr>
              <w:t>н</w:t>
            </w:r>
          </w:p>
        </w:tc>
        <w:tc>
          <w:tcPr>
            <w:tcW w:w="418" w:type="pct"/>
            <w:vAlign w:val="center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4</w:t>
            </w:r>
          </w:p>
        </w:tc>
        <w:tc>
          <w:tcPr>
            <w:tcW w:w="372" w:type="pct"/>
            <w:vMerge/>
            <w:shd w:val="clear" w:color="auto" w:fill="auto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D51D84">
        <w:trPr>
          <w:trHeight w:val="105"/>
        </w:trPr>
        <w:tc>
          <w:tcPr>
            <w:tcW w:w="731" w:type="pct"/>
            <w:vMerge/>
          </w:tcPr>
          <w:p w:rsidR="00D51D84" w:rsidRPr="00E4366D" w:rsidRDefault="00D51D84" w:rsidP="00D51D84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D51D84" w:rsidRPr="00251B90" w:rsidRDefault="00D51D84" w:rsidP="00D51D84">
            <w:r w:rsidRPr="00251B90">
              <w:t>Комплексы упражнений на тренажерах.</w:t>
            </w:r>
          </w:p>
        </w:tc>
        <w:tc>
          <w:tcPr>
            <w:tcW w:w="138" w:type="pct"/>
          </w:tcPr>
          <w:p w:rsidR="00D51D84" w:rsidRPr="00107F44" w:rsidRDefault="00D51D84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9" w:type="pct"/>
          </w:tcPr>
          <w:p w:rsidR="00D51D84" w:rsidRPr="00107F44" w:rsidRDefault="00D51D84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8" w:type="pct"/>
          </w:tcPr>
          <w:p w:rsidR="00D51D84" w:rsidRPr="00107F44" w:rsidRDefault="00D51D84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с</w:t>
            </w:r>
          </w:p>
        </w:tc>
        <w:tc>
          <w:tcPr>
            <w:tcW w:w="418" w:type="pct"/>
            <w:vAlign w:val="center"/>
          </w:tcPr>
          <w:p w:rsidR="00D51D84" w:rsidRPr="00E4366D" w:rsidRDefault="00D43D0C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372" w:type="pct"/>
            <w:vMerge/>
            <w:shd w:val="clear" w:color="auto" w:fill="auto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D51D84">
        <w:trPr>
          <w:trHeight w:val="105"/>
        </w:trPr>
        <w:tc>
          <w:tcPr>
            <w:tcW w:w="731" w:type="pct"/>
            <w:vMerge/>
          </w:tcPr>
          <w:p w:rsidR="00D51D84" w:rsidRPr="00E4366D" w:rsidRDefault="00D51D84" w:rsidP="00D51D84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D51D84" w:rsidRPr="00251B90" w:rsidRDefault="00D51D84" w:rsidP="00D51D84">
            <w:r w:rsidRPr="00251B90">
              <w:t>Совершенствование упражнений с гантелями на верхний плечевой пояс.</w:t>
            </w:r>
          </w:p>
        </w:tc>
        <w:tc>
          <w:tcPr>
            <w:tcW w:w="138" w:type="pct"/>
          </w:tcPr>
          <w:p w:rsidR="00D51D84" w:rsidRPr="00107F44" w:rsidRDefault="00D51D84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9" w:type="pct"/>
          </w:tcPr>
          <w:p w:rsidR="00D51D84" w:rsidRPr="00107F44" w:rsidRDefault="00D51D84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с</w:t>
            </w:r>
          </w:p>
        </w:tc>
        <w:tc>
          <w:tcPr>
            <w:tcW w:w="138" w:type="pct"/>
          </w:tcPr>
          <w:p w:rsidR="00D51D84" w:rsidRPr="00107F44" w:rsidRDefault="00D51D84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418" w:type="pct"/>
            <w:vAlign w:val="center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D51D84">
        <w:trPr>
          <w:trHeight w:val="105"/>
        </w:trPr>
        <w:tc>
          <w:tcPr>
            <w:tcW w:w="731" w:type="pct"/>
            <w:vMerge/>
          </w:tcPr>
          <w:p w:rsidR="00D51D84" w:rsidRPr="00E4366D" w:rsidRDefault="00D51D84" w:rsidP="00D51D84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D51D84" w:rsidRPr="00251B90" w:rsidRDefault="00D51D84" w:rsidP="00D51D84">
            <w:r w:rsidRPr="00251B90">
              <w:t>Совершенствование упражнений на тренажерах. Брюшной пресс.  Выполнение контрольного норматива.</w:t>
            </w:r>
          </w:p>
        </w:tc>
        <w:tc>
          <w:tcPr>
            <w:tcW w:w="138" w:type="pct"/>
            <w:vAlign w:val="center"/>
          </w:tcPr>
          <w:p w:rsidR="00D51D84" w:rsidRPr="00107F44" w:rsidRDefault="00D51D84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9" w:type="pct"/>
            <w:vAlign w:val="center"/>
          </w:tcPr>
          <w:p w:rsidR="00D51D84" w:rsidRPr="00107F44" w:rsidRDefault="00D51D84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8" w:type="pct"/>
            <w:vAlign w:val="center"/>
          </w:tcPr>
          <w:p w:rsidR="00D51D84" w:rsidRPr="00107F44" w:rsidRDefault="00D51D84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с</w:t>
            </w:r>
          </w:p>
        </w:tc>
        <w:tc>
          <w:tcPr>
            <w:tcW w:w="418" w:type="pct"/>
            <w:vAlign w:val="center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372" w:type="pct"/>
            <w:vMerge/>
            <w:shd w:val="clear" w:color="auto" w:fill="auto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D51D84">
        <w:trPr>
          <w:trHeight w:val="204"/>
        </w:trPr>
        <w:tc>
          <w:tcPr>
            <w:tcW w:w="731" w:type="pct"/>
            <w:vMerge/>
          </w:tcPr>
          <w:p w:rsidR="00D51D84" w:rsidRPr="00E4366D" w:rsidRDefault="00D51D84" w:rsidP="00D51D84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D51D84" w:rsidRPr="00251B90" w:rsidRDefault="00D51D84" w:rsidP="00D51D84">
            <w:r w:rsidRPr="00251B90">
              <w:t>Совершенствование упражнений с отягощением собственного веса. Подтягивание, отжимание. Выполнение контрольного норматива.</w:t>
            </w:r>
          </w:p>
        </w:tc>
        <w:tc>
          <w:tcPr>
            <w:tcW w:w="138" w:type="pct"/>
            <w:vAlign w:val="center"/>
          </w:tcPr>
          <w:p w:rsidR="00D51D84" w:rsidRPr="00107F44" w:rsidRDefault="00D51D84" w:rsidP="00D51D84">
            <w:pPr>
              <w:rPr>
                <w:bCs/>
              </w:rPr>
            </w:pPr>
            <w:r w:rsidRPr="00107F44">
              <w:rPr>
                <w:sz w:val="22"/>
                <w:szCs w:val="22"/>
              </w:rPr>
              <w:t>+</w:t>
            </w:r>
          </w:p>
        </w:tc>
        <w:tc>
          <w:tcPr>
            <w:tcW w:w="139" w:type="pct"/>
            <w:vAlign w:val="center"/>
          </w:tcPr>
          <w:p w:rsidR="00D51D84" w:rsidRPr="00107F44" w:rsidRDefault="00D51D84" w:rsidP="00D51D84">
            <w:pPr>
              <w:rPr>
                <w:bCs/>
              </w:rPr>
            </w:pPr>
            <w:r w:rsidRPr="00107F44">
              <w:rPr>
                <w:sz w:val="22"/>
                <w:szCs w:val="22"/>
              </w:rPr>
              <w:t>+</w:t>
            </w:r>
          </w:p>
        </w:tc>
        <w:tc>
          <w:tcPr>
            <w:tcW w:w="138" w:type="pct"/>
            <w:vAlign w:val="center"/>
          </w:tcPr>
          <w:p w:rsidR="00D51D84" w:rsidRPr="00107F44" w:rsidRDefault="00D51D84" w:rsidP="00D51D84">
            <w:pPr>
              <w:pStyle w:val="ab"/>
              <w:ind w:left="0"/>
            </w:pPr>
            <w:r w:rsidRPr="00107F44">
              <w:rPr>
                <w:sz w:val="22"/>
                <w:szCs w:val="22"/>
              </w:rPr>
              <w:t>н</w:t>
            </w:r>
          </w:p>
        </w:tc>
        <w:tc>
          <w:tcPr>
            <w:tcW w:w="418" w:type="pct"/>
            <w:vAlign w:val="center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D51D84">
        <w:trPr>
          <w:trHeight w:val="95"/>
        </w:trPr>
        <w:tc>
          <w:tcPr>
            <w:tcW w:w="731" w:type="pct"/>
            <w:vMerge/>
          </w:tcPr>
          <w:p w:rsidR="00F40ACB" w:rsidRPr="00E4366D" w:rsidRDefault="00F40ACB" w:rsidP="00D51D84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F40ACB" w:rsidRPr="00E4366D" w:rsidRDefault="00F40ACB" w:rsidP="00D51D84">
            <w:pPr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38" w:type="pct"/>
          </w:tcPr>
          <w:p w:rsidR="00F40ACB" w:rsidRPr="00E4366D" w:rsidRDefault="00F40ACB" w:rsidP="00D51D84">
            <w:pPr>
              <w:jc w:val="center"/>
              <w:rPr>
                <w:b/>
                <w:bCs/>
              </w:rPr>
            </w:pPr>
          </w:p>
        </w:tc>
        <w:tc>
          <w:tcPr>
            <w:tcW w:w="139" w:type="pct"/>
          </w:tcPr>
          <w:p w:rsidR="00F40ACB" w:rsidRPr="00E4366D" w:rsidRDefault="00F40ACB" w:rsidP="00D51D84">
            <w:pPr>
              <w:jc w:val="center"/>
              <w:rPr>
                <w:b/>
                <w:bCs/>
              </w:rPr>
            </w:pPr>
          </w:p>
        </w:tc>
        <w:tc>
          <w:tcPr>
            <w:tcW w:w="138" w:type="pct"/>
          </w:tcPr>
          <w:p w:rsidR="00F40ACB" w:rsidRPr="00E4366D" w:rsidRDefault="00F40ACB" w:rsidP="00D51D84">
            <w:pPr>
              <w:jc w:val="center"/>
              <w:rPr>
                <w:b/>
                <w:bCs/>
              </w:rPr>
            </w:pPr>
          </w:p>
        </w:tc>
        <w:tc>
          <w:tcPr>
            <w:tcW w:w="418" w:type="pct"/>
            <w:vAlign w:val="center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72" w:type="pct"/>
            <w:vMerge w:val="restart"/>
            <w:shd w:val="clear" w:color="auto" w:fill="auto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D51D84">
        <w:trPr>
          <w:trHeight w:val="140"/>
        </w:trPr>
        <w:tc>
          <w:tcPr>
            <w:tcW w:w="731" w:type="pct"/>
            <w:vMerge/>
          </w:tcPr>
          <w:p w:rsidR="00F40ACB" w:rsidRPr="00E4366D" w:rsidRDefault="00F40ACB" w:rsidP="00D51D84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F40ACB" w:rsidRPr="00E4366D" w:rsidRDefault="00F40ACB" w:rsidP="00D51D84">
            <w:pPr>
              <w:pStyle w:val="ab"/>
              <w:ind w:left="-109" w:firstLine="2"/>
              <w:rPr>
                <w:b/>
                <w:bCs/>
              </w:rPr>
            </w:pPr>
            <w:r w:rsidRPr="00E4366D">
              <w:t>Выполнение изучаемых двигательных действий, с</w:t>
            </w:r>
            <w:r w:rsidR="00D51D84">
              <w:t xml:space="preserve">вязок, комбинаций, комплексов в </w:t>
            </w:r>
            <w:r w:rsidRPr="00E4366D">
              <w:t>процессе самостоятельных занятий.</w:t>
            </w:r>
          </w:p>
        </w:tc>
        <w:tc>
          <w:tcPr>
            <w:tcW w:w="138" w:type="pct"/>
          </w:tcPr>
          <w:p w:rsidR="00F40ACB" w:rsidRPr="00D51D84" w:rsidRDefault="00D51D84" w:rsidP="00D51D84">
            <w:pPr>
              <w:pStyle w:val="ab"/>
              <w:ind w:left="0"/>
              <w:rPr>
                <w:bCs/>
              </w:rPr>
            </w:pPr>
            <w:r w:rsidRPr="00D51D84">
              <w:rPr>
                <w:bCs/>
              </w:rPr>
              <w:t>р</w:t>
            </w:r>
          </w:p>
        </w:tc>
        <w:tc>
          <w:tcPr>
            <w:tcW w:w="139" w:type="pct"/>
          </w:tcPr>
          <w:p w:rsidR="00F40ACB" w:rsidRPr="00D51D84" w:rsidRDefault="00D51D84" w:rsidP="00D51D84">
            <w:pPr>
              <w:pStyle w:val="ab"/>
              <w:ind w:left="0"/>
              <w:rPr>
                <w:bCs/>
              </w:rPr>
            </w:pPr>
            <w:r w:rsidRPr="00D51D84">
              <w:rPr>
                <w:bCs/>
              </w:rPr>
              <w:t>р</w:t>
            </w:r>
          </w:p>
        </w:tc>
        <w:tc>
          <w:tcPr>
            <w:tcW w:w="138" w:type="pct"/>
          </w:tcPr>
          <w:p w:rsidR="00F40ACB" w:rsidRPr="00D51D84" w:rsidRDefault="00D51D84" w:rsidP="00D51D84">
            <w:pPr>
              <w:pStyle w:val="ab"/>
              <w:ind w:left="0"/>
              <w:rPr>
                <w:bCs/>
              </w:rPr>
            </w:pPr>
            <w:r w:rsidRPr="00D51D84">
              <w:rPr>
                <w:bCs/>
              </w:rPr>
              <w:t>р</w:t>
            </w:r>
          </w:p>
        </w:tc>
        <w:tc>
          <w:tcPr>
            <w:tcW w:w="418" w:type="pct"/>
            <w:vAlign w:val="center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b/>
                <w:bCs/>
                <w:i/>
                <w:iCs/>
              </w:rPr>
              <w:t>22</w:t>
            </w:r>
          </w:p>
        </w:tc>
        <w:tc>
          <w:tcPr>
            <w:tcW w:w="372" w:type="pct"/>
            <w:vMerge/>
            <w:shd w:val="clear" w:color="auto" w:fill="auto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D51D84">
        <w:trPr>
          <w:trHeight w:val="187"/>
        </w:trPr>
        <w:tc>
          <w:tcPr>
            <w:tcW w:w="731" w:type="pct"/>
            <w:vMerge w:val="restart"/>
          </w:tcPr>
          <w:p w:rsidR="00D51D84" w:rsidRPr="00E4366D" w:rsidRDefault="00D51D84" w:rsidP="00D51D84">
            <w:pPr>
              <w:rPr>
                <w:b/>
                <w:bCs/>
              </w:rPr>
            </w:pPr>
            <w:r w:rsidRPr="00E4366D">
              <w:rPr>
                <w:b/>
                <w:bCs/>
              </w:rPr>
              <w:t>Тема 2.5 ОФП</w:t>
            </w:r>
          </w:p>
        </w:tc>
        <w:tc>
          <w:tcPr>
            <w:tcW w:w="3064" w:type="pct"/>
          </w:tcPr>
          <w:p w:rsidR="00D51D84" w:rsidRPr="00E4366D" w:rsidRDefault="00D51D84" w:rsidP="00D51D84">
            <w:pPr>
              <w:pStyle w:val="ab"/>
              <w:ind w:hanging="720"/>
            </w:pPr>
            <w:r w:rsidRPr="00E4366D">
              <w:t>Содержание учебного материала</w:t>
            </w:r>
          </w:p>
        </w:tc>
        <w:tc>
          <w:tcPr>
            <w:tcW w:w="138" w:type="pct"/>
          </w:tcPr>
          <w:p w:rsidR="00D51D84" w:rsidRPr="00E4366D" w:rsidRDefault="00D51D84" w:rsidP="00D51D84">
            <w:pPr>
              <w:pStyle w:val="ab"/>
              <w:ind w:left="0"/>
            </w:pPr>
          </w:p>
        </w:tc>
        <w:tc>
          <w:tcPr>
            <w:tcW w:w="139" w:type="pct"/>
          </w:tcPr>
          <w:p w:rsidR="00D51D84" w:rsidRPr="00E4366D" w:rsidRDefault="00D51D84" w:rsidP="00D51D84">
            <w:pPr>
              <w:pStyle w:val="ab"/>
              <w:ind w:left="0"/>
            </w:pPr>
          </w:p>
        </w:tc>
        <w:tc>
          <w:tcPr>
            <w:tcW w:w="138" w:type="pct"/>
          </w:tcPr>
          <w:p w:rsidR="00D51D84" w:rsidRPr="00E4366D" w:rsidRDefault="00D51D84" w:rsidP="00D51D84">
            <w:pPr>
              <w:pStyle w:val="ab"/>
              <w:ind w:left="0"/>
            </w:pPr>
          </w:p>
        </w:tc>
        <w:tc>
          <w:tcPr>
            <w:tcW w:w="418" w:type="pct"/>
            <w:vAlign w:val="center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D51D84">
        <w:trPr>
          <w:trHeight w:val="92"/>
        </w:trPr>
        <w:tc>
          <w:tcPr>
            <w:tcW w:w="731" w:type="pct"/>
            <w:vMerge/>
          </w:tcPr>
          <w:p w:rsidR="00D51D84" w:rsidRPr="00E4366D" w:rsidRDefault="00D51D84" w:rsidP="00D51D84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D51D84" w:rsidRPr="00E4366D" w:rsidRDefault="00D51D84" w:rsidP="00D51D84">
            <w:pPr>
              <w:pStyle w:val="ab"/>
              <w:tabs>
                <w:tab w:val="left" w:pos="3360"/>
              </w:tabs>
              <w:ind w:left="0"/>
            </w:pPr>
            <w:r w:rsidRPr="00E4366D">
              <w:t xml:space="preserve">Теоретические сведения. Физические качества и способности человека и основы методики их воспитания. Средства, методы, принципы воспитания быстроты, силы, выносливости, гибкости, координационных способностей.  Возрастная динамика развития физических качеств и способностей. Взаимосвязь в развитии физических качеств и возможности направленного воспитания отдельных качеств. Особенности физической и функциональной подготовленности. </w:t>
            </w:r>
          </w:p>
          <w:p w:rsidR="00D51D84" w:rsidRPr="00E4366D" w:rsidRDefault="00D51D84" w:rsidP="00D51D84">
            <w:pPr>
              <w:pStyle w:val="ab"/>
              <w:tabs>
                <w:tab w:val="left" w:pos="3360"/>
              </w:tabs>
              <w:ind w:left="0"/>
            </w:pPr>
            <w:r w:rsidRPr="00E4366D">
              <w:t xml:space="preserve"> Двигательные действия. Построения, перестроения, различные виды ходьбы, комплексы обще развивающих упражнений, в том числе, в парах, с предметами. </w:t>
            </w:r>
          </w:p>
          <w:p w:rsidR="00D51D84" w:rsidRPr="00E4366D" w:rsidRDefault="00D51D84" w:rsidP="00D51D84">
            <w:pPr>
              <w:pStyle w:val="ab"/>
              <w:tabs>
                <w:tab w:val="left" w:pos="3360"/>
              </w:tabs>
              <w:ind w:hanging="720"/>
            </w:pPr>
            <w:r w:rsidRPr="00E4366D">
              <w:t>Подвижные игры</w:t>
            </w:r>
          </w:p>
        </w:tc>
        <w:tc>
          <w:tcPr>
            <w:tcW w:w="138" w:type="pct"/>
          </w:tcPr>
          <w:p w:rsidR="00D51D84" w:rsidRPr="00E4366D" w:rsidRDefault="00D51D84" w:rsidP="00D51D84">
            <w:pPr>
              <w:pStyle w:val="ab"/>
              <w:tabs>
                <w:tab w:val="left" w:pos="3360"/>
              </w:tabs>
              <w:ind w:left="0"/>
            </w:pPr>
          </w:p>
        </w:tc>
        <w:tc>
          <w:tcPr>
            <w:tcW w:w="139" w:type="pct"/>
          </w:tcPr>
          <w:p w:rsidR="00D51D84" w:rsidRPr="00E4366D" w:rsidRDefault="00D51D84" w:rsidP="00D51D84">
            <w:pPr>
              <w:pStyle w:val="ab"/>
              <w:tabs>
                <w:tab w:val="left" w:pos="3360"/>
              </w:tabs>
              <w:ind w:left="0"/>
            </w:pPr>
          </w:p>
        </w:tc>
        <w:tc>
          <w:tcPr>
            <w:tcW w:w="138" w:type="pct"/>
          </w:tcPr>
          <w:p w:rsidR="00D51D84" w:rsidRPr="00E4366D" w:rsidRDefault="00D51D84" w:rsidP="00D51D84">
            <w:pPr>
              <w:pStyle w:val="ab"/>
              <w:tabs>
                <w:tab w:val="left" w:pos="3360"/>
              </w:tabs>
              <w:ind w:left="0"/>
            </w:pPr>
          </w:p>
        </w:tc>
        <w:tc>
          <w:tcPr>
            <w:tcW w:w="418" w:type="pct"/>
            <w:vAlign w:val="center"/>
          </w:tcPr>
          <w:p w:rsidR="00D51D84" w:rsidRPr="00E4366D" w:rsidRDefault="00D51D84" w:rsidP="00D51D84">
            <w:pPr>
              <w:pStyle w:val="ab"/>
              <w:rPr>
                <w:b/>
                <w:bCs/>
                <w:i/>
                <w:iCs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D51D84">
        <w:trPr>
          <w:trHeight w:val="104"/>
        </w:trPr>
        <w:tc>
          <w:tcPr>
            <w:tcW w:w="731" w:type="pct"/>
            <w:vMerge/>
          </w:tcPr>
          <w:p w:rsidR="00D51D84" w:rsidRPr="00E4366D" w:rsidRDefault="00D51D84" w:rsidP="00D51D84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D51D84" w:rsidRPr="00E4366D" w:rsidRDefault="00D51D84" w:rsidP="00D51D84">
            <w:pPr>
              <w:pStyle w:val="ab"/>
              <w:ind w:hanging="720"/>
              <w:jc w:val="center"/>
            </w:pPr>
            <w:r w:rsidRPr="00E4366D">
              <w:t>Практические занятия.</w:t>
            </w:r>
          </w:p>
        </w:tc>
        <w:tc>
          <w:tcPr>
            <w:tcW w:w="138" w:type="pct"/>
          </w:tcPr>
          <w:p w:rsidR="00D51D84" w:rsidRPr="00E4366D" w:rsidRDefault="00D51D84" w:rsidP="00D51D84">
            <w:pPr>
              <w:pStyle w:val="ab"/>
              <w:ind w:left="0"/>
              <w:jc w:val="center"/>
            </w:pPr>
          </w:p>
        </w:tc>
        <w:tc>
          <w:tcPr>
            <w:tcW w:w="139" w:type="pct"/>
          </w:tcPr>
          <w:p w:rsidR="00D51D84" w:rsidRPr="00E4366D" w:rsidRDefault="00D51D84" w:rsidP="00D51D84">
            <w:pPr>
              <w:pStyle w:val="ab"/>
              <w:ind w:left="0"/>
              <w:jc w:val="center"/>
            </w:pPr>
          </w:p>
        </w:tc>
        <w:tc>
          <w:tcPr>
            <w:tcW w:w="138" w:type="pct"/>
          </w:tcPr>
          <w:p w:rsidR="00D51D84" w:rsidRPr="00E4366D" w:rsidRDefault="00D51D84" w:rsidP="00D51D84">
            <w:pPr>
              <w:pStyle w:val="ab"/>
              <w:ind w:left="0"/>
              <w:jc w:val="center"/>
            </w:pPr>
          </w:p>
        </w:tc>
        <w:tc>
          <w:tcPr>
            <w:tcW w:w="418" w:type="pct"/>
            <w:vAlign w:val="center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72" w:type="pct"/>
            <w:vMerge/>
            <w:shd w:val="clear" w:color="auto" w:fill="auto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D51D84">
        <w:trPr>
          <w:trHeight w:val="113"/>
        </w:trPr>
        <w:tc>
          <w:tcPr>
            <w:tcW w:w="731" w:type="pct"/>
            <w:vMerge/>
          </w:tcPr>
          <w:p w:rsidR="00D51D84" w:rsidRPr="00E4366D" w:rsidRDefault="00D51D84" w:rsidP="00D51D84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D51D84" w:rsidRPr="00E4366D" w:rsidRDefault="00D51D84" w:rsidP="00D51D84">
            <w:pPr>
              <w:pStyle w:val="ab"/>
              <w:ind w:hanging="720"/>
            </w:pPr>
            <w:r w:rsidRPr="00E4366D">
              <w:t>Выполнение построений, перестроений, различных видов ходьбы</w:t>
            </w:r>
          </w:p>
        </w:tc>
        <w:tc>
          <w:tcPr>
            <w:tcW w:w="138" w:type="pct"/>
          </w:tcPr>
          <w:p w:rsidR="00D51D84" w:rsidRPr="00D71723" w:rsidRDefault="00D51D84" w:rsidP="00D51D84">
            <w:pPr>
              <w:pStyle w:val="ab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</w:tcPr>
          <w:p w:rsidR="00D51D84" w:rsidRPr="00D71723" w:rsidRDefault="00D51D84" w:rsidP="00D51D84">
            <w:pPr>
              <w:pStyle w:val="ab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8" w:type="pct"/>
          </w:tcPr>
          <w:p w:rsidR="00D51D84" w:rsidRPr="00D71723" w:rsidRDefault="00D51D84" w:rsidP="00D51D84">
            <w:pPr>
              <w:pStyle w:val="ab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418" w:type="pct"/>
            <w:vAlign w:val="center"/>
          </w:tcPr>
          <w:p w:rsidR="00D51D84" w:rsidRPr="0077726E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77726E">
              <w:rPr>
                <w:bCs/>
                <w:i/>
                <w:iCs/>
              </w:rPr>
              <w:t>4</w:t>
            </w:r>
          </w:p>
        </w:tc>
        <w:tc>
          <w:tcPr>
            <w:tcW w:w="372" w:type="pct"/>
            <w:vMerge/>
            <w:shd w:val="clear" w:color="auto" w:fill="auto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D51D84">
        <w:trPr>
          <w:trHeight w:val="150"/>
        </w:trPr>
        <w:tc>
          <w:tcPr>
            <w:tcW w:w="731" w:type="pct"/>
            <w:vMerge/>
          </w:tcPr>
          <w:p w:rsidR="00D51D84" w:rsidRPr="00E4366D" w:rsidRDefault="00D51D84" w:rsidP="00D51D84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D51D84" w:rsidRPr="00E4366D" w:rsidRDefault="00D51D84" w:rsidP="00D51D84">
            <w:pPr>
              <w:pStyle w:val="ab"/>
              <w:ind w:left="0"/>
            </w:pPr>
            <w:r w:rsidRPr="00E4366D">
              <w:t>Выполнение комплексов обще развивающих упражнений, в том числе, в парах, с предметами.</w:t>
            </w:r>
          </w:p>
        </w:tc>
        <w:tc>
          <w:tcPr>
            <w:tcW w:w="138" w:type="pct"/>
            <w:vAlign w:val="center"/>
          </w:tcPr>
          <w:p w:rsidR="00D51D84" w:rsidRPr="00107F44" w:rsidRDefault="00D51D84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9" w:type="pct"/>
            <w:vAlign w:val="center"/>
          </w:tcPr>
          <w:p w:rsidR="00D51D84" w:rsidRPr="00107F44" w:rsidRDefault="00D51D84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8" w:type="pct"/>
            <w:vAlign w:val="center"/>
          </w:tcPr>
          <w:p w:rsidR="00D51D84" w:rsidRPr="00107F44" w:rsidRDefault="00D51D84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418" w:type="pct"/>
            <w:vAlign w:val="center"/>
          </w:tcPr>
          <w:p w:rsidR="00D51D84" w:rsidRPr="0077726E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iCs/>
              </w:rPr>
            </w:pPr>
            <w:r w:rsidRPr="0077726E">
              <w:rPr>
                <w:bCs/>
                <w:i/>
                <w:iCs/>
              </w:rPr>
              <w:t>6</w:t>
            </w:r>
          </w:p>
        </w:tc>
        <w:tc>
          <w:tcPr>
            <w:tcW w:w="372" w:type="pct"/>
            <w:vMerge/>
            <w:shd w:val="clear" w:color="auto" w:fill="auto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D51D84">
        <w:trPr>
          <w:trHeight w:val="222"/>
        </w:trPr>
        <w:tc>
          <w:tcPr>
            <w:tcW w:w="731" w:type="pct"/>
            <w:vMerge/>
          </w:tcPr>
          <w:p w:rsidR="00D51D84" w:rsidRPr="00E4366D" w:rsidRDefault="00D51D84" w:rsidP="00D51D84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D51D84" w:rsidRPr="00D51D84" w:rsidRDefault="00D51D84" w:rsidP="00D51D84">
            <w:pPr>
              <w:pStyle w:val="ab"/>
              <w:ind w:hanging="720"/>
              <w:jc w:val="center"/>
              <w:rPr>
                <w:b/>
              </w:rPr>
            </w:pPr>
            <w:r w:rsidRPr="00D51D84">
              <w:rPr>
                <w:b/>
              </w:rPr>
              <w:t>Самостоятельная работа обучающихся.</w:t>
            </w:r>
          </w:p>
        </w:tc>
        <w:tc>
          <w:tcPr>
            <w:tcW w:w="138" w:type="pct"/>
          </w:tcPr>
          <w:p w:rsidR="00D51D84" w:rsidRPr="00E4366D" w:rsidRDefault="00D51D84" w:rsidP="00D51D84">
            <w:pPr>
              <w:pStyle w:val="ab"/>
              <w:ind w:left="0"/>
            </w:pPr>
          </w:p>
        </w:tc>
        <w:tc>
          <w:tcPr>
            <w:tcW w:w="139" w:type="pct"/>
          </w:tcPr>
          <w:p w:rsidR="00D51D84" w:rsidRPr="00E4366D" w:rsidRDefault="00D51D84" w:rsidP="00D51D84">
            <w:pPr>
              <w:pStyle w:val="ab"/>
              <w:ind w:left="0"/>
            </w:pPr>
          </w:p>
        </w:tc>
        <w:tc>
          <w:tcPr>
            <w:tcW w:w="138" w:type="pct"/>
          </w:tcPr>
          <w:p w:rsidR="00D51D84" w:rsidRPr="00E4366D" w:rsidRDefault="00D51D84" w:rsidP="00D51D84">
            <w:pPr>
              <w:pStyle w:val="ab"/>
              <w:ind w:left="0"/>
            </w:pPr>
          </w:p>
        </w:tc>
        <w:tc>
          <w:tcPr>
            <w:tcW w:w="418" w:type="pct"/>
            <w:vMerge w:val="restart"/>
            <w:vAlign w:val="center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72" w:type="pct"/>
            <w:vMerge/>
            <w:shd w:val="clear" w:color="auto" w:fill="auto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D51D84">
        <w:trPr>
          <w:trHeight w:val="597"/>
        </w:trPr>
        <w:tc>
          <w:tcPr>
            <w:tcW w:w="731" w:type="pct"/>
            <w:vMerge/>
          </w:tcPr>
          <w:p w:rsidR="00D51D84" w:rsidRPr="00E4366D" w:rsidRDefault="00D51D84" w:rsidP="00D51D84">
            <w:pPr>
              <w:rPr>
                <w:b/>
                <w:bCs/>
              </w:rPr>
            </w:pPr>
          </w:p>
        </w:tc>
        <w:tc>
          <w:tcPr>
            <w:tcW w:w="3064" w:type="pct"/>
          </w:tcPr>
          <w:p w:rsidR="00D51D84" w:rsidRPr="00E4366D" w:rsidRDefault="00D51D84" w:rsidP="00D51D84">
            <w:pPr>
              <w:pStyle w:val="ab"/>
              <w:ind w:left="0"/>
            </w:pPr>
            <w:r w:rsidRPr="00E4366D">
              <w:t>Выполнение различных комплексов физических упражнений в процессе самостоятельных занятий.</w:t>
            </w:r>
          </w:p>
        </w:tc>
        <w:tc>
          <w:tcPr>
            <w:tcW w:w="138" w:type="pct"/>
          </w:tcPr>
          <w:p w:rsidR="00D51D84" w:rsidRPr="00E4366D" w:rsidRDefault="00D51D84" w:rsidP="00D51D84">
            <w:pPr>
              <w:pStyle w:val="ab"/>
              <w:ind w:left="0"/>
            </w:pPr>
            <w:r>
              <w:t>р</w:t>
            </w:r>
          </w:p>
        </w:tc>
        <w:tc>
          <w:tcPr>
            <w:tcW w:w="139" w:type="pct"/>
          </w:tcPr>
          <w:p w:rsidR="00D51D84" w:rsidRPr="00E4366D" w:rsidRDefault="00D51D84" w:rsidP="00D51D84">
            <w:pPr>
              <w:pStyle w:val="ab"/>
              <w:ind w:left="0"/>
            </w:pPr>
            <w:r>
              <w:t>р</w:t>
            </w:r>
          </w:p>
        </w:tc>
        <w:tc>
          <w:tcPr>
            <w:tcW w:w="138" w:type="pct"/>
          </w:tcPr>
          <w:p w:rsidR="00D51D84" w:rsidRPr="00E4366D" w:rsidRDefault="00D51D84" w:rsidP="00D51D84">
            <w:pPr>
              <w:pStyle w:val="ab"/>
              <w:ind w:left="0"/>
            </w:pPr>
            <w:r>
              <w:t>р</w:t>
            </w:r>
          </w:p>
        </w:tc>
        <w:tc>
          <w:tcPr>
            <w:tcW w:w="418" w:type="pct"/>
            <w:vMerge/>
            <w:vAlign w:val="center"/>
          </w:tcPr>
          <w:p w:rsidR="00D51D84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D51D84">
        <w:trPr>
          <w:trHeight w:val="20"/>
        </w:trPr>
        <w:tc>
          <w:tcPr>
            <w:tcW w:w="731" w:type="pct"/>
          </w:tcPr>
          <w:p w:rsidR="00F40ACB" w:rsidRPr="00E4366D" w:rsidRDefault="00F40ACB" w:rsidP="00D51D84">
            <w:pPr>
              <w:rPr>
                <w:b/>
                <w:bCs/>
              </w:rPr>
            </w:pPr>
            <w:r w:rsidRPr="00E4366D">
              <w:rPr>
                <w:b/>
                <w:bCs/>
              </w:rPr>
              <w:t xml:space="preserve">Раздел 3. Профессионально- прикладная физическая подготовка (ППФП) </w:t>
            </w:r>
          </w:p>
        </w:tc>
        <w:tc>
          <w:tcPr>
            <w:tcW w:w="3064" w:type="pct"/>
          </w:tcPr>
          <w:p w:rsidR="00F40ACB" w:rsidRPr="00E4366D" w:rsidRDefault="00F40ACB" w:rsidP="00D51D84"/>
        </w:tc>
        <w:tc>
          <w:tcPr>
            <w:tcW w:w="138" w:type="pct"/>
          </w:tcPr>
          <w:p w:rsidR="00F40ACB" w:rsidRPr="00E4366D" w:rsidRDefault="00F40ACB" w:rsidP="00D51D84"/>
        </w:tc>
        <w:tc>
          <w:tcPr>
            <w:tcW w:w="139" w:type="pct"/>
          </w:tcPr>
          <w:p w:rsidR="00F40ACB" w:rsidRPr="00E4366D" w:rsidRDefault="00F40ACB" w:rsidP="00D51D84"/>
        </w:tc>
        <w:tc>
          <w:tcPr>
            <w:tcW w:w="138" w:type="pct"/>
          </w:tcPr>
          <w:p w:rsidR="00F40ACB" w:rsidRPr="00E4366D" w:rsidRDefault="00F40ACB" w:rsidP="00D51D84"/>
        </w:tc>
        <w:tc>
          <w:tcPr>
            <w:tcW w:w="418" w:type="pct"/>
            <w:vAlign w:val="center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72" w:type="pct"/>
            <w:shd w:val="clear" w:color="auto" w:fill="FFFFFF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D51D84">
        <w:trPr>
          <w:trHeight w:val="20"/>
        </w:trPr>
        <w:tc>
          <w:tcPr>
            <w:tcW w:w="731" w:type="pct"/>
            <w:vMerge w:val="restart"/>
          </w:tcPr>
          <w:p w:rsidR="00D51D84" w:rsidRPr="00E4366D" w:rsidRDefault="00D51D84" w:rsidP="00D51D84">
            <w:pPr>
              <w:rPr>
                <w:b/>
                <w:bCs/>
              </w:rPr>
            </w:pPr>
            <w:r w:rsidRPr="00E4366D">
              <w:rPr>
                <w:b/>
                <w:bCs/>
              </w:rPr>
              <w:t xml:space="preserve">Тема 3.1. ** Сущность и </w:t>
            </w:r>
            <w:r w:rsidRPr="00E4366D">
              <w:rPr>
                <w:b/>
                <w:bCs/>
              </w:rPr>
              <w:lastRenderedPageBreak/>
              <w:t>содержание ППФП в достижении высоких профессиональных результатов</w:t>
            </w:r>
          </w:p>
        </w:tc>
        <w:tc>
          <w:tcPr>
            <w:tcW w:w="3064" w:type="pct"/>
          </w:tcPr>
          <w:p w:rsidR="00D51D84" w:rsidRPr="00E4366D" w:rsidRDefault="00D51D84" w:rsidP="00D51D84">
            <w:pPr>
              <w:jc w:val="center"/>
              <w:rPr>
                <w:b/>
                <w:bCs/>
              </w:rPr>
            </w:pPr>
            <w:r w:rsidRPr="00E4366D">
              <w:rPr>
                <w:b/>
                <w:bCs/>
              </w:rPr>
              <w:lastRenderedPageBreak/>
              <w:t>Содержание</w:t>
            </w:r>
          </w:p>
          <w:p w:rsidR="00D51D84" w:rsidRPr="00E4366D" w:rsidRDefault="00D51D84" w:rsidP="00D51D84">
            <w:pPr>
              <w:jc w:val="both"/>
            </w:pPr>
            <w:r w:rsidRPr="00E4366D">
              <w:t xml:space="preserve">Значение психофизической подготовки человека к профессиональной деятельности. </w:t>
            </w:r>
            <w:r w:rsidRPr="00E4366D">
              <w:lastRenderedPageBreak/>
              <w:t xml:space="preserve">Социально-экономическая обусловленность необходимости подготовки человека к профессиональной деятельности. Основные факторы и дополнительные факторы, определяющие конкретное содержание ППФП студентов с учётом специфики будущей профессиональной деятельности. Цели и задачи ППФП с учётом специфики будущей профессиональной деятельности. Профессиональные риски, обусловленные спецификой труда. Анализ </w:t>
            </w:r>
            <w:r w:rsidR="00D43D0C" w:rsidRPr="00E4366D">
              <w:t>профессиограммы</w:t>
            </w:r>
            <w:r w:rsidRPr="00E4366D">
              <w:t>.</w:t>
            </w:r>
          </w:p>
          <w:p w:rsidR="00D51D84" w:rsidRPr="00E4366D" w:rsidRDefault="00D51D84" w:rsidP="00D51D84">
            <w:pPr>
              <w:jc w:val="both"/>
            </w:pPr>
            <w:r w:rsidRPr="00E4366D">
              <w:t>Средства, методы и методика формирования профессионально значимых двигательных умений и навыков.</w:t>
            </w:r>
          </w:p>
          <w:p w:rsidR="00D51D84" w:rsidRPr="00E4366D" w:rsidRDefault="00D51D84" w:rsidP="00D51D84">
            <w:pPr>
              <w:jc w:val="both"/>
            </w:pPr>
            <w:r w:rsidRPr="00E4366D">
              <w:t>Средства, методы и методика формирования профессионально значимых физических и психических свойств и качеств.</w:t>
            </w:r>
          </w:p>
          <w:p w:rsidR="00D51D84" w:rsidRPr="00E4366D" w:rsidRDefault="00D51D84" w:rsidP="00D51D84">
            <w:pPr>
              <w:jc w:val="both"/>
            </w:pPr>
            <w:r w:rsidRPr="00E4366D">
              <w:t>Средства, методы и методика формирования устойчивости к профессиональным заболеваниям.</w:t>
            </w:r>
          </w:p>
          <w:p w:rsidR="00D51D84" w:rsidRPr="00E4366D" w:rsidRDefault="00D51D84" w:rsidP="00D51D84">
            <w:pPr>
              <w:jc w:val="both"/>
            </w:pPr>
            <w:r w:rsidRPr="00E4366D">
              <w:t>Прикладные виды спорта. Прикладные умения и навыки. Оценка эффективности ППФП.</w:t>
            </w:r>
          </w:p>
        </w:tc>
        <w:tc>
          <w:tcPr>
            <w:tcW w:w="138" w:type="pct"/>
          </w:tcPr>
          <w:p w:rsidR="00D51D84" w:rsidRPr="00E4366D" w:rsidRDefault="00D51D84" w:rsidP="00D51D84">
            <w:pPr>
              <w:jc w:val="both"/>
            </w:pPr>
          </w:p>
        </w:tc>
        <w:tc>
          <w:tcPr>
            <w:tcW w:w="139" w:type="pct"/>
          </w:tcPr>
          <w:p w:rsidR="00D51D84" w:rsidRPr="00E4366D" w:rsidRDefault="00D51D84" w:rsidP="00D51D84">
            <w:pPr>
              <w:jc w:val="both"/>
            </w:pPr>
          </w:p>
        </w:tc>
        <w:tc>
          <w:tcPr>
            <w:tcW w:w="138" w:type="pct"/>
          </w:tcPr>
          <w:p w:rsidR="00D51D84" w:rsidRPr="00E4366D" w:rsidRDefault="00D51D84" w:rsidP="00D51D84">
            <w:pPr>
              <w:jc w:val="both"/>
            </w:pPr>
          </w:p>
        </w:tc>
        <w:tc>
          <w:tcPr>
            <w:tcW w:w="418" w:type="pct"/>
            <w:vAlign w:val="center"/>
          </w:tcPr>
          <w:p w:rsidR="00D51D84" w:rsidRPr="0077726E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</w:rPr>
            </w:pPr>
            <w:r w:rsidRPr="0077726E">
              <w:rPr>
                <w:b/>
                <w:i/>
                <w:iCs/>
              </w:rPr>
              <w:t>72</w:t>
            </w:r>
          </w:p>
        </w:tc>
        <w:tc>
          <w:tcPr>
            <w:tcW w:w="372" w:type="pct"/>
            <w:vMerge w:val="restart"/>
            <w:shd w:val="clear" w:color="auto" w:fill="FFFFFF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t>2</w:t>
            </w:r>
          </w:p>
        </w:tc>
      </w:tr>
      <w:tr w:rsidR="00D51D84" w:rsidRPr="00E4366D" w:rsidTr="00D51D84">
        <w:trPr>
          <w:trHeight w:val="6"/>
        </w:trPr>
        <w:tc>
          <w:tcPr>
            <w:tcW w:w="731" w:type="pct"/>
            <w:vMerge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D51D84" w:rsidRPr="00E4366D" w:rsidRDefault="00D51D84" w:rsidP="00D51D84">
            <w:pPr>
              <w:jc w:val="both"/>
            </w:pPr>
            <w:r w:rsidRPr="00E4366D">
              <w:rPr>
                <w:b/>
                <w:bCs/>
              </w:rPr>
              <w:t>Практические занятия</w:t>
            </w:r>
            <w:r w:rsidRPr="00E4366D">
              <w:t>.</w:t>
            </w:r>
          </w:p>
        </w:tc>
        <w:tc>
          <w:tcPr>
            <w:tcW w:w="138" w:type="pct"/>
            <w:vAlign w:val="center"/>
          </w:tcPr>
          <w:p w:rsidR="00D51D84" w:rsidRPr="00107F44" w:rsidRDefault="00D51D84" w:rsidP="00D51D84">
            <w:pPr>
              <w:rPr>
                <w:bCs/>
              </w:rPr>
            </w:pPr>
          </w:p>
        </w:tc>
        <w:tc>
          <w:tcPr>
            <w:tcW w:w="139" w:type="pct"/>
            <w:vAlign w:val="center"/>
          </w:tcPr>
          <w:p w:rsidR="00D51D84" w:rsidRPr="00107F44" w:rsidRDefault="00D51D84" w:rsidP="00D51D84">
            <w:pPr>
              <w:rPr>
                <w:bCs/>
              </w:rPr>
            </w:pPr>
          </w:p>
        </w:tc>
        <w:tc>
          <w:tcPr>
            <w:tcW w:w="138" w:type="pct"/>
            <w:vAlign w:val="center"/>
          </w:tcPr>
          <w:p w:rsidR="00D51D84" w:rsidRPr="00107F44" w:rsidRDefault="00D51D84" w:rsidP="00D51D84">
            <w:pPr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D51D84" w:rsidRPr="0077726E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</w:rPr>
            </w:pPr>
            <w:r w:rsidRPr="0077726E">
              <w:rPr>
                <w:b/>
                <w:i/>
                <w:iCs/>
              </w:rPr>
              <w:t>36</w:t>
            </w:r>
          </w:p>
        </w:tc>
        <w:tc>
          <w:tcPr>
            <w:tcW w:w="372" w:type="pct"/>
            <w:vMerge/>
            <w:shd w:val="clear" w:color="auto" w:fill="FFFFFF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03129C" w:rsidRPr="00E4366D" w:rsidTr="00D51D84">
        <w:trPr>
          <w:trHeight w:val="176"/>
        </w:trPr>
        <w:tc>
          <w:tcPr>
            <w:tcW w:w="731" w:type="pct"/>
            <w:vMerge/>
          </w:tcPr>
          <w:p w:rsidR="0003129C" w:rsidRPr="00E4366D" w:rsidRDefault="0003129C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03129C" w:rsidRPr="00E4366D" w:rsidRDefault="0003129C" w:rsidP="00D51D84">
            <w:r w:rsidRPr="00E4366D">
              <w:t xml:space="preserve">Формирование профессионально значимых физических качеств. </w:t>
            </w:r>
          </w:p>
        </w:tc>
        <w:tc>
          <w:tcPr>
            <w:tcW w:w="138" w:type="pct"/>
            <w:vAlign w:val="center"/>
          </w:tcPr>
          <w:p w:rsidR="0003129C" w:rsidRPr="00107F44" w:rsidRDefault="0003129C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9" w:type="pct"/>
            <w:vAlign w:val="center"/>
          </w:tcPr>
          <w:p w:rsidR="0003129C" w:rsidRPr="00107F44" w:rsidRDefault="0003129C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8" w:type="pct"/>
            <w:vAlign w:val="center"/>
          </w:tcPr>
          <w:p w:rsidR="0003129C" w:rsidRPr="00107F44" w:rsidRDefault="0003129C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418" w:type="pct"/>
            <w:vAlign w:val="center"/>
          </w:tcPr>
          <w:p w:rsidR="0003129C" w:rsidRPr="00E4366D" w:rsidRDefault="0003129C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03129C" w:rsidRPr="00E4366D" w:rsidRDefault="0003129C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03129C" w:rsidRPr="00E4366D" w:rsidTr="00D51D84">
        <w:trPr>
          <w:trHeight w:val="95"/>
        </w:trPr>
        <w:tc>
          <w:tcPr>
            <w:tcW w:w="731" w:type="pct"/>
            <w:vMerge/>
          </w:tcPr>
          <w:p w:rsidR="0003129C" w:rsidRPr="00E4366D" w:rsidRDefault="0003129C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03129C" w:rsidRPr="00E4366D" w:rsidRDefault="0003129C" w:rsidP="00D51D84">
            <w:r w:rsidRPr="00E4366D">
              <w:t>Закрепление профессионально значимых двигательных действий.</w:t>
            </w:r>
          </w:p>
        </w:tc>
        <w:tc>
          <w:tcPr>
            <w:tcW w:w="138" w:type="pct"/>
            <w:vAlign w:val="center"/>
          </w:tcPr>
          <w:p w:rsidR="0003129C" w:rsidRPr="00107F44" w:rsidRDefault="0003129C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9" w:type="pct"/>
            <w:vAlign w:val="center"/>
          </w:tcPr>
          <w:p w:rsidR="0003129C" w:rsidRPr="00107F44" w:rsidRDefault="0003129C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8" w:type="pct"/>
            <w:vAlign w:val="center"/>
          </w:tcPr>
          <w:p w:rsidR="0003129C" w:rsidRPr="00107F44" w:rsidRDefault="0003129C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418" w:type="pct"/>
            <w:vAlign w:val="center"/>
          </w:tcPr>
          <w:p w:rsidR="0003129C" w:rsidRPr="00E4366D" w:rsidRDefault="0003129C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03129C" w:rsidRPr="00E4366D" w:rsidRDefault="0003129C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03129C" w:rsidRPr="00E4366D" w:rsidTr="00D51D84">
        <w:trPr>
          <w:trHeight w:val="212"/>
        </w:trPr>
        <w:tc>
          <w:tcPr>
            <w:tcW w:w="731" w:type="pct"/>
            <w:vMerge/>
          </w:tcPr>
          <w:p w:rsidR="0003129C" w:rsidRPr="00E4366D" w:rsidRDefault="0003129C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03129C" w:rsidRPr="00E4366D" w:rsidRDefault="0003129C" w:rsidP="00D51D84">
            <w:r w:rsidRPr="00E4366D">
              <w:t xml:space="preserve">Формирование профессионально значимых физических качеств. </w:t>
            </w:r>
          </w:p>
        </w:tc>
        <w:tc>
          <w:tcPr>
            <w:tcW w:w="138" w:type="pct"/>
            <w:vAlign w:val="center"/>
          </w:tcPr>
          <w:p w:rsidR="0003129C" w:rsidRPr="00107F44" w:rsidRDefault="0003129C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9" w:type="pct"/>
            <w:vAlign w:val="center"/>
          </w:tcPr>
          <w:p w:rsidR="0003129C" w:rsidRPr="00107F44" w:rsidRDefault="0003129C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8" w:type="pct"/>
            <w:vAlign w:val="center"/>
          </w:tcPr>
          <w:p w:rsidR="0003129C" w:rsidRPr="00107F44" w:rsidRDefault="0003129C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418" w:type="pct"/>
            <w:vAlign w:val="center"/>
          </w:tcPr>
          <w:p w:rsidR="0003129C" w:rsidRPr="00E4366D" w:rsidRDefault="0003129C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03129C" w:rsidRPr="00E4366D" w:rsidRDefault="0003129C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03129C" w:rsidRPr="00E4366D" w:rsidTr="00D51D84">
        <w:trPr>
          <w:trHeight w:val="92"/>
        </w:trPr>
        <w:tc>
          <w:tcPr>
            <w:tcW w:w="731" w:type="pct"/>
            <w:vMerge/>
          </w:tcPr>
          <w:p w:rsidR="0003129C" w:rsidRPr="00E4366D" w:rsidRDefault="0003129C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03129C" w:rsidRPr="00E4366D" w:rsidRDefault="0003129C" w:rsidP="00D51D84">
            <w:r w:rsidRPr="00E4366D">
              <w:t>Закрепление профессионально значимых двигательных действий.</w:t>
            </w:r>
          </w:p>
        </w:tc>
        <w:tc>
          <w:tcPr>
            <w:tcW w:w="138" w:type="pct"/>
            <w:vAlign w:val="center"/>
          </w:tcPr>
          <w:p w:rsidR="0003129C" w:rsidRPr="00107F44" w:rsidRDefault="0003129C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9" w:type="pct"/>
            <w:vAlign w:val="center"/>
          </w:tcPr>
          <w:p w:rsidR="0003129C" w:rsidRPr="00107F44" w:rsidRDefault="0003129C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8" w:type="pct"/>
            <w:vAlign w:val="center"/>
          </w:tcPr>
          <w:p w:rsidR="0003129C" w:rsidRPr="00107F44" w:rsidRDefault="0003129C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418" w:type="pct"/>
            <w:vAlign w:val="center"/>
          </w:tcPr>
          <w:p w:rsidR="0003129C" w:rsidRPr="00E4366D" w:rsidRDefault="0003129C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03129C" w:rsidRPr="00E4366D" w:rsidRDefault="0003129C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03129C" w:rsidRPr="00E4366D" w:rsidTr="00D51D84">
        <w:trPr>
          <w:trHeight w:val="125"/>
        </w:trPr>
        <w:tc>
          <w:tcPr>
            <w:tcW w:w="731" w:type="pct"/>
            <w:vMerge/>
          </w:tcPr>
          <w:p w:rsidR="0003129C" w:rsidRPr="00E4366D" w:rsidRDefault="0003129C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03129C" w:rsidRPr="00E4366D" w:rsidRDefault="0003129C" w:rsidP="00D51D84">
            <w:r w:rsidRPr="00E4366D">
              <w:t xml:space="preserve">Формирование профессионально значимых физических качеств. </w:t>
            </w:r>
          </w:p>
        </w:tc>
        <w:tc>
          <w:tcPr>
            <w:tcW w:w="138" w:type="pct"/>
            <w:vAlign w:val="center"/>
          </w:tcPr>
          <w:p w:rsidR="0003129C" w:rsidRPr="00107F44" w:rsidRDefault="0003129C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9" w:type="pct"/>
            <w:vAlign w:val="center"/>
          </w:tcPr>
          <w:p w:rsidR="0003129C" w:rsidRPr="00107F44" w:rsidRDefault="0003129C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8" w:type="pct"/>
            <w:vAlign w:val="center"/>
          </w:tcPr>
          <w:p w:rsidR="0003129C" w:rsidRPr="00107F44" w:rsidRDefault="0003129C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418" w:type="pct"/>
            <w:vAlign w:val="center"/>
          </w:tcPr>
          <w:p w:rsidR="0003129C" w:rsidRPr="00E4366D" w:rsidRDefault="0003129C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03129C" w:rsidRPr="00E4366D" w:rsidRDefault="0003129C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03129C" w:rsidRPr="00E4366D" w:rsidTr="00D51D84">
        <w:trPr>
          <w:trHeight w:val="112"/>
        </w:trPr>
        <w:tc>
          <w:tcPr>
            <w:tcW w:w="731" w:type="pct"/>
            <w:vMerge/>
          </w:tcPr>
          <w:p w:rsidR="0003129C" w:rsidRPr="00E4366D" w:rsidRDefault="0003129C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03129C" w:rsidRPr="00E4366D" w:rsidRDefault="0003129C" w:rsidP="00D51D84">
            <w:r w:rsidRPr="00E4366D">
              <w:t>Закрепление профессионально значимых двигательных действий.</w:t>
            </w:r>
          </w:p>
        </w:tc>
        <w:tc>
          <w:tcPr>
            <w:tcW w:w="138" w:type="pct"/>
            <w:vAlign w:val="center"/>
          </w:tcPr>
          <w:p w:rsidR="0003129C" w:rsidRPr="00107F44" w:rsidRDefault="0003129C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9" w:type="pct"/>
            <w:vAlign w:val="center"/>
          </w:tcPr>
          <w:p w:rsidR="0003129C" w:rsidRPr="00107F44" w:rsidRDefault="0003129C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8" w:type="pct"/>
            <w:vAlign w:val="center"/>
          </w:tcPr>
          <w:p w:rsidR="0003129C" w:rsidRPr="00107F44" w:rsidRDefault="0003129C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418" w:type="pct"/>
            <w:vAlign w:val="center"/>
          </w:tcPr>
          <w:p w:rsidR="0003129C" w:rsidRPr="00E4366D" w:rsidRDefault="0003129C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03129C" w:rsidRPr="00E4366D" w:rsidRDefault="0003129C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03129C" w:rsidRPr="00E4366D" w:rsidTr="00D51D84">
        <w:trPr>
          <w:trHeight w:val="112"/>
        </w:trPr>
        <w:tc>
          <w:tcPr>
            <w:tcW w:w="731" w:type="pct"/>
            <w:vMerge/>
          </w:tcPr>
          <w:p w:rsidR="0003129C" w:rsidRPr="00E4366D" w:rsidRDefault="0003129C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03129C" w:rsidRPr="00E4366D" w:rsidRDefault="0003129C" w:rsidP="00D51D84">
            <w:r w:rsidRPr="00E4366D">
              <w:t xml:space="preserve">Формирование профессионально значимых физических качеств. </w:t>
            </w:r>
          </w:p>
        </w:tc>
        <w:tc>
          <w:tcPr>
            <w:tcW w:w="138" w:type="pct"/>
            <w:vAlign w:val="center"/>
          </w:tcPr>
          <w:p w:rsidR="0003129C" w:rsidRPr="00107F44" w:rsidRDefault="0003129C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9" w:type="pct"/>
            <w:vAlign w:val="center"/>
          </w:tcPr>
          <w:p w:rsidR="0003129C" w:rsidRPr="00107F44" w:rsidRDefault="0003129C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8" w:type="pct"/>
            <w:vAlign w:val="center"/>
          </w:tcPr>
          <w:p w:rsidR="0003129C" w:rsidRPr="00107F44" w:rsidRDefault="0003129C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418" w:type="pct"/>
            <w:vAlign w:val="center"/>
          </w:tcPr>
          <w:p w:rsidR="0003129C" w:rsidRPr="00E4366D" w:rsidRDefault="0003129C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03129C" w:rsidRPr="00E4366D" w:rsidRDefault="0003129C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03129C" w:rsidRPr="00E4366D" w:rsidTr="00D51D84">
        <w:trPr>
          <w:trHeight w:val="105"/>
        </w:trPr>
        <w:tc>
          <w:tcPr>
            <w:tcW w:w="731" w:type="pct"/>
            <w:vMerge/>
          </w:tcPr>
          <w:p w:rsidR="0003129C" w:rsidRPr="00E4366D" w:rsidRDefault="0003129C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03129C" w:rsidRPr="00E4366D" w:rsidRDefault="0003129C" w:rsidP="00D51D84">
            <w:r w:rsidRPr="00E4366D">
              <w:t>Закрепление профессионально значимых двигательных действий.</w:t>
            </w:r>
          </w:p>
        </w:tc>
        <w:tc>
          <w:tcPr>
            <w:tcW w:w="138" w:type="pct"/>
            <w:vAlign w:val="center"/>
          </w:tcPr>
          <w:p w:rsidR="0003129C" w:rsidRPr="00107F44" w:rsidRDefault="0003129C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9" w:type="pct"/>
            <w:vAlign w:val="center"/>
          </w:tcPr>
          <w:p w:rsidR="0003129C" w:rsidRPr="00107F44" w:rsidRDefault="0003129C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8" w:type="pct"/>
            <w:vAlign w:val="center"/>
          </w:tcPr>
          <w:p w:rsidR="0003129C" w:rsidRPr="00107F44" w:rsidRDefault="0003129C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418" w:type="pct"/>
            <w:vAlign w:val="center"/>
          </w:tcPr>
          <w:p w:rsidR="0003129C" w:rsidRPr="00E4366D" w:rsidRDefault="0003129C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03129C" w:rsidRPr="00E4366D" w:rsidRDefault="0003129C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03129C" w:rsidRPr="00E4366D" w:rsidTr="00D51D84">
        <w:trPr>
          <w:trHeight w:val="113"/>
        </w:trPr>
        <w:tc>
          <w:tcPr>
            <w:tcW w:w="731" w:type="pct"/>
            <w:vMerge/>
          </w:tcPr>
          <w:p w:rsidR="0003129C" w:rsidRPr="00E4366D" w:rsidRDefault="0003129C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03129C" w:rsidRPr="00E4366D" w:rsidRDefault="0003129C" w:rsidP="00D51D84">
            <w:r w:rsidRPr="00E4366D">
              <w:t>Самостоятельное проведение студентом комплексов ППФК в режиме дня специалиста.</w:t>
            </w:r>
          </w:p>
        </w:tc>
        <w:tc>
          <w:tcPr>
            <w:tcW w:w="138" w:type="pct"/>
            <w:vAlign w:val="center"/>
          </w:tcPr>
          <w:p w:rsidR="0003129C" w:rsidRPr="00107F44" w:rsidRDefault="0003129C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9" w:type="pct"/>
            <w:vAlign w:val="center"/>
          </w:tcPr>
          <w:p w:rsidR="0003129C" w:rsidRPr="00107F44" w:rsidRDefault="0003129C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8" w:type="pct"/>
            <w:vAlign w:val="center"/>
          </w:tcPr>
          <w:p w:rsidR="0003129C" w:rsidRPr="00107F44" w:rsidRDefault="0003129C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418" w:type="pct"/>
            <w:vAlign w:val="center"/>
          </w:tcPr>
          <w:p w:rsidR="0003129C" w:rsidRPr="00E4366D" w:rsidRDefault="0003129C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03129C" w:rsidRPr="00E4366D" w:rsidRDefault="0003129C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03129C" w:rsidRPr="00E4366D" w:rsidTr="00D51D84">
        <w:trPr>
          <w:trHeight w:val="113"/>
        </w:trPr>
        <w:tc>
          <w:tcPr>
            <w:tcW w:w="731" w:type="pct"/>
            <w:vMerge/>
          </w:tcPr>
          <w:p w:rsidR="0003129C" w:rsidRPr="00E4366D" w:rsidRDefault="0003129C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03129C" w:rsidRPr="00E4366D" w:rsidRDefault="0003129C" w:rsidP="00D51D84">
            <w:r w:rsidRPr="00E4366D">
              <w:t>Самостоятельное проведение студентом комплексов ППФК в режиме дня специалиста.</w:t>
            </w:r>
          </w:p>
        </w:tc>
        <w:tc>
          <w:tcPr>
            <w:tcW w:w="138" w:type="pct"/>
            <w:vAlign w:val="center"/>
          </w:tcPr>
          <w:p w:rsidR="0003129C" w:rsidRPr="00107F44" w:rsidRDefault="0003129C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9" w:type="pct"/>
            <w:vAlign w:val="center"/>
          </w:tcPr>
          <w:p w:rsidR="0003129C" w:rsidRPr="00107F44" w:rsidRDefault="0003129C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8" w:type="pct"/>
            <w:vAlign w:val="center"/>
          </w:tcPr>
          <w:p w:rsidR="0003129C" w:rsidRPr="00107F44" w:rsidRDefault="0003129C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418" w:type="pct"/>
            <w:vAlign w:val="center"/>
          </w:tcPr>
          <w:p w:rsidR="0003129C" w:rsidRPr="00E4366D" w:rsidRDefault="0003129C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03129C" w:rsidRPr="00E4366D" w:rsidRDefault="0003129C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03129C" w:rsidRPr="00E4366D" w:rsidTr="00D51D84">
        <w:trPr>
          <w:trHeight w:val="80"/>
        </w:trPr>
        <w:tc>
          <w:tcPr>
            <w:tcW w:w="731" w:type="pct"/>
            <w:vMerge/>
          </w:tcPr>
          <w:p w:rsidR="0003129C" w:rsidRPr="00E4366D" w:rsidRDefault="0003129C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03129C" w:rsidRPr="00E4366D" w:rsidRDefault="0003129C" w:rsidP="00D51D84">
            <w:r w:rsidRPr="00E4366D">
              <w:t>Самостоятельное проведение студентом комплексов ППФК в режиме дня специалиста.</w:t>
            </w:r>
          </w:p>
        </w:tc>
        <w:tc>
          <w:tcPr>
            <w:tcW w:w="138" w:type="pct"/>
            <w:vAlign w:val="center"/>
          </w:tcPr>
          <w:p w:rsidR="0003129C" w:rsidRPr="00107F44" w:rsidRDefault="0003129C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9" w:type="pct"/>
            <w:vAlign w:val="center"/>
          </w:tcPr>
          <w:p w:rsidR="0003129C" w:rsidRPr="00107F44" w:rsidRDefault="0003129C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8" w:type="pct"/>
            <w:vAlign w:val="center"/>
          </w:tcPr>
          <w:p w:rsidR="0003129C" w:rsidRPr="00107F44" w:rsidRDefault="0003129C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418" w:type="pct"/>
            <w:vAlign w:val="center"/>
          </w:tcPr>
          <w:p w:rsidR="0003129C" w:rsidRPr="00E4366D" w:rsidRDefault="0003129C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03129C" w:rsidRPr="00E4366D" w:rsidRDefault="0003129C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03129C" w:rsidRPr="00E4366D" w:rsidTr="00D51D84">
        <w:trPr>
          <w:trHeight w:val="80"/>
        </w:trPr>
        <w:tc>
          <w:tcPr>
            <w:tcW w:w="731" w:type="pct"/>
            <w:vMerge/>
          </w:tcPr>
          <w:p w:rsidR="0003129C" w:rsidRPr="00E4366D" w:rsidRDefault="0003129C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03129C" w:rsidRPr="00E4366D" w:rsidRDefault="0003129C" w:rsidP="00D51D84">
            <w:r w:rsidRPr="00E4366D">
              <w:t>Самостоятельное проведение студентом комплексов ППФК в режиме дня специалиста.</w:t>
            </w:r>
          </w:p>
        </w:tc>
        <w:tc>
          <w:tcPr>
            <w:tcW w:w="138" w:type="pct"/>
            <w:vAlign w:val="center"/>
          </w:tcPr>
          <w:p w:rsidR="0003129C" w:rsidRPr="00107F44" w:rsidRDefault="0003129C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9" w:type="pct"/>
            <w:vAlign w:val="center"/>
          </w:tcPr>
          <w:p w:rsidR="0003129C" w:rsidRPr="00107F44" w:rsidRDefault="0003129C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8" w:type="pct"/>
            <w:vAlign w:val="center"/>
          </w:tcPr>
          <w:p w:rsidR="0003129C" w:rsidRPr="00107F44" w:rsidRDefault="0003129C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418" w:type="pct"/>
            <w:vAlign w:val="center"/>
          </w:tcPr>
          <w:p w:rsidR="0003129C" w:rsidRPr="00E4366D" w:rsidRDefault="0003129C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03129C" w:rsidRPr="00E4366D" w:rsidRDefault="0003129C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03129C" w:rsidRPr="00E4366D" w:rsidTr="00D51D84">
        <w:trPr>
          <w:trHeight w:val="80"/>
        </w:trPr>
        <w:tc>
          <w:tcPr>
            <w:tcW w:w="731" w:type="pct"/>
            <w:vMerge/>
          </w:tcPr>
          <w:p w:rsidR="0003129C" w:rsidRPr="00E4366D" w:rsidRDefault="0003129C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03129C" w:rsidRPr="00E4366D" w:rsidRDefault="0003129C" w:rsidP="00D51D84">
            <w:r w:rsidRPr="00E4366D">
              <w:t xml:space="preserve">Формирование профессионально значимых физических качеств. </w:t>
            </w:r>
          </w:p>
        </w:tc>
        <w:tc>
          <w:tcPr>
            <w:tcW w:w="138" w:type="pct"/>
            <w:vAlign w:val="center"/>
          </w:tcPr>
          <w:p w:rsidR="0003129C" w:rsidRPr="00107F44" w:rsidRDefault="0003129C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9" w:type="pct"/>
            <w:vAlign w:val="center"/>
          </w:tcPr>
          <w:p w:rsidR="0003129C" w:rsidRPr="00107F44" w:rsidRDefault="0003129C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8" w:type="pct"/>
            <w:vAlign w:val="center"/>
          </w:tcPr>
          <w:p w:rsidR="0003129C" w:rsidRPr="00107F44" w:rsidRDefault="0003129C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418" w:type="pct"/>
            <w:vAlign w:val="center"/>
          </w:tcPr>
          <w:p w:rsidR="0003129C" w:rsidRPr="00E4366D" w:rsidRDefault="0003129C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03129C" w:rsidRPr="00E4366D" w:rsidRDefault="0003129C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03129C" w:rsidRPr="00E4366D" w:rsidTr="00D51D84">
        <w:trPr>
          <w:trHeight w:val="80"/>
        </w:trPr>
        <w:tc>
          <w:tcPr>
            <w:tcW w:w="731" w:type="pct"/>
            <w:vMerge/>
          </w:tcPr>
          <w:p w:rsidR="0003129C" w:rsidRPr="00E4366D" w:rsidRDefault="0003129C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03129C" w:rsidRPr="00E4366D" w:rsidRDefault="0003129C" w:rsidP="00D51D84">
            <w:r w:rsidRPr="00E4366D">
              <w:t>Закрепление профессионально значимых двигательных действий.</w:t>
            </w:r>
          </w:p>
        </w:tc>
        <w:tc>
          <w:tcPr>
            <w:tcW w:w="138" w:type="pct"/>
            <w:vAlign w:val="center"/>
          </w:tcPr>
          <w:p w:rsidR="0003129C" w:rsidRPr="00107F44" w:rsidRDefault="0003129C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9" w:type="pct"/>
            <w:vAlign w:val="center"/>
          </w:tcPr>
          <w:p w:rsidR="0003129C" w:rsidRPr="00107F44" w:rsidRDefault="0003129C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8" w:type="pct"/>
            <w:vAlign w:val="center"/>
          </w:tcPr>
          <w:p w:rsidR="0003129C" w:rsidRPr="00107F44" w:rsidRDefault="0003129C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418" w:type="pct"/>
            <w:vAlign w:val="center"/>
          </w:tcPr>
          <w:p w:rsidR="0003129C" w:rsidRPr="00E4366D" w:rsidRDefault="0003129C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03129C" w:rsidRPr="00E4366D" w:rsidRDefault="0003129C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03129C" w:rsidRPr="00E4366D" w:rsidTr="00D51D84">
        <w:trPr>
          <w:trHeight w:val="80"/>
        </w:trPr>
        <w:tc>
          <w:tcPr>
            <w:tcW w:w="731" w:type="pct"/>
            <w:vMerge/>
          </w:tcPr>
          <w:p w:rsidR="0003129C" w:rsidRPr="00E4366D" w:rsidRDefault="0003129C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03129C" w:rsidRPr="00E4366D" w:rsidRDefault="0003129C" w:rsidP="00D51D84">
            <w:r w:rsidRPr="00E4366D">
              <w:t>Самостоятельное проведение студентом комплексов ППФК в режиме дня специалиста.</w:t>
            </w:r>
          </w:p>
        </w:tc>
        <w:tc>
          <w:tcPr>
            <w:tcW w:w="138" w:type="pct"/>
            <w:vAlign w:val="center"/>
          </w:tcPr>
          <w:p w:rsidR="0003129C" w:rsidRPr="00107F44" w:rsidRDefault="0003129C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9" w:type="pct"/>
            <w:vAlign w:val="center"/>
          </w:tcPr>
          <w:p w:rsidR="0003129C" w:rsidRPr="00107F44" w:rsidRDefault="0003129C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8" w:type="pct"/>
            <w:vAlign w:val="center"/>
          </w:tcPr>
          <w:p w:rsidR="0003129C" w:rsidRPr="00107F44" w:rsidRDefault="0003129C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418" w:type="pct"/>
            <w:vAlign w:val="center"/>
          </w:tcPr>
          <w:p w:rsidR="0003129C" w:rsidRPr="00E4366D" w:rsidRDefault="0003129C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03129C" w:rsidRPr="00E4366D" w:rsidRDefault="0003129C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03129C" w:rsidRPr="00E4366D" w:rsidTr="00D51D84">
        <w:trPr>
          <w:trHeight w:val="60"/>
        </w:trPr>
        <w:tc>
          <w:tcPr>
            <w:tcW w:w="731" w:type="pct"/>
            <w:vMerge/>
          </w:tcPr>
          <w:p w:rsidR="0003129C" w:rsidRPr="00E4366D" w:rsidRDefault="0003129C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03129C" w:rsidRPr="00E4366D" w:rsidRDefault="0003129C" w:rsidP="00D51D84">
            <w:r w:rsidRPr="00E4366D">
              <w:t>Самостоятельное проведение студентом комплексов ППФК в режиме дня специалиста.</w:t>
            </w:r>
          </w:p>
        </w:tc>
        <w:tc>
          <w:tcPr>
            <w:tcW w:w="138" w:type="pct"/>
            <w:vAlign w:val="center"/>
          </w:tcPr>
          <w:p w:rsidR="0003129C" w:rsidRPr="00107F44" w:rsidRDefault="0003129C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9" w:type="pct"/>
            <w:vAlign w:val="center"/>
          </w:tcPr>
          <w:p w:rsidR="0003129C" w:rsidRPr="00107F44" w:rsidRDefault="0003129C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8" w:type="pct"/>
            <w:vAlign w:val="center"/>
          </w:tcPr>
          <w:p w:rsidR="0003129C" w:rsidRPr="00107F44" w:rsidRDefault="0003129C" w:rsidP="00D51D84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418" w:type="pct"/>
            <w:vAlign w:val="center"/>
          </w:tcPr>
          <w:p w:rsidR="0003129C" w:rsidRPr="00251B90" w:rsidRDefault="0003129C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251B90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03129C" w:rsidRPr="00E4366D" w:rsidRDefault="0003129C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03129C" w:rsidRPr="00E4366D" w:rsidTr="00D51D84">
        <w:trPr>
          <w:trHeight w:val="60"/>
        </w:trPr>
        <w:tc>
          <w:tcPr>
            <w:tcW w:w="731" w:type="pct"/>
            <w:vMerge/>
          </w:tcPr>
          <w:p w:rsidR="0003129C" w:rsidRPr="00E4366D" w:rsidRDefault="0003129C" w:rsidP="0003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03129C" w:rsidRPr="00E4366D" w:rsidRDefault="0003129C" w:rsidP="0003129C">
            <w:r w:rsidRPr="00E4366D">
              <w:t xml:space="preserve">Формирование профессионально значимых физических качеств. </w:t>
            </w:r>
          </w:p>
        </w:tc>
        <w:tc>
          <w:tcPr>
            <w:tcW w:w="138" w:type="pct"/>
            <w:vAlign w:val="center"/>
          </w:tcPr>
          <w:p w:rsidR="0003129C" w:rsidRPr="00107F44" w:rsidRDefault="0003129C" w:rsidP="0003129C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9" w:type="pct"/>
            <w:vAlign w:val="center"/>
          </w:tcPr>
          <w:p w:rsidR="0003129C" w:rsidRPr="00107F44" w:rsidRDefault="0003129C" w:rsidP="0003129C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8" w:type="pct"/>
            <w:vAlign w:val="center"/>
          </w:tcPr>
          <w:p w:rsidR="0003129C" w:rsidRPr="00107F44" w:rsidRDefault="0003129C" w:rsidP="0003129C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418" w:type="pct"/>
            <w:vAlign w:val="center"/>
          </w:tcPr>
          <w:p w:rsidR="0003129C" w:rsidRPr="00E4366D" w:rsidRDefault="0003129C" w:rsidP="0003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03129C" w:rsidRPr="00E4366D" w:rsidRDefault="0003129C" w:rsidP="0003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03129C" w:rsidRPr="00E4366D" w:rsidTr="00D51D84">
        <w:trPr>
          <w:trHeight w:val="60"/>
        </w:trPr>
        <w:tc>
          <w:tcPr>
            <w:tcW w:w="731" w:type="pct"/>
            <w:vMerge/>
          </w:tcPr>
          <w:p w:rsidR="0003129C" w:rsidRPr="00E4366D" w:rsidRDefault="0003129C" w:rsidP="0003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03129C" w:rsidRPr="00E4366D" w:rsidRDefault="0003129C" w:rsidP="0003129C">
            <w:r w:rsidRPr="00E4366D">
              <w:t>Закрепление профессионально значимых двигательных действий.</w:t>
            </w:r>
          </w:p>
        </w:tc>
        <w:tc>
          <w:tcPr>
            <w:tcW w:w="138" w:type="pct"/>
            <w:vAlign w:val="center"/>
          </w:tcPr>
          <w:p w:rsidR="0003129C" w:rsidRPr="00107F44" w:rsidRDefault="0003129C" w:rsidP="0003129C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9" w:type="pct"/>
            <w:vAlign w:val="center"/>
          </w:tcPr>
          <w:p w:rsidR="0003129C" w:rsidRPr="00107F44" w:rsidRDefault="0003129C" w:rsidP="0003129C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138" w:type="pct"/>
            <w:vAlign w:val="center"/>
          </w:tcPr>
          <w:p w:rsidR="0003129C" w:rsidRPr="00107F44" w:rsidRDefault="0003129C" w:rsidP="0003129C">
            <w:pPr>
              <w:rPr>
                <w:bCs/>
              </w:rPr>
            </w:pPr>
            <w:r w:rsidRPr="00107F44">
              <w:rPr>
                <w:bCs/>
                <w:sz w:val="22"/>
                <w:szCs w:val="22"/>
              </w:rPr>
              <w:t>+</w:t>
            </w:r>
          </w:p>
        </w:tc>
        <w:tc>
          <w:tcPr>
            <w:tcW w:w="418" w:type="pct"/>
            <w:vAlign w:val="center"/>
          </w:tcPr>
          <w:p w:rsidR="0003129C" w:rsidRPr="00251B90" w:rsidRDefault="0003129C" w:rsidP="0003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251B90">
              <w:rPr>
                <w:i/>
                <w:iCs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03129C" w:rsidRPr="00E4366D" w:rsidRDefault="0003129C" w:rsidP="00031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D51D84">
        <w:trPr>
          <w:trHeight w:val="128"/>
        </w:trPr>
        <w:tc>
          <w:tcPr>
            <w:tcW w:w="731" w:type="pct"/>
            <w:vMerge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D51D84" w:rsidRPr="00E4366D" w:rsidRDefault="00D51D84" w:rsidP="00D51D84">
            <w:pPr>
              <w:jc w:val="both"/>
            </w:pPr>
            <w:r w:rsidRPr="00E4366D">
              <w:rPr>
                <w:b/>
                <w:bCs/>
              </w:rPr>
              <w:t>Самостоятельная работа обучающихся</w:t>
            </w:r>
            <w:r w:rsidRPr="00E4366D">
              <w:t>.</w:t>
            </w:r>
          </w:p>
        </w:tc>
        <w:tc>
          <w:tcPr>
            <w:tcW w:w="138" w:type="pct"/>
          </w:tcPr>
          <w:p w:rsidR="00D51D84" w:rsidRPr="00E4366D" w:rsidRDefault="00D51D84" w:rsidP="00D51D84">
            <w:pPr>
              <w:jc w:val="both"/>
            </w:pPr>
          </w:p>
        </w:tc>
        <w:tc>
          <w:tcPr>
            <w:tcW w:w="139" w:type="pct"/>
          </w:tcPr>
          <w:p w:rsidR="00D51D84" w:rsidRPr="00E4366D" w:rsidRDefault="00D51D84" w:rsidP="00D51D84">
            <w:pPr>
              <w:jc w:val="both"/>
            </w:pPr>
          </w:p>
        </w:tc>
        <w:tc>
          <w:tcPr>
            <w:tcW w:w="138" w:type="pct"/>
          </w:tcPr>
          <w:p w:rsidR="00D51D84" w:rsidRPr="00E4366D" w:rsidRDefault="00D51D84" w:rsidP="00D51D84">
            <w:pPr>
              <w:jc w:val="both"/>
            </w:pPr>
          </w:p>
        </w:tc>
        <w:tc>
          <w:tcPr>
            <w:tcW w:w="418" w:type="pct"/>
            <w:vMerge w:val="restart"/>
            <w:vAlign w:val="center"/>
          </w:tcPr>
          <w:p w:rsidR="00D51D84" w:rsidRPr="0077726E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</w:rPr>
            </w:pPr>
            <w:r w:rsidRPr="0077726E">
              <w:rPr>
                <w:b/>
                <w:i/>
                <w:iCs/>
              </w:rPr>
              <w:t>36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D51D84">
        <w:trPr>
          <w:trHeight w:val="698"/>
        </w:trPr>
        <w:tc>
          <w:tcPr>
            <w:tcW w:w="731" w:type="pct"/>
            <w:vMerge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D51D84" w:rsidRPr="00E4366D" w:rsidRDefault="00D51D84" w:rsidP="00D51D84">
            <w:pPr>
              <w:jc w:val="both"/>
              <w:rPr>
                <w:b/>
                <w:bCs/>
              </w:rPr>
            </w:pPr>
            <w:r w:rsidRPr="00E4366D">
              <w:t>Выполнение комплексов упражнений, повышающих работоспособность в избранной профессиональной деятельности в течение дня, в ходе педагогической практики, в свободное время</w:t>
            </w:r>
          </w:p>
        </w:tc>
        <w:tc>
          <w:tcPr>
            <w:tcW w:w="138" w:type="pct"/>
          </w:tcPr>
          <w:p w:rsidR="00D51D84" w:rsidRPr="00E4366D" w:rsidRDefault="00D51D84" w:rsidP="00D51D84">
            <w:pPr>
              <w:jc w:val="both"/>
            </w:pPr>
          </w:p>
        </w:tc>
        <w:tc>
          <w:tcPr>
            <w:tcW w:w="139" w:type="pct"/>
          </w:tcPr>
          <w:p w:rsidR="00D51D84" w:rsidRPr="00E4366D" w:rsidRDefault="00D51D84" w:rsidP="00D51D84">
            <w:pPr>
              <w:jc w:val="both"/>
            </w:pPr>
          </w:p>
        </w:tc>
        <w:tc>
          <w:tcPr>
            <w:tcW w:w="138" w:type="pct"/>
          </w:tcPr>
          <w:p w:rsidR="00D51D84" w:rsidRPr="00E4366D" w:rsidRDefault="00D51D84" w:rsidP="00D51D84">
            <w:pPr>
              <w:jc w:val="both"/>
            </w:pPr>
          </w:p>
        </w:tc>
        <w:tc>
          <w:tcPr>
            <w:tcW w:w="418" w:type="pct"/>
            <w:vMerge/>
            <w:vAlign w:val="center"/>
          </w:tcPr>
          <w:p w:rsidR="00D51D84" w:rsidRPr="0077726E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i/>
                <w:iCs/>
              </w:rPr>
            </w:pPr>
          </w:p>
        </w:tc>
        <w:tc>
          <w:tcPr>
            <w:tcW w:w="372" w:type="pct"/>
            <w:vMerge/>
            <w:shd w:val="clear" w:color="auto" w:fill="auto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D51D84">
        <w:trPr>
          <w:trHeight w:val="20"/>
        </w:trPr>
        <w:tc>
          <w:tcPr>
            <w:tcW w:w="731" w:type="pct"/>
            <w:vMerge w:val="restart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4366D">
              <w:rPr>
                <w:b/>
              </w:rPr>
              <w:t xml:space="preserve">Тема 3.2. </w:t>
            </w:r>
            <w:proofErr w:type="spellStart"/>
            <w:r w:rsidRPr="00E4366D">
              <w:rPr>
                <w:b/>
              </w:rPr>
              <w:t>Военно</w:t>
            </w:r>
            <w:proofErr w:type="spellEnd"/>
            <w:r w:rsidRPr="00E4366D">
              <w:rPr>
                <w:b/>
              </w:rPr>
              <w:t xml:space="preserve"> – прикладная физическая подготовка</w:t>
            </w:r>
          </w:p>
        </w:tc>
        <w:tc>
          <w:tcPr>
            <w:tcW w:w="3064" w:type="pct"/>
          </w:tcPr>
          <w:p w:rsidR="00F40ACB" w:rsidRPr="00E4366D" w:rsidRDefault="00F40ACB" w:rsidP="00D51D84">
            <w:pPr>
              <w:jc w:val="center"/>
              <w:rPr>
                <w:b/>
              </w:rPr>
            </w:pPr>
            <w:r w:rsidRPr="00E4366D">
              <w:rPr>
                <w:b/>
              </w:rPr>
              <w:t xml:space="preserve">Содержание учебного материала </w:t>
            </w:r>
          </w:p>
          <w:p w:rsidR="00F40ACB" w:rsidRPr="00E4366D" w:rsidRDefault="00F40ACB" w:rsidP="00D51D84">
            <w:pPr>
              <w:jc w:val="both"/>
            </w:pPr>
            <w:r w:rsidRPr="00E4366D">
              <w:t xml:space="preserve"> </w:t>
            </w:r>
            <w:r w:rsidRPr="00E4366D">
              <w:rPr>
                <w:b/>
              </w:rPr>
              <w:t>Строевая подготовка.</w:t>
            </w:r>
            <w:r w:rsidRPr="00E4366D">
              <w:t xml:space="preserve"> Строевые приёмы, навыки чёткого и слаженного выполнения совместных действий в строю. </w:t>
            </w:r>
          </w:p>
          <w:p w:rsidR="00F40ACB" w:rsidRPr="00E4366D" w:rsidRDefault="00F40ACB" w:rsidP="00D51D84">
            <w:pPr>
              <w:jc w:val="both"/>
              <w:rPr>
                <w:b/>
              </w:rPr>
            </w:pPr>
            <w:r w:rsidRPr="00E4366D">
              <w:rPr>
                <w:b/>
              </w:rPr>
              <w:t>Физическая подготовка.</w:t>
            </w:r>
            <w:r w:rsidRPr="00E4366D">
              <w:t xml:space="preserve"> Преодоление полосы препятствий. Безопорные и опорные прыжки, </w:t>
            </w:r>
            <w:proofErr w:type="spellStart"/>
            <w:r w:rsidRPr="00E4366D">
              <w:t>перелезание</w:t>
            </w:r>
            <w:proofErr w:type="spellEnd"/>
            <w:r w:rsidRPr="00E4366D">
              <w:t>, прыжки в глубину, соскакивания и выскакивания, передвижение по узкой опоре.</w:t>
            </w:r>
          </w:p>
        </w:tc>
        <w:tc>
          <w:tcPr>
            <w:tcW w:w="138" w:type="pct"/>
          </w:tcPr>
          <w:p w:rsidR="00F40ACB" w:rsidRPr="00E4366D" w:rsidRDefault="00F40ACB" w:rsidP="00D51D84">
            <w:pPr>
              <w:jc w:val="both"/>
              <w:rPr>
                <w:b/>
              </w:rPr>
            </w:pPr>
          </w:p>
        </w:tc>
        <w:tc>
          <w:tcPr>
            <w:tcW w:w="139" w:type="pct"/>
          </w:tcPr>
          <w:p w:rsidR="00F40ACB" w:rsidRPr="00E4366D" w:rsidRDefault="00F40ACB" w:rsidP="00D51D84">
            <w:pPr>
              <w:jc w:val="both"/>
              <w:rPr>
                <w:b/>
              </w:rPr>
            </w:pPr>
          </w:p>
        </w:tc>
        <w:tc>
          <w:tcPr>
            <w:tcW w:w="138" w:type="pct"/>
          </w:tcPr>
          <w:p w:rsidR="00F40ACB" w:rsidRPr="00E4366D" w:rsidRDefault="00F40ACB" w:rsidP="00D51D84">
            <w:pPr>
              <w:jc w:val="both"/>
              <w:rPr>
                <w:b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F40ACB" w:rsidRPr="0077726E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77726E">
              <w:rPr>
                <w:b/>
                <w:bCs/>
              </w:rPr>
              <w:t>32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E4366D">
              <w:rPr>
                <w:i/>
                <w:iCs/>
              </w:rPr>
              <w:t>2</w:t>
            </w:r>
          </w:p>
        </w:tc>
      </w:tr>
      <w:tr w:rsidR="00F40ACB" w:rsidRPr="00E4366D" w:rsidTr="00D51D84">
        <w:trPr>
          <w:trHeight w:val="20"/>
        </w:trPr>
        <w:tc>
          <w:tcPr>
            <w:tcW w:w="731" w:type="pct"/>
            <w:vMerge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F40ACB" w:rsidRPr="00E4366D" w:rsidRDefault="00F40ACB" w:rsidP="00D51D84">
            <w:pPr>
              <w:jc w:val="center"/>
              <w:rPr>
                <w:b/>
              </w:rPr>
            </w:pPr>
            <w:r w:rsidRPr="00E4366D">
              <w:t>Практические занятия</w:t>
            </w:r>
          </w:p>
        </w:tc>
        <w:tc>
          <w:tcPr>
            <w:tcW w:w="138" w:type="pct"/>
          </w:tcPr>
          <w:p w:rsidR="00F40ACB" w:rsidRPr="00E4366D" w:rsidRDefault="00F40ACB" w:rsidP="00D51D84">
            <w:pPr>
              <w:jc w:val="center"/>
              <w:rPr>
                <w:b/>
              </w:rPr>
            </w:pPr>
          </w:p>
        </w:tc>
        <w:tc>
          <w:tcPr>
            <w:tcW w:w="139" w:type="pct"/>
          </w:tcPr>
          <w:p w:rsidR="00F40ACB" w:rsidRPr="00E4366D" w:rsidRDefault="00F40ACB" w:rsidP="00D51D84">
            <w:pPr>
              <w:jc w:val="center"/>
              <w:rPr>
                <w:b/>
              </w:rPr>
            </w:pPr>
          </w:p>
        </w:tc>
        <w:tc>
          <w:tcPr>
            <w:tcW w:w="138" w:type="pct"/>
          </w:tcPr>
          <w:p w:rsidR="00F40ACB" w:rsidRPr="00E4366D" w:rsidRDefault="00F40ACB" w:rsidP="00D51D84">
            <w:pPr>
              <w:jc w:val="center"/>
              <w:rPr>
                <w:b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E4366D">
              <w:rPr>
                <w:b/>
                <w:bCs/>
                <w:i/>
              </w:rPr>
              <w:t>16</w:t>
            </w:r>
          </w:p>
        </w:tc>
        <w:tc>
          <w:tcPr>
            <w:tcW w:w="372" w:type="pct"/>
            <w:vMerge w:val="restart"/>
            <w:shd w:val="clear" w:color="auto" w:fill="auto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D51D84">
        <w:trPr>
          <w:trHeight w:val="20"/>
        </w:trPr>
        <w:tc>
          <w:tcPr>
            <w:tcW w:w="731" w:type="pct"/>
            <w:vMerge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D51D84" w:rsidRPr="00E4366D" w:rsidRDefault="00D51D84" w:rsidP="00D51D84">
            <w:r w:rsidRPr="00E4366D">
              <w:t>Закрепление основных приёмов строевой подготовки.</w:t>
            </w:r>
          </w:p>
        </w:tc>
        <w:tc>
          <w:tcPr>
            <w:tcW w:w="138" w:type="pct"/>
          </w:tcPr>
          <w:p w:rsidR="00D51D84" w:rsidRPr="00D71723" w:rsidRDefault="00D51D84" w:rsidP="00D51D84">
            <w:pPr>
              <w:pStyle w:val="ab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</w:tcPr>
          <w:p w:rsidR="00D51D84" w:rsidRPr="00D71723" w:rsidRDefault="00D51D84" w:rsidP="00D51D84">
            <w:pPr>
              <w:pStyle w:val="ab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138" w:type="pct"/>
          </w:tcPr>
          <w:p w:rsidR="00D51D84" w:rsidRPr="00D71723" w:rsidRDefault="00D51D84" w:rsidP="00D51D84">
            <w:pPr>
              <w:pStyle w:val="ab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4366D">
              <w:rPr>
                <w:bCs/>
                <w:i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D51D84">
        <w:trPr>
          <w:trHeight w:val="20"/>
        </w:trPr>
        <w:tc>
          <w:tcPr>
            <w:tcW w:w="731" w:type="pct"/>
            <w:vMerge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D51D84" w:rsidRPr="00E4366D" w:rsidRDefault="00D51D84" w:rsidP="00D51D84">
            <w:r w:rsidRPr="00E4366D">
              <w:t>Закрепление преодоления полосы препятствий.</w:t>
            </w:r>
          </w:p>
        </w:tc>
        <w:tc>
          <w:tcPr>
            <w:tcW w:w="138" w:type="pct"/>
          </w:tcPr>
          <w:p w:rsidR="00D51D84" w:rsidRPr="00D71723" w:rsidRDefault="00D51D84" w:rsidP="00D51D84">
            <w:pPr>
              <w:pStyle w:val="ab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</w:tcPr>
          <w:p w:rsidR="00D51D84" w:rsidRDefault="00D51D84" w:rsidP="00D51D84">
            <w:r w:rsidRPr="00424795">
              <w:rPr>
                <w:sz w:val="20"/>
                <w:szCs w:val="20"/>
              </w:rPr>
              <w:t>с</w:t>
            </w:r>
          </w:p>
        </w:tc>
        <w:tc>
          <w:tcPr>
            <w:tcW w:w="138" w:type="pct"/>
          </w:tcPr>
          <w:p w:rsidR="00D51D84" w:rsidRPr="00D71723" w:rsidRDefault="00D51D84" w:rsidP="00D51D84">
            <w:pPr>
              <w:pStyle w:val="ab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4366D">
              <w:rPr>
                <w:bCs/>
                <w:i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D51D84">
        <w:trPr>
          <w:trHeight w:val="20"/>
        </w:trPr>
        <w:tc>
          <w:tcPr>
            <w:tcW w:w="731" w:type="pct"/>
            <w:vMerge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D51D84" w:rsidRPr="00E4366D" w:rsidRDefault="00D51D84" w:rsidP="00D51D84">
            <w:r w:rsidRPr="00E4366D">
              <w:t>Закрепление основных приёмов строевой подготовки.</w:t>
            </w:r>
          </w:p>
        </w:tc>
        <w:tc>
          <w:tcPr>
            <w:tcW w:w="138" w:type="pct"/>
          </w:tcPr>
          <w:p w:rsidR="00D51D84" w:rsidRPr="00D71723" w:rsidRDefault="00D51D84" w:rsidP="00D51D84">
            <w:pPr>
              <w:pStyle w:val="ab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</w:tcPr>
          <w:p w:rsidR="00D51D84" w:rsidRDefault="00D51D84" w:rsidP="00D51D84">
            <w:r w:rsidRPr="00424795">
              <w:rPr>
                <w:sz w:val="20"/>
                <w:szCs w:val="20"/>
              </w:rPr>
              <w:t>с</w:t>
            </w:r>
          </w:p>
        </w:tc>
        <w:tc>
          <w:tcPr>
            <w:tcW w:w="138" w:type="pct"/>
          </w:tcPr>
          <w:p w:rsidR="00D51D84" w:rsidRPr="00D71723" w:rsidRDefault="00D51D84" w:rsidP="00D51D84">
            <w:pPr>
              <w:pStyle w:val="ab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4366D">
              <w:rPr>
                <w:bCs/>
                <w:i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D51D84">
        <w:trPr>
          <w:trHeight w:val="20"/>
        </w:trPr>
        <w:tc>
          <w:tcPr>
            <w:tcW w:w="731" w:type="pct"/>
            <w:vMerge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D51D84" w:rsidRPr="00E4366D" w:rsidRDefault="00D51D84" w:rsidP="00D51D84">
            <w:r w:rsidRPr="00E4366D">
              <w:t>Закрепление преодоления полосы препятствий.</w:t>
            </w:r>
          </w:p>
        </w:tc>
        <w:tc>
          <w:tcPr>
            <w:tcW w:w="138" w:type="pct"/>
          </w:tcPr>
          <w:p w:rsidR="00D51D84" w:rsidRPr="00D71723" w:rsidRDefault="00D51D84" w:rsidP="00D51D84">
            <w:pPr>
              <w:pStyle w:val="ab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</w:tcPr>
          <w:p w:rsidR="00D51D84" w:rsidRDefault="00D51D84" w:rsidP="00D51D84">
            <w:r w:rsidRPr="00424795">
              <w:rPr>
                <w:sz w:val="20"/>
                <w:szCs w:val="20"/>
              </w:rPr>
              <w:t>с</w:t>
            </w:r>
          </w:p>
        </w:tc>
        <w:tc>
          <w:tcPr>
            <w:tcW w:w="138" w:type="pct"/>
          </w:tcPr>
          <w:p w:rsidR="00D51D84" w:rsidRPr="00D71723" w:rsidRDefault="00D51D84" w:rsidP="00D51D84">
            <w:pPr>
              <w:pStyle w:val="ab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4366D">
              <w:rPr>
                <w:bCs/>
                <w:i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D51D84">
        <w:trPr>
          <w:trHeight w:val="20"/>
        </w:trPr>
        <w:tc>
          <w:tcPr>
            <w:tcW w:w="731" w:type="pct"/>
            <w:vMerge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D51D84" w:rsidRPr="00E4366D" w:rsidRDefault="00D51D84" w:rsidP="00D51D84">
            <w:r w:rsidRPr="00E4366D">
              <w:t>Совершенствование основных приёмов строевой подготовки.</w:t>
            </w:r>
          </w:p>
        </w:tc>
        <w:tc>
          <w:tcPr>
            <w:tcW w:w="138" w:type="pct"/>
          </w:tcPr>
          <w:p w:rsidR="00D51D84" w:rsidRPr="00D71723" w:rsidRDefault="00D51D84" w:rsidP="00D51D84">
            <w:pPr>
              <w:pStyle w:val="ab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</w:tcPr>
          <w:p w:rsidR="00D51D84" w:rsidRDefault="00D51D84" w:rsidP="00D51D84">
            <w:r w:rsidRPr="00424795">
              <w:rPr>
                <w:sz w:val="20"/>
                <w:szCs w:val="20"/>
              </w:rPr>
              <w:t>с</w:t>
            </w:r>
          </w:p>
        </w:tc>
        <w:tc>
          <w:tcPr>
            <w:tcW w:w="138" w:type="pct"/>
          </w:tcPr>
          <w:p w:rsidR="00D51D84" w:rsidRPr="00D71723" w:rsidRDefault="00D51D84" w:rsidP="00D51D84">
            <w:pPr>
              <w:pStyle w:val="ab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4366D">
              <w:rPr>
                <w:bCs/>
                <w:i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D51D84">
        <w:trPr>
          <w:trHeight w:val="20"/>
        </w:trPr>
        <w:tc>
          <w:tcPr>
            <w:tcW w:w="731" w:type="pct"/>
            <w:vMerge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D51D84" w:rsidRPr="00E4366D" w:rsidRDefault="00D51D84" w:rsidP="00D51D84">
            <w:r w:rsidRPr="00E4366D">
              <w:t>Совершенствование  преодоления полосы препятствий.</w:t>
            </w:r>
          </w:p>
        </w:tc>
        <w:tc>
          <w:tcPr>
            <w:tcW w:w="138" w:type="pct"/>
          </w:tcPr>
          <w:p w:rsidR="00D51D84" w:rsidRPr="00D71723" w:rsidRDefault="00D51D84" w:rsidP="00D51D84">
            <w:pPr>
              <w:pStyle w:val="ab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</w:tcPr>
          <w:p w:rsidR="00D51D84" w:rsidRDefault="00D51D84" w:rsidP="00D51D84">
            <w:r w:rsidRPr="00424795">
              <w:rPr>
                <w:sz w:val="20"/>
                <w:szCs w:val="20"/>
              </w:rPr>
              <w:t>с</w:t>
            </w:r>
          </w:p>
        </w:tc>
        <w:tc>
          <w:tcPr>
            <w:tcW w:w="138" w:type="pct"/>
          </w:tcPr>
          <w:p w:rsidR="00D51D84" w:rsidRPr="00D71723" w:rsidRDefault="00D51D84" w:rsidP="00D51D84">
            <w:pPr>
              <w:pStyle w:val="ab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4366D">
              <w:rPr>
                <w:bCs/>
                <w:i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DB5CEB">
        <w:trPr>
          <w:trHeight w:val="20"/>
        </w:trPr>
        <w:tc>
          <w:tcPr>
            <w:tcW w:w="731" w:type="pct"/>
            <w:vMerge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  <w:tcBorders>
              <w:bottom w:val="single" w:sz="4" w:space="0" w:color="auto"/>
            </w:tcBorders>
          </w:tcPr>
          <w:p w:rsidR="00D51D84" w:rsidRPr="00E4366D" w:rsidRDefault="00D51D84" w:rsidP="00D51D84">
            <w:r w:rsidRPr="00E4366D">
              <w:t>Совершенствование основных приёмов строевой подготовки.</w:t>
            </w:r>
          </w:p>
        </w:tc>
        <w:tc>
          <w:tcPr>
            <w:tcW w:w="138" w:type="pct"/>
          </w:tcPr>
          <w:p w:rsidR="00D51D84" w:rsidRPr="00D71723" w:rsidRDefault="00D51D84" w:rsidP="00D51D84">
            <w:pPr>
              <w:pStyle w:val="ab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</w:tcPr>
          <w:p w:rsidR="00D51D84" w:rsidRDefault="00D51D84" w:rsidP="00D51D84">
            <w:r w:rsidRPr="00424795">
              <w:rPr>
                <w:sz w:val="20"/>
                <w:szCs w:val="20"/>
              </w:rPr>
              <w:t>с</w:t>
            </w:r>
          </w:p>
        </w:tc>
        <w:tc>
          <w:tcPr>
            <w:tcW w:w="138" w:type="pct"/>
          </w:tcPr>
          <w:p w:rsidR="00D51D84" w:rsidRPr="00D71723" w:rsidRDefault="00D51D84" w:rsidP="00D51D84">
            <w:pPr>
              <w:pStyle w:val="ab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4366D">
              <w:rPr>
                <w:bCs/>
                <w:i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D51D84" w:rsidRPr="00E4366D" w:rsidTr="00DB5CEB">
        <w:trPr>
          <w:trHeight w:val="20"/>
        </w:trPr>
        <w:tc>
          <w:tcPr>
            <w:tcW w:w="731" w:type="pct"/>
            <w:vMerge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  <w:tcBorders>
              <w:bottom w:val="single" w:sz="4" w:space="0" w:color="auto"/>
            </w:tcBorders>
          </w:tcPr>
          <w:p w:rsidR="00D51D84" w:rsidRPr="00E4366D" w:rsidRDefault="00D51D84" w:rsidP="00D51D84">
            <w:r w:rsidRPr="00E4366D">
              <w:t>Совершенствование преодоления полосы препятствий.</w:t>
            </w:r>
          </w:p>
        </w:tc>
        <w:tc>
          <w:tcPr>
            <w:tcW w:w="138" w:type="pct"/>
          </w:tcPr>
          <w:p w:rsidR="00D51D84" w:rsidRPr="00D71723" w:rsidRDefault="00D51D84" w:rsidP="00D51D84">
            <w:pPr>
              <w:pStyle w:val="ab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9" w:type="pct"/>
          </w:tcPr>
          <w:p w:rsidR="00D51D84" w:rsidRDefault="00D51D84" w:rsidP="00D51D84">
            <w:r w:rsidRPr="00424795">
              <w:rPr>
                <w:sz w:val="20"/>
                <w:szCs w:val="20"/>
              </w:rPr>
              <w:t>с</w:t>
            </w:r>
          </w:p>
        </w:tc>
        <w:tc>
          <w:tcPr>
            <w:tcW w:w="138" w:type="pct"/>
          </w:tcPr>
          <w:p w:rsidR="00D51D84" w:rsidRPr="00D71723" w:rsidRDefault="00D51D84" w:rsidP="00D51D84">
            <w:pPr>
              <w:pStyle w:val="ab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4366D">
              <w:rPr>
                <w:bCs/>
                <w:i/>
              </w:rPr>
              <w:t>2</w:t>
            </w:r>
          </w:p>
        </w:tc>
        <w:tc>
          <w:tcPr>
            <w:tcW w:w="372" w:type="pct"/>
            <w:vMerge/>
            <w:shd w:val="clear" w:color="auto" w:fill="auto"/>
          </w:tcPr>
          <w:p w:rsidR="00D51D84" w:rsidRPr="00E4366D" w:rsidRDefault="00D51D84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F40ACB" w:rsidRPr="00E4366D" w:rsidTr="00D51D84">
        <w:trPr>
          <w:trHeight w:val="20"/>
        </w:trPr>
        <w:tc>
          <w:tcPr>
            <w:tcW w:w="731" w:type="pct"/>
            <w:vMerge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064" w:type="pct"/>
          </w:tcPr>
          <w:p w:rsidR="00F40ACB" w:rsidRPr="00E4366D" w:rsidRDefault="00F40ACB" w:rsidP="00D51D84">
            <w:pPr>
              <w:jc w:val="center"/>
              <w:rPr>
                <w:b/>
              </w:rPr>
            </w:pPr>
            <w:r w:rsidRPr="00E4366D">
              <w:rPr>
                <w:b/>
              </w:rPr>
              <w:t>Самостоятельная работа обучающихся.</w:t>
            </w:r>
          </w:p>
          <w:p w:rsidR="00F40ACB" w:rsidRPr="00E4366D" w:rsidRDefault="00F40ACB" w:rsidP="00D51D84">
            <w:r w:rsidRPr="00E4366D">
              <w:t>Развитие физических качеств в процессе индивидуальных занятий физическими упражнениями.</w:t>
            </w:r>
          </w:p>
        </w:tc>
        <w:tc>
          <w:tcPr>
            <w:tcW w:w="138" w:type="pct"/>
          </w:tcPr>
          <w:p w:rsidR="00F40ACB" w:rsidRPr="00E4366D" w:rsidRDefault="00F40ACB" w:rsidP="00D51D84"/>
        </w:tc>
        <w:tc>
          <w:tcPr>
            <w:tcW w:w="139" w:type="pct"/>
          </w:tcPr>
          <w:p w:rsidR="00F40ACB" w:rsidRPr="00E4366D" w:rsidRDefault="00F40ACB" w:rsidP="00D51D84"/>
        </w:tc>
        <w:tc>
          <w:tcPr>
            <w:tcW w:w="138" w:type="pct"/>
          </w:tcPr>
          <w:p w:rsidR="00F40ACB" w:rsidRPr="00E4366D" w:rsidRDefault="00F40ACB" w:rsidP="00D51D84"/>
        </w:tc>
        <w:tc>
          <w:tcPr>
            <w:tcW w:w="418" w:type="pct"/>
            <w:shd w:val="clear" w:color="auto" w:fill="auto"/>
            <w:vAlign w:val="center"/>
          </w:tcPr>
          <w:p w:rsidR="00F40ACB" w:rsidRPr="0077726E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</w:rPr>
            </w:pPr>
            <w:r w:rsidRPr="0077726E">
              <w:rPr>
                <w:b/>
                <w:bCs/>
                <w:i/>
              </w:rPr>
              <w:t>16</w:t>
            </w:r>
          </w:p>
        </w:tc>
        <w:tc>
          <w:tcPr>
            <w:tcW w:w="372" w:type="pct"/>
            <w:vMerge/>
            <w:shd w:val="clear" w:color="auto" w:fill="auto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F40ACB" w:rsidRPr="00E4366D" w:rsidTr="00D51D84">
        <w:trPr>
          <w:trHeight w:val="20"/>
        </w:trPr>
        <w:tc>
          <w:tcPr>
            <w:tcW w:w="731" w:type="pct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3479" w:type="pct"/>
            <w:gridSpan w:val="4"/>
          </w:tcPr>
          <w:p w:rsidR="00F40ACB" w:rsidRPr="00E4366D" w:rsidRDefault="00F40ACB" w:rsidP="00D51D84">
            <w:pPr>
              <w:jc w:val="both"/>
              <w:rPr>
                <w:b/>
              </w:rPr>
            </w:pPr>
            <w:r w:rsidRPr="00E4366D">
              <w:rPr>
                <w:b/>
              </w:rPr>
              <w:t>ИТОГО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F40ACB" w:rsidRPr="00E4366D" w:rsidRDefault="00F40ACB" w:rsidP="00D82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4366D">
              <w:rPr>
                <w:bCs/>
                <w:i/>
              </w:rPr>
              <w:t>3</w:t>
            </w:r>
            <w:r w:rsidR="00D82A7A">
              <w:rPr>
                <w:bCs/>
                <w:i/>
              </w:rPr>
              <w:t>52</w:t>
            </w:r>
          </w:p>
        </w:tc>
        <w:tc>
          <w:tcPr>
            <w:tcW w:w="372" w:type="pct"/>
            <w:shd w:val="clear" w:color="auto" w:fill="auto"/>
          </w:tcPr>
          <w:p w:rsidR="00F40ACB" w:rsidRPr="00E4366D" w:rsidRDefault="00F40ACB" w:rsidP="00D51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E33A82" w:rsidRPr="00E4366D" w:rsidTr="00D82A7A">
        <w:trPr>
          <w:trHeight w:val="2137"/>
        </w:trPr>
        <w:tc>
          <w:tcPr>
            <w:tcW w:w="5000" w:type="pct"/>
            <w:gridSpan w:val="7"/>
          </w:tcPr>
          <w:p w:rsidR="00E33A82" w:rsidRDefault="00E33A82" w:rsidP="00E33A82">
            <w:pPr>
              <w:ind w:firstLine="171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Условные обозначения</w:t>
            </w:r>
          </w:p>
          <w:p w:rsidR="00D82A7A" w:rsidRPr="00D82A7A" w:rsidRDefault="00D82A7A" w:rsidP="00D82A7A">
            <w:pPr>
              <w:numPr>
                <w:ilvl w:val="0"/>
                <w:numId w:val="39"/>
              </w:numPr>
              <w:tabs>
                <w:tab w:val="left" w:pos="7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2A7A">
              <w:rPr>
                <w:rFonts w:eastAsia="Calibri"/>
                <w:sz w:val="22"/>
                <w:szCs w:val="22"/>
                <w:lang w:eastAsia="en-US"/>
              </w:rPr>
              <w:t>Р- реферирование</w:t>
            </w:r>
          </w:p>
          <w:p w:rsidR="00D82A7A" w:rsidRPr="00D82A7A" w:rsidRDefault="00D82A7A" w:rsidP="00D82A7A">
            <w:pPr>
              <w:numPr>
                <w:ilvl w:val="0"/>
                <w:numId w:val="39"/>
              </w:numPr>
              <w:tabs>
                <w:tab w:val="left" w:pos="7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2A7A">
              <w:rPr>
                <w:rFonts w:eastAsia="Calibri"/>
                <w:sz w:val="22"/>
                <w:szCs w:val="22"/>
                <w:lang w:eastAsia="en-US"/>
              </w:rPr>
              <w:t xml:space="preserve">С- сообщение на тему </w:t>
            </w:r>
          </w:p>
          <w:p w:rsidR="00D82A7A" w:rsidRPr="00D82A7A" w:rsidRDefault="00D82A7A" w:rsidP="00D82A7A">
            <w:pPr>
              <w:numPr>
                <w:ilvl w:val="0"/>
                <w:numId w:val="39"/>
              </w:numPr>
              <w:tabs>
                <w:tab w:val="left" w:pos="7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2A7A">
              <w:rPr>
                <w:rFonts w:eastAsia="Calibri"/>
                <w:sz w:val="22"/>
                <w:szCs w:val="22"/>
                <w:lang w:eastAsia="en-US"/>
              </w:rPr>
              <w:t xml:space="preserve">СС судейство по видам спорта (волейбол, баскетбол, футбол, легкая атлетика) </w:t>
            </w:r>
          </w:p>
          <w:p w:rsidR="00D82A7A" w:rsidRPr="00D82A7A" w:rsidRDefault="00D82A7A" w:rsidP="00D82A7A">
            <w:pPr>
              <w:numPr>
                <w:ilvl w:val="0"/>
                <w:numId w:val="39"/>
              </w:numPr>
              <w:tabs>
                <w:tab w:val="left" w:pos="7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2A7A">
              <w:rPr>
                <w:rFonts w:eastAsia="Calibri"/>
                <w:sz w:val="22"/>
                <w:szCs w:val="22"/>
                <w:lang w:eastAsia="en-US"/>
              </w:rPr>
              <w:t xml:space="preserve">КГ- составление и выполнение комплекса оздоровительных гимнастик (утренней гигиенической, дыхательной, глазодвигательной, мануальной, пальчиковой, </w:t>
            </w:r>
            <w:proofErr w:type="spellStart"/>
            <w:r w:rsidRPr="00D82A7A">
              <w:rPr>
                <w:rFonts w:eastAsia="Calibri"/>
                <w:sz w:val="22"/>
                <w:szCs w:val="22"/>
                <w:lang w:eastAsia="en-US"/>
              </w:rPr>
              <w:t>коррегирующей</w:t>
            </w:r>
            <w:proofErr w:type="spellEnd"/>
            <w:r w:rsidRPr="00D82A7A">
              <w:rPr>
                <w:rFonts w:eastAsia="Calibri"/>
                <w:sz w:val="22"/>
                <w:szCs w:val="22"/>
                <w:lang w:eastAsia="en-US"/>
              </w:rPr>
              <w:t xml:space="preserve">, ритмической, </w:t>
            </w:r>
            <w:proofErr w:type="spellStart"/>
            <w:r w:rsidRPr="00D82A7A">
              <w:rPr>
                <w:rFonts w:eastAsia="Calibri"/>
                <w:sz w:val="22"/>
                <w:szCs w:val="22"/>
                <w:lang w:eastAsia="en-US"/>
              </w:rPr>
              <w:t>психогимнастики</w:t>
            </w:r>
            <w:proofErr w:type="spellEnd"/>
            <w:r w:rsidRPr="00D82A7A">
              <w:rPr>
                <w:rFonts w:eastAsia="Calibri"/>
                <w:sz w:val="22"/>
                <w:szCs w:val="22"/>
                <w:lang w:eastAsia="en-US"/>
              </w:rPr>
              <w:t xml:space="preserve">) </w:t>
            </w:r>
          </w:p>
          <w:p w:rsidR="00D82A7A" w:rsidRPr="00D82A7A" w:rsidRDefault="00D82A7A" w:rsidP="00D82A7A">
            <w:pPr>
              <w:numPr>
                <w:ilvl w:val="0"/>
                <w:numId w:val="39"/>
              </w:numPr>
              <w:tabs>
                <w:tab w:val="left" w:pos="7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2A7A">
              <w:rPr>
                <w:rFonts w:eastAsia="Calibri"/>
                <w:sz w:val="22"/>
                <w:szCs w:val="22"/>
                <w:lang w:eastAsia="en-US"/>
              </w:rPr>
              <w:t xml:space="preserve">ИС- занятия по настольным, интеллектуальным видам спорта </w:t>
            </w:r>
          </w:p>
          <w:p w:rsidR="00D82A7A" w:rsidRPr="00D82A7A" w:rsidRDefault="00D82A7A" w:rsidP="00D82A7A">
            <w:pPr>
              <w:numPr>
                <w:ilvl w:val="0"/>
                <w:numId w:val="39"/>
              </w:numPr>
              <w:tabs>
                <w:tab w:val="left" w:pos="7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3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2A7A">
              <w:rPr>
                <w:rFonts w:eastAsia="Calibri"/>
                <w:sz w:val="22"/>
                <w:szCs w:val="22"/>
                <w:lang w:eastAsia="en-US"/>
              </w:rPr>
              <w:t xml:space="preserve">Н -наблюдение занятия по физической культуре (с ведением протокола наблюдения) </w:t>
            </w:r>
          </w:p>
          <w:p w:rsidR="00E33A82" w:rsidRPr="00E33A82" w:rsidRDefault="00D82A7A" w:rsidP="00D82A7A">
            <w:pPr>
              <w:numPr>
                <w:ilvl w:val="0"/>
                <w:numId w:val="39"/>
              </w:numPr>
              <w:tabs>
                <w:tab w:val="left" w:pos="7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3"/>
              <w:contextualSpacing/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D82A7A">
              <w:rPr>
                <w:rFonts w:eastAsia="Calibri"/>
                <w:sz w:val="22"/>
                <w:szCs w:val="22"/>
                <w:lang w:eastAsia="en-US"/>
              </w:rPr>
              <w:t>О Оздоровительная ходьба</w:t>
            </w:r>
          </w:p>
        </w:tc>
      </w:tr>
    </w:tbl>
    <w:p w:rsidR="00963299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right"/>
        <w:rPr>
          <w:b/>
          <w:bCs/>
          <w:sz w:val="20"/>
          <w:szCs w:val="20"/>
        </w:rPr>
        <w:sectPr w:rsidR="00963299" w:rsidSect="00C215CB">
          <w:pgSz w:w="16838" w:h="11906" w:orient="landscape"/>
          <w:pgMar w:top="719" w:right="851" w:bottom="851" w:left="902" w:header="709" w:footer="709" w:gutter="0"/>
          <w:cols w:space="708"/>
          <w:titlePg/>
          <w:docGrid w:linePitch="360"/>
        </w:sectPr>
      </w:pPr>
      <w:r>
        <w:rPr>
          <w:b/>
          <w:bCs/>
          <w:sz w:val="20"/>
          <w:szCs w:val="20"/>
        </w:rPr>
        <w:br w:type="textWrapping" w:clear="all"/>
      </w:r>
    </w:p>
    <w:p w:rsidR="00963299" w:rsidRDefault="00963299" w:rsidP="0036674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</w:pPr>
      <w:r w:rsidRPr="00FA3B75">
        <w:rPr>
          <w:b w:val="0"/>
          <w:bCs w:val="0"/>
          <w:caps/>
          <w:color w:val="auto"/>
          <w:sz w:val="28"/>
          <w:szCs w:val="28"/>
        </w:rPr>
        <w:lastRenderedPageBreak/>
        <w:t>3</w:t>
      </w:r>
      <w:r w:rsidRPr="000752E9">
        <w:rPr>
          <w:rFonts w:ascii="Times New Roman" w:hAnsi="Times New Roman" w:cs="Times New Roman"/>
          <w:b w:val="0"/>
          <w:bCs w:val="0"/>
          <w:caps/>
          <w:color w:val="auto"/>
          <w:sz w:val="28"/>
          <w:szCs w:val="28"/>
        </w:rPr>
        <w:t>. условия реализации программы дисциплины</w:t>
      </w:r>
    </w:p>
    <w:p w:rsidR="00963299" w:rsidRPr="000752E9" w:rsidRDefault="00963299" w:rsidP="00715D80">
      <w:pPr>
        <w:spacing w:line="360" w:lineRule="auto"/>
        <w:jc w:val="both"/>
      </w:pPr>
    </w:p>
    <w:p w:rsidR="00963299" w:rsidRPr="00A20A8B" w:rsidRDefault="00963299" w:rsidP="00D82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0752E9">
        <w:rPr>
          <w:b/>
          <w:bCs/>
          <w:sz w:val="28"/>
          <w:szCs w:val="28"/>
        </w:rPr>
        <w:t>3.1. Требования к минимальному материально-техническому</w:t>
      </w:r>
      <w:r w:rsidRPr="00A20A8B">
        <w:rPr>
          <w:b/>
          <w:bCs/>
          <w:sz w:val="28"/>
          <w:szCs w:val="28"/>
        </w:rPr>
        <w:t xml:space="preserve"> обеспечению</w:t>
      </w:r>
    </w:p>
    <w:p w:rsidR="00963299" w:rsidRPr="00884CDE" w:rsidRDefault="00963299" w:rsidP="00D82A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color w:val="FF0000"/>
          <w:sz w:val="20"/>
          <w:szCs w:val="20"/>
        </w:rPr>
      </w:pPr>
      <w:r w:rsidRPr="00A20A8B">
        <w:rPr>
          <w:sz w:val="28"/>
          <w:szCs w:val="28"/>
        </w:rPr>
        <w:t xml:space="preserve">Реализация программы дисциплины требует </w:t>
      </w:r>
      <w:r w:rsidRPr="00DD1FCA">
        <w:rPr>
          <w:sz w:val="28"/>
          <w:szCs w:val="28"/>
        </w:rPr>
        <w:t>наличия спортивного комплекса</w:t>
      </w:r>
    </w:p>
    <w:p w:rsidR="00963299" w:rsidRPr="000752E9" w:rsidRDefault="00963299" w:rsidP="00D82A7A">
      <w:pPr>
        <w:pStyle w:val="610"/>
        <w:shd w:val="clear" w:color="auto" w:fill="auto"/>
        <w:spacing w:before="0" w:after="0" w:line="240" w:lineRule="auto"/>
        <w:ind w:left="20" w:right="20" w:firstLine="740"/>
        <w:jc w:val="both"/>
        <w:rPr>
          <w:sz w:val="28"/>
          <w:szCs w:val="28"/>
          <w:lang w:val="ru-RU"/>
        </w:rPr>
      </w:pPr>
      <w:r w:rsidRPr="000752E9">
        <w:rPr>
          <w:sz w:val="28"/>
          <w:szCs w:val="28"/>
          <w:lang w:val="ru-RU"/>
        </w:rPr>
        <w:t>Реализация учебной дисциплины требует наличия универсального спортивного зала, тренажёрного зала, открытого стадиона широкого профиля с элементами полосы препятствий; оборудованных раздевалок с душевыми кабинами.</w:t>
      </w:r>
    </w:p>
    <w:p w:rsidR="00963299" w:rsidRPr="000752E9" w:rsidRDefault="00963299" w:rsidP="00D82A7A">
      <w:pPr>
        <w:pStyle w:val="610"/>
        <w:shd w:val="clear" w:color="auto" w:fill="auto"/>
        <w:spacing w:before="0" w:after="0" w:line="240" w:lineRule="auto"/>
        <w:ind w:left="20" w:right="20" w:firstLine="740"/>
        <w:jc w:val="both"/>
        <w:rPr>
          <w:sz w:val="28"/>
          <w:szCs w:val="28"/>
          <w:lang w:val="ru-RU"/>
        </w:rPr>
      </w:pPr>
      <w:r w:rsidRPr="000752E9">
        <w:rPr>
          <w:rStyle w:val="63"/>
          <w:sz w:val="28"/>
          <w:szCs w:val="28"/>
          <w:lang w:val="ru-RU"/>
        </w:rPr>
        <w:t xml:space="preserve">Спортивное оборудование: </w:t>
      </w:r>
      <w:r w:rsidRPr="000752E9">
        <w:rPr>
          <w:sz w:val="28"/>
          <w:szCs w:val="28"/>
          <w:lang w:val="ru-RU"/>
        </w:rPr>
        <w:t>баскетбольные, футбольные, волейбольные мячи; щиты, ворота, корзины, сетки, стойки, антенны;</w:t>
      </w:r>
      <w:r>
        <w:rPr>
          <w:sz w:val="28"/>
          <w:szCs w:val="28"/>
          <w:lang w:val="ru-RU"/>
        </w:rPr>
        <w:t xml:space="preserve"> </w:t>
      </w:r>
      <w:r w:rsidRPr="000752E9">
        <w:rPr>
          <w:sz w:val="28"/>
          <w:szCs w:val="28"/>
          <w:lang w:val="ru-RU"/>
        </w:rPr>
        <w:t>оборудование для силовых</w:t>
      </w:r>
      <w:r>
        <w:rPr>
          <w:sz w:val="28"/>
          <w:szCs w:val="28"/>
          <w:lang w:val="ru-RU"/>
        </w:rPr>
        <w:t xml:space="preserve"> упражнений (</w:t>
      </w:r>
      <w:r w:rsidRPr="000752E9">
        <w:rPr>
          <w:sz w:val="28"/>
          <w:szCs w:val="28"/>
          <w:lang w:val="ru-RU"/>
        </w:rPr>
        <w:t xml:space="preserve">гантели, утяжелители, резина, штанги с </w:t>
      </w:r>
      <w:r>
        <w:rPr>
          <w:sz w:val="28"/>
          <w:szCs w:val="28"/>
          <w:lang w:val="ru-RU"/>
        </w:rPr>
        <w:t>комплектом различных отягощений</w:t>
      </w:r>
      <w:r w:rsidRPr="000752E9">
        <w:rPr>
          <w:sz w:val="28"/>
          <w:szCs w:val="28"/>
          <w:lang w:val="ru-RU"/>
        </w:rPr>
        <w:t>); скакалки, гимнастические коврики, футболы).</w:t>
      </w:r>
    </w:p>
    <w:p w:rsidR="00963299" w:rsidRPr="000752E9" w:rsidRDefault="00963299" w:rsidP="00D82A7A">
      <w:pPr>
        <w:pStyle w:val="610"/>
        <w:shd w:val="clear" w:color="auto" w:fill="auto"/>
        <w:spacing w:before="0" w:after="0" w:line="240" w:lineRule="auto"/>
        <w:ind w:left="20" w:right="20" w:firstLine="68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0752E9">
        <w:rPr>
          <w:sz w:val="28"/>
          <w:szCs w:val="28"/>
          <w:lang w:val="ru-RU"/>
        </w:rPr>
        <w:t xml:space="preserve">имнастическая перекладина, шведская стенка, секундомеры, мячи для тенниса, дорожка резиновая разметочная </w:t>
      </w:r>
      <w:r w:rsidR="00507762" w:rsidRPr="000752E9">
        <w:rPr>
          <w:sz w:val="28"/>
          <w:szCs w:val="28"/>
          <w:lang w:val="ru-RU"/>
        </w:rPr>
        <w:t>для прыжка</w:t>
      </w:r>
      <w:r w:rsidRPr="000752E9">
        <w:rPr>
          <w:sz w:val="28"/>
          <w:szCs w:val="28"/>
          <w:lang w:val="ru-RU"/>
        </w:rPr>
        <w:t>; оборудование, необходимое для реализации части по профессионально- прикладной физической подготовке.</w:t>
      </w:r>
    </w:p>
    <w:p w:rsidR="00963299" w:rsidRPr="000752E9" w:rsidRDefault="00963299" w:rsidP="00D82A7A">
      <w:pPr>
        <w:pStyle w:val="213"/>
        <w:keepNext/>
        <w:keepLines/>
        <w:shd w:val="clear" w:color="auto" w:fill="auto"/>
        <w:spacing w:after="0" w:line="240" w:lineRule="auto"/>
        <w:ind w:left="20" w:firstLine="0"/>
        <w:jc w:val="both"/>
        <w:rPr>
          <w:sz w:val="28"/>
          <w:szCs w:val="28"/>
        </w:rPr>
      </w:pPr>
      <w:bookmarkStart w:id="1" w:name="bookmark7"/>
      <w:proofErr w:type="spellStart"/>
      <w:r w:rsidRPr="000752E9">
        <w:rPr>
          <w:sz w:val="28"/>
          <w:szCs w:val="28"/>
        </w:rPr>
        <w:t>Технические</w:t>
      </w:r>
      <w:proofErr w:type="spellEnd"/>
      <w:r w:rsidRPr="000752E9">
        <w:rPr>
          <w:sz w:val="28"/>
          <w:szCs w:val="28"/>
        </w:rPr>
        <w:t xml:space="preserve"> </w:t>
      </w:r>
      <w:proofErr w:type="spellStart"/>
      <w:r w:rsidRPr="000752E9">
        <w:rPr>
          <w:sz w:val="28"/>
          <w:szCs w:val="28"/>
        </w:rPr>
        <w:t>средства</w:t>
      </w:r>
      <w:proofErr w:type="spellEnd"/>
      <w:r w:rsidRPr="000752E9">
        <w:rPr>
          <w:sz w:val="28"/>
          <w:szCs w:val="28"/>
        </w:rPr>
        <w:t xml:space="preserve"> </w:t>
      </w:r>
      <w:proofErr w:type="spellStart"/>
      <w:r w:rsidRPr="000752E9">
        <w:rPr>
          <w:sz w:val="28"/>
          <w:szCs w:val="28"/>
        </w:rPr>
        <w:t>обучения</w:t>
      </w:r>
      <w:proofErr w:type="spellEnd"/>
      <w:r w:rsidRPr="000752E9">
        <w:rPr>
          <w:sz w:val="28"/>
          <w:szCs w:val="28"/>
        </w:rPr>
        <w:t>:</w:t>
      </w:r>
      <w:bookmarkEnd w:id="1"/>
    </w:p>
    <w:p w:rsidR="00963299" w:rsidRPr="000752E9" w:rsidRDefault="00963299" w:rsidP="00D82A7A">
      <w:pPr>
        <w:pStyle w:val="610"/>
        <w:numPr>
          <w:ilvl w:val="0"/>
          <w:numId w:val="23"/>
        </w:numPr>
        <w:shd w:val="clear" w:color="auto" w:fill="auto"/>
        <w:tabs>
          <w:tab w:val="left" w:pos="433"/>
        </w:tabs>
        <w:spacing w:before="0" w:after="0" w:line="240" w:lineRule="auto"/>
        <w:ind w:left="20" w:right="20" w:firstLine="0"/>
        <w:jc w:val="both"/>
        <w:rPr>
          <w:sz w:val="28"/>
          <w:szCs w:val="28"/>
          <w:lang w:val="ru-RU"/>
        </w:rPr>
      </w:pPr>
      <w:r w:rsidRPr="000752E9">
        <w:rPr>
          <w:sz w:val="28"/>
          <w:szCs w:val="28"/>
          <w:lang w:val="ru-RU"/>
        </w:rPr>
        <w:t>музыкальный центр, выносные колонки, микрофон, компьютер, мультимедийный проектор, экран для обеспечения возможности демонстрации комплексов упражнений;</w:t>
      </w:r>
    </w:p>
    <w:p w:rsidR="00963299" w:rsidRDefault="00963299" w:rsidP="00D82A7A">
      <w:pPr>
        <w:pStyle w:val="610"/>
        <w:numPr>
          <w:ilvl w:val="0"/>
          <w:numId w:val="23"/>
        </w:numPr>
        <w:shd w:val="clear" w:color="auto" w:fill="auto"/>
        <w:tabs>
          <w:tab w:val="left" w:pos="375"/>
        </w:tabs>
        <w:spacing w:before="0" w:after="0" w:line="240" w:lineRule="auto"/>
        <w:ind w:left="20" w:right="20" w:firstLine="0"/>
        <w:jc w:val="both"/>
        <w:rPr>
          <w:sz w:val="28"/>
          <w:szCs w:val="28"/>
          <w:lang w:val="ru-RU"/>
        </w:rPr>
      </w:pPr>
      <w:r w:rsidRPr="000752E9">
        <w:rPr>
          <w:sz w:val="28"/>
          <w:szCs w:val="28"/>
          <w:lang w:val="ru-RU"/>
        </w:rPr>
        <w:t>электронные носители с записями комплексов упражнений для демонстрации на экране.</w:t>
      </w:r>
    </w:p>
    <w:p w:rsidR="00963299" w:rsidRPr="00FA3B75" w:rsidRDefault="00963299" w:rsidP="00D82A7A">
      <w:pPr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FA3B75">
        <w:rPr>
          <w:b/>
          <w:bCs/>
          <w:sz w:val="28"/>
          <w:szCs w:val="28"/>
        </w:rPr>
        <w:lastRenderedPageBreak/>
        <w:t xml:space="preserve">3.2. Информационное обеспечение обучения </w:t>
      </w:r>
    </w:p>
    <w:p w:rsidR="00832B32" w:rsidRPr="00DD1FCA" w:rsidRDefault="00832B32" w:rsidP="0047462C">
      <w:pPr>
        <w:widowControl w:val="0"/>
        <w:shd w:val="clear" w:color="auto" w:fill="FFFFFF"/>
        <w:autoSpaceDE w:val="0"/>
        <w:autoSpaceDN w:val="0"/>
        <w:adjustRightInd w:val="0"/>
        <w:ind w:left="426" w:right="427"/>
        <w:rPr>
          <w:sz w:val="28"/>
          <w:szCs w:val="28"/>
          <w:u w:val="single"/>
        </w:rPr>
      </w:pPr>
    </w:p>
    <w:p w:rsidR="00CF0A02" w:rsidRDefault="00CF0A02" w:rsidP="00CF0A02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литературы.</w:t>
      </w:r>
    </w:p>
    <w:p w:rsidR="00CF0A02" w:rsidRDefault="00CF0A02" w:rsidP="00CF0A02">
      <w:pPr>
        <w:spacing w:after="200" w:line="276" w:lineRule="auto"/>
        <w:rPr>
          <w:b/>
          <w:sz w:val="28"/>
          <w:szCs w:val="28"/>
        </w:rPr>
      </w:pPr>
      <w:r>
        <w:rPr>
          <w:b/>
          <w:spacing w:val="-3"/>
          <w:sz w:val="28"/>
          <w:szCs w:val="28"/>
        </w:rPr>
        <w:t>Основная:</w:t>
      </w:r>
    </w:p>
    <w:p w:rsidR="00CF0A02" w:rsidRDefault="00CF0A02" w:rsidP="00CF0A02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Физическая культура</w:t>
      </w:r>
      <w:proofErr w:type="gramStart"/>
      <w:r>
        <w:rPr>
          <w:color w:val="000000"/>
          <w:szCs w:val="28"/>
          <w:shd w:val="clear" w:color="auto" w:fill="FFFFFF"/>
        </w:rPr>
        <w:t xml:space="preserve"> :</w:t>
      </w:r>
      <w:proofErr w:type="gramEnd"/>
      <w:r>
        <w:rPr>
          <w:color w:val="000000"/>
          <w:szCs w:val="28"/>
          <w:shd w:val="clear" w:color="auto" w:fill="FFFFFF"/>
        </w:rPr>
        <w:t xml:space="preserve"> учебник и практикум для СПО / А. Б. Муллер [и др.]. — М.</w:t>
      </w:r>
      <w:proofErr w:type="gramStart"/>
      <w:r>
        <w:rPr>
          <w:color w:val="000000"/>
          <w:szCs w:val="28"/>
          <w:shd w:val="clear" w:color="auto" w:fill="FFFFFF"/>
        </w:rPr>
        <w:t xml:space="preserve"> :</w:t>
      </w:r>
      <w:proofErr w:type="gramEnd"/>
      <w:r>
        <w:rPr>
          <w:color w:val="000000"/>
          <w:szCs w:val="28"/>
          <w:shd w:val="clear" w:color="auto" w:fill="FFFFFF"/>
        </w:rPr>
        <w:t xml:space="preserve"> Издательство </w:t>
      </w:r>
      <w:proofErr w:type="spellStart"/>
      <w:r>
        <w:rPr>
          <w:color w:val="000000"/>
          <w:szCs w:val="28"/>
          <w:shd w:val="clear" w:color="auto" w:fill="FFFFFF"/>
        </w:rPr>
        <w:t>Юрайт</w:t>
      </w:r>
      <w:proofErr w:type="spellEnd"/>
      <w:r>
        <w:rPr>
          <w:color w:val="000000"/>
          <w:szCs w:val="28"/>
          <w:shd w:val="clear" w:color="auto" w:fill="FFFFFF"/>
        </w:rPr>
        <w:t xml:space="preserve">, 2018. — 424 с. — (Серия : </w:t>
      </w:r>
      <w:proofErr w:type="gramStart"/>
      <w:r>
        <w:rPr>
          <w:color w:val="000000"/>
          <w:szCs w:val="28"/>
          <w:shd w:val="clear" w:color="auto" w:fill="FFFFFF"/>
        </w:rPr>
        <w:t xml:space="preserve">Профессиональное образование). </w:t>
      </w:r>
      <w:proofErr w:type="gramEnd"/>
    </w:p>
    <w:p w:rsidR="00CF0A02" w:rsidRDefault="00CF0A02" w:rsidP="00CF0A02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proofErr w:type="spellStart"/>
      <w:r>
        <w:rPr>
          <w:color w:val="000000"/>
          <w:szCs w:val="28"/>
          <w:shd w:val="clear" w:color="auto" w:fill="FFFFFF"/>
        </w:rPr>
        <w:t>Бароненко</w:t>
      </w:r>
      <w:proofErr w:type="spellEnd"/>
      <w:r>
        <w:rPr>
          <w:color w:val="000000"/>
          <w:szCs w:val="28"/>
          <w:shd w:val="clear" w:color="auto" w:fill="FFFFFF"/>
        </w:rPr>
        <w:t xml:space="preserve"> В. А. Здоровье и физическая культура студента: учебное пособие для среднего профессионального образования: рекомендовано Мин. образования/ В. А. </w:t>
      </w:r>
      <w:proofErr w:type="spellStart"/>
      <w:r>
        <w:rPr>
          <w:color w:val="000000"/>
          <w:szCs w:val="28"/>
          <w:shd w:val="clear" w:color="auto" w:fill="FFFFFF"/>
        </w:rPr>
        <w:t>Бароненко</w:t>
      </w:r>
      <w:proofErr w:type="spellEnd"/>
      <w:r>
        <w:rPr>
          <w:color w:val="000000"/>
          <w:szCs w:val="28"/>
          <w:shd w:val="clear" w:color="auto" w:fill="FFFFFF"/>
        </w:rPr>
        <w:t xml:space="preserve">, Л. А. </w:t>
      </w:r>
      <w:proofErr w:type="spellStart"/>
      <w:r>
        <w:rPr>
          <w:color w:val="000000"/>
          <w:szCs w:val="28"/>
          <w:shd w:val="clear" w:color="auto" w:fill="FFFFFF"/>
        </w:rPr>
        <w:t>Рапопорт</w:t>
      </w:r>
      <w:proofErr w:type="spellEnd"/>
      <w:r>
        <w:rPr>
          <w:color w:val="000000"/>
          <w:szCs w:val="28"/>
          <w:shd w:val="clear" w:color="auto" w:fill="FFFFFF"/>
        </w:rPr>
        <w:t xml:space="preserve">. - 2-е изд., </w:t>
      </w:r>
      <w:proofErr w:type="spellStart"/>
      <w:r>
        <w:rPr>
          <w:color w:val="000000"/>
          <w:szCs w:val="28"/>
          <w:shd w:val="clear" w:color="auto" w:fill="FFFFFF"/>
        </w:rPr>
        <w:t>перераб</w:t>
      </w:r>
      <w:proofErr w:type="spellEnd"/>
      <w:r>
        <w:rPr>
          <w:color w:val="000000"/>
          <w:szCs w:val="28"/>
          <w:shd w:val="clear" w:color="auto" w:fill="FFFFFF"/>
        </w:rPr>
        <w:t>. - М.: Альфа-М; М.: Инфра-М, 2015. - 336 с.: ил</w:t>
      </w:r>
    </w:p>
    <w:p w:rsidR="00CF0A02" w:rsidRDefault="00CF0A02" w:rsidP="00CF0A02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Гришина Ю.И. Физическая культура студента: учеб</w:t>
      </w:r>
      <w:proofErr w:type="gramStart"/>
      <w:r>
        <w:rPr>
          <w:color w:val="000000"/>
          <w:szCs w:val="28"/>
          <w:shd w:val="clear" w:color="auto" w:fill="FFFFFF"/>
        </w:rPr>
        <w:t>.</w:t>
      </w:r>
      <w:proofErr w:type="gramEnd"/>
      <w:r>
        <w:rPr>
          <w:color w:val="000000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Cs w:val="28"/>
          <w:shd w:val="clear" w:color="auto" w:fill="FFFFFF"/>
        </w:rPr>
        <w:t>п</w:t>
      </w:r>
      <w:proofErr w:type="gramEnd"/>
      <w:r>
        <w:rPr>
          <w:color w:val="000000"/>
          <w:szCs w:val="28"/>
          <w:shd w:val="clear" w:color="auto" w:fill="FFFFFF"/>
        </w:rPr>
        <w:t>особие / Ю.И Гришина. - Ростов н/Д</w:t>
      </w:r>
      <w:proofErr w:type="gramStart"/>
      <w:r>
        <w:rPr>
          <w:color w:val="000000"/>
          <w:szCs w:val="28"/>
          <w:shd w:val="clear" w:color="auto" w:fill="FFFFFF"/>
        </w:rPr>
        <w:t xml:space="preserve"> :</w:t>
      </w:r>
      <w:proofErr w:type="gramEnd"/>
      <w:r>
        <w:rPr>
          <w:color w:val="000000"/>
          <w:szCs w:val="28"/>
          <w:shd w:val="clear" w:color="auto" w:fill="FFFFFF"/>
        </w:rPr>
        <w:t xml:space="preserve"> Феникс, 2019. - 283 с. ил. – (Высшее образование).</w:t>
      </w:r>
    </w:p>
    <w:p w:rsidR="00CF0A02" w:rsidRDefault="00CF0A02" w:rsidP="00CF0A02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Фредерик </w:t>
      </w:r>
      <w:proofErr w:type="spellStart"/>
      <w:r>
        <w:rPr>
          <w:color w:val="000000"/>
          <w:szCs w:val="28"/>
          <w:shd w:val="clear" w:color="auto" w:fill="FFFFFF"/>
        </w:rPr>
        <w:t>Делавье</w:t>
      </w:r>
      <w:proofErr w:type="spellEnd"/>
      <w:r>
        <w:rPr>
          <w:color w:val="000000"/>
          <w:szCs w:val="28"/>
          <w:shd w:val="clear" w:color="auto" w:fill="FFFFFF"/>
        </w:rPr>
        <w:t xml:space="preserve">. Анатомия силовых упражнений для мужчин и женщин. Издательство: </w:t>
      </w:r>
      <w:proofErr w:type="spellStart"/>
      <w:r>
        <w:rPr>
          <w:color w:val="000000"/>
          <w:szCs w:val="28"/>
          <w:shd w:val="clear" w:color="auto" w:fill="FFFFFF"/>
        </w:rPr>
        <w:t>Рипол</w:t>
      </w:r>
      <w:proofErr w:type="spellEnd"/>
      <w:r>
        <w:rPr>
          <w:color w:val="000000"/>
          <w:szCs w:val="28"/>
          <w:shd w:val="clear" w:color="auto" w:fill="FFFFFF"/>
        </w:rPr>
        <w:t xml:space="preserve"> Классик 2016 г. -192 с.</w:t>
      </w:r>
    </w:p>
    <w:p w:rsidR="00CF0A02" w:rsidRDefault="00CF0A02" w:rsidP="00CF0A02">
      <w:pPr>
        <w:numPr>
          <w:ilvl w:val="0"/>
          <w:numId w:val="36"/>
        </w:numPr>
        <w:shd w:val="clear" w:color="auto" w:fill="FFFFFF"/>
        <w:tabs>
          <w:tab w:val="left" w:pos="142"/>
        </w:tabs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Строевая подготовка: учебник / И.М. Андриенко, А.А. Котов, А.В. Моисеев, Е.В. Смирнов, И.В. </w:t>
      </w:r>
      <w:proofErr w:type="spellStart"/>
      <w:r>
        <w:rPr>
          <w:color w:val="000000"/>
          <w:szCs w:val="28"/>
          <w:shd w:val="clear" w:color="auto" w:fill="FFFFFF"/>
        </w:rPr>
        <w:t>Шпильной</w:t>
      </w:r>
      <w:proofErr w:type="spellEnd"/>
      <w:r>
        <w:rPr>
          <w:color w:val="000000"/>
          <w:szCs w:val="28"/>
          <w:shd w:val="clear" w:color="auto" w:fill="FFFFFF"/>
        </w:rPr>
        <w:t>. — Москва: КНОРУС, 2017. — 170 с. — (Военная подготовка).</w:t>
      </w:r>
    </w:p>
    <w:p w:rsidR="00CF0A02" w:rsidRDefault="00CF0A02" w:rsidP="00CF0A02">
      <w:pPr>
        <w:shd w:val="clear" w:color="auto" w:fill="FFFFFF"/>
        <w:tabs>
          <w:tab w:val="left" w:pos="142"/>
        </w:tabs>
        <w:jc w:val="both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>Дополнительная</w:t>
      </w:r>
    </w:p>
    <w:p w:rsidR="00CF0A02" w:rsidRDefault="00CF0A02" w:rsidP="00CF0A02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Примерная программа учебной дисциплины. Физическая культура для образовательных учреждений, реализующих образовательные программы СПО. 2010 г</w:t>
      </w:r>
    </w:p>
    <w:p w:rsidR="00CF0A02" w:rsidRDefault="00CF0A02" w:rsidP="00CF0A02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Гуревич, И.А. Физическая культура и здоровье. 300 </w:t>
      </w:r>
      <w:proofErr w:type="spellStart"/>
      <w:r>
        <w:rPr>
          <w:color w:val="000000"/>
          <w:szCs w:val="28"/>
          <w:shd w:val="clear" w:color="auto" w:fill="FFFFFF"/>
        </w:rPr>
        <w:t>соревновательно</w:t>
      </w:r>
      <w:proofErr w:type="spellEnd"/>
      <w:r>
        <w:rPr>
          <w:color w:val="000000"/>
          <w:szCs w:val="28"/>
          <w:shd w:val="clear" w:color="auto" w:fill="FFFFFF"/>
        </w:rPr>
        <w:t xml:space="preserve"> - игровых заданий: учебно-метод. пособие / И.А. Гуревич. -Рек. РИПО.</w:t>
      </w:r>
      <w:proofErr w:type="gramStart"/>
      <w:r>
        <w:rPr>
          <w:color w:val="000000"/>
          <w:szCs w:val="28"/>
          <w:shd w:val="clear" w:color="auto" w:fill="FFFFFF"/>
        </w:rPr>
        <w:t xml:space="preserve"> .</w:t>
      </w:r>
      <w:proofErr w:type="gramEnd"/>
      <w:r>
        <w:rPr>
          <w:color w:val="000000"/>
          <w:szCs w:val="28"/>
          <w:shd w:val="clear" w:color="auto" w:fill="FFFFFF"/>
        </w:rPr>
        <w:t xml:space="preserve"> - Минск : Высшая школа, 2012. - 349 с.</w:t>
      </w:r>
    </w:p>
    <w:p w:rsidR="00CF0A02" w:rsidRDefault="00CF0A02" w:rsidP="00CF0A02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Электронный учебник. </w:t>
      </w:r>
      <w:proofErr w:type="spellStart"/>
      <w:r>
        <w:rPr>
          <w:color w:val="000000"/>
          <w:szCs w:val="28"/>
          <w:shd w:val="clear" w:color="auto" w:fill="FFFFFF"/>
        </w:rPr>
        <w:t>Худец</w:t>
      </w:r>
      <w:proofErr w:type="spellEnd"/>
      <w:r>
        <w:rPr>
          <w:color w:val="000000"/>
          <w:szCs w:val="28"/>
          <w:shd w:val="clear" w:color="auto" w:fill="FFFFFF"/>
        </w:rPr>
        <w:t xml:space="preserve"> Р., Настольный теннис. Техника с Владимиром Самсоновым /пер. с англ. Белозеров О.,- М.: </w:t>
      </w:r>
      <w:proofErr w:type="spellStart"/>
      <w:r>
        <w:rPr>
          <w:color w:val="000000"/>
          <w:szCs w:val="28"/>
          <w:shd w:val="clear" w:color="auto" w:fill="FFFFFF"/>
        </w:rPr>
        <w:t>ВистаСпорт</w:t>
      </w:r>
      <w:proofErr w:type="spellEnd"/>
      <w:r>
        <w:rPr>
          <w:color w:val="000000"/>
          <w:szCs w:val="28"/>
          <w:shd w:val="clear" w:color="auto" w:fill="FFFFFF"/>
        </w:rPr>
        <w:t>, 2005. - 272 с: ил</w:t>
      </w:r>
    </w:p>
    <w:p w:rsidR="00CF0A02" w:rsidRDefault="00CF0A02" w:rsidP="00CF0A02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Тяжелая атлетика(текст): учебник для вузов. / Л.С. Дворкин; 1-я и 2-я главы – Л.С. Дворкин, А.П. </w:t>
      </w:r>
      <w:proofErr w:type="spellStart"/>
      <w:r>
        <w:rPr>
          <w:color w:val="000000"/>
          <w:szCs w:val="28"/>
          <w:shd w:val="clear" w:color="auto" w:fill="FFFFFF"/>
        </w:rPr>
        <w:t>Слободян</w:t>
      </w:r>
      <w:proofErr w:type="spellEnd"/>
      <w:r>
        <w:rPr>
          <w:color w:val="000000"/>
          <w:szCs w:val="28"/>
          <w:shd w:val="clear" w:color="auto" w:fill="FFFFFF"/>
        </w:rPr>
        <w:t>. – М.: Советский спорт, 2005. – 600 с.</w:t>
      </w:r>
    </w:p>
    <w:p w:rsidR="00CF0A02" w:rsidRDefault="00CF0A02" w:rsidP="00CF0A02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Легкая атлетика: Учеб. Пособие для студ. </w:t>
      </w:r>
      <w:proofErr w:type="spellStart"/>
      <w:r>
        <w:rPr>
          <w:color w:val="000000"/>
          <w:szCs w:val="28"/>
          <w:shd w:val="clear" w:color="auto" w:fill="FFFFFF"/>
        </w:rPr>
        <w:t>высш</w:t>
      </w:r>
      <w:proofErr w:type="spellEnd"/>
      <w:r>
        <w:rPr>
          <w:color w:val="000000"/>
          <w:szCs w:val="28"/>
          <w:shd w:val="clear" w:color="auto" w:fill="FFFFFF"/>
        </w:rPr>
        <w:t xml:space="preserve">. </w:t>
      </w:r>
      <w:proofErr w:type="spellStart"/>
      <w:r>
        <w:rPr>
          <w:color w:val="000000"/>
          <w:szCs w:val="28"/>
          <w:shd w:val="clear" w:color="auto" w:fill="FFFFFF"/>
        </w:rPr>
        <w:t>пед</w:t>
      </w:r>
      <w:proofErr w:type="spellEnd"/>
      <w:r>
        <w:rPr>
          <w:color w:val="000000"/>
          <w:szCs w:val="28"/>
          <w:shd w:val="clear" w:color="auto" w:fill="FFFFFF"/>
        </w:rPr>
        <w:t xml:space="preserve">. учеб. заведений / А.И. </w:t>
      </w:r>
      <w:proofErr w:type="spellStart"/>
      <w:r>
        <w:rPr>
          <w:color w:val="000000"/>
          <w:szCs w:val="28"/>
          <w:shd w:val="clear" w:color="auto" w:fill="FFFFFF"/>
        </w:rPr>
        <w:t>Жилкин</w:t>
      </w:r>
      <w:proofErr w:type="spellEnd"/>
      <w:r>
        <w:rPr>
          <w:color w:val="000000"/>
          <w:szCs w:val="28"/>
          <w:shd w:val="clear" w:color="auto" w:fill="FFFFFF"/>
        </w:rPr>
        <w:t xml:space="preserve">, В.С. Кузьмин, Е.В. </w:t>
      </w:r>
      <w:proofErr w:type="spellStart"/>
      <w:r>
        <w:rPr>
          <w:color w:val="000000"/>
          <w:szCs w:val="28"/>
          <w:shd w:val="clear" w:color="auto" w:fill="FFFFFF"/>
        </w:rPr>
        <w:t>Сидорчук</w:t>
      </w:r>
      <w:proofErr w:type="spellEnd"/>
      <w:r>
        <w:rPr>
          <w:color w:val="000000"/>
          <w:szCs w:val="28"/>
          <w:shd w:val="clear" w:color="auto" w:fill="FFFFFF"/>
        </w:rPr>
        <w:t>. – 2-е изд., стер. – М.: Издательский центр «Академия», 2005. – 464 с.</w:t>
      </w:r>
    </w:p>
    <w:p w:rsidR="00CF0A02" w:rsidRDefault="00CF0A02" w:rsidP="00CF0A02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В.И. </w:t>
      </w:r>
      <w:proofErr w:type="spellStart"/>
      <w:r>
        <w:rPr>
          <w:color w:val="000000"/>
          <w:szCs w:val="28"/>
          <w:shd w:val="clear" w:color="auto" w:fill="FFFFFF"/>
        </w:rPr>
        <w:t>Ильинич</w:t>
      </w:r>
      <w:proofErr w:type="spellEnd"/>
      <w:r>
        <w:rPr>
          <w:color w:val="000000"/>
          <w:szCs w:val="28"/>
          <w:shd w:val="clear" w:color="auto" w:fill="FFFFFF"/>
        </w:rPr>
        <w:t xml:space="preserve"> «Физическая культура студента и жизнь» 2008 г. Физическая культура и спорт: методология, теория, практика: учебное пособие для студ. </w:t>
      </w:r>
      <w:proofErr w:type="spellStart"/>
      <w:r>
        <w:rPr>
          <w:color w:val="000000"/>
          <w:szCs w:val="28"/>
          <w:shd w:val="clear" w:color="auto" w:fill="FFFFFF"/>
        </w:rPr>
        <w:t>высш</w:t>
      </w:r>
      <w:proofErr w:type="spellEnd"/>
      <w:r>
        <w:rPr>
          <w:color w:val="000000"/>
          <w:szCs w:val="28"/>
          <w:shd w:val="clear" w:color="auto" w:fill="FFFFFF"/>
        </w:rPr>
        <w:t>. учеб. Заведений / И.С. Барчуков, А.А. Нестеров; под общ. Ред. Н.Н. Маликова. – 2-е изд., стер. – М.: Издательский центр «Академия», 2008. – 258 с.</w:t>
      </w:r>
    </w:p>
    <w:p w:rsidR="00CF0A02" w:rsidRDefault="00CF0A02" w:rsidP="00CF0A02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Методические рекомендации по выполнению внеаудиторной самостоятельной работы по дисциплине «Физическая культура» для студентов всех специальностей. /Гладун В.Ф., Кудреватых А.А. - Омск: БОУ ОО СПО «Омский строительный колледж», 2014. - 42 с.</w:t>
      </w:r>
    </w:p>
    <w:p w:rsidR="00CF0A02" w:rsidRDefault="00CF0A02" w:rsidP="00CF0A02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Указ президента РФ о Всероссийском физкультурно-спортивном комплексе «Готов к труду и обороне» 24 марта 2014 года</w:t>
      </w:r>
    </w:p>
    <w:p w:rsidR="00CF0A02" w:rsidRDefault="00CF0A02" w:rsidP="00CF0A02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Спортивные игры. </w:t>
      </w:r>
      <w:proofErr w:type="gramStart"/>
      <w:r>
        <w:rPr>
          <w:color w:val="000000"/>
          <w:szCs w:val="28"/>
          <w:shd w:val="clear" w:color="auto" w:fill="FFFFFF"/>
        </w:rPr>
        <w:t xml:space="preserve">Техника, тактика, методика обучения: учебник для студ. вузов, </w:t>
      </w:r>
      <w:proofErr w:type="spellStart"/>
      <w:r>
        <w:rPr>
          <w:color w:val="000000"/>
          <w:szCs w:val="28"/>
          <w:shd w:val="clear" w:color="auto" w:fill="FFFFFF"/>
        </w:rPr>
        <w:t>обуч</w:t>
      </w:r>
      <w:proofErr w:type="spellEnd"/>
      <w:r>
        <w:rPr>
          <w:color w:val="000000"/>
          <w:szCs w:val="28"/>
          <w:shd w:val="clear" w:color="auto" w:fill="FFFFFF"/>
        </w:rPr>
        <w:t>. по спец. "Физическая культура": доп. УМО по образованию / Ю. Д. Железняк [и др.]; под ред. Ю. Д. Железняка, Ю. М. Портнова. - 7-е изд., стер.</w:t>
      </w:r>
      <w:proofErr w:type="gramEnd"/>
      <w:r>
        <w:rPr>
          <w:color w:val="000000"/>
          <w:szCs w:val="28"/>
          <w:shd w:val="clear" w:color="auto" w:fill="FFFFFF"/>
        </w:rPr>
        <w:t xml:space="preserve"> - </w:t>
      </w:r>
      <w:proofErr w:type="spellStart"/>
      <w:r>
        <w:rPr>
          <w:color w:val="000000"/>
          <w:szCs w:val="28"/>
          <w:shd w:val="clear" w:color="auto" w:fill="FFFFFF"/>
        </w:rPr>
        <w:t>М.:Издательский</w:t>
      </w:r>
      <w:proofErr w:type="spellEnd"/>
      <w:r>
        <w:rPr>
          <w:color w:val="000000"/>
          <w:szCs w:val="28"/>
          <w:shd w:val="clear" w:color="auto" w:fill="FFFFFF"/>
        </w:rPr>
        <w:t xml:space="preserve"> центр "Академия", 2012. - 519 с. - (Высшее профессиональное образование). - </w:t>
      </w:r>
      <w:proofErr w:type="spellStart"/>
      <w:r>
        <w:rPr>
          <w:color w:val="000000"/>
          <w:szCs w:val="28"/>
          <w:shd w:val="clear" w:color="auto" w:fill="FFFFFF"/>
        </w:rPr>
        <w:t>Библиогр</w:t>
      </w:r>
      <w:proofErr w:type="spellEnd"/>
      <w:r>
        <w:rPr>
          <w:color w:val="000000"/>
          <w:szCs w:val="28"/>
          <w:shd w:val="clear" w:color="auto" w:fill="FFFFFF"/>
        </w:rPr>
        <w:t>.: с. 512</w:t>
      </w:r>
    </w:p>
    <w:p w:rsidR="00CF0A02" w:rsidRDefault="00CF0A02" w:rsidP="00CF0A02">
      <w:pPr>
        <w:numPr>
          <w:ilvl w:val="0"/>
          <w:numId w:val="36"/>
        </w:numPr>
        <w:shd w:val="clear" w:color="auto" w:fill="FFFFFF"/>
        <w:tabs>
          <w:tab w:val="left" w:pos="-142"/>
        </w:tabs>
        <w:ind w:left="0" w:hanging="426"/>
        <w:jc w:val="both"/>
        <w:rPr>
          <w:szCs w:val="28"/>
        </w:rPr>
      </w:pPr>
      <w:r>
        <w:rPr>
          <w:color w:val="000000"/>
          <w:szCs w:val="28"/>
          <w:shd w:val="clear" w:color="auto" w:fill="FFFFFF"/>
        </w:rPr>
        <w:t>Федеральный закон от 5 октября 2015 г. N 274-ФЗ "О внесении изменений в Федеральный закон "О физической культуре и спорте в Российской Федерации" и отдельные законодательные акты Российской Федерации"</w:t>
      </w:r>
    </w:p>
    <w:p w:rsidR="00CF0A02" w:rsidRDefault="00CF0A02" w:rsidP="00CF0A02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 w:hanging="426"/>
        <w:jc w:val="both"/>
        <w:rPr>
          <w:szCs w:val="28"/>
        </w:rPr>
      </w:pPr>
      <w:r>
        <w:rPr>
          <w:bCs/>
          <w:szCs w:val="28"/>
          <w:shd w:val="clear" w:color="auto" w:fill="FFFFFF"/>
        </w:rPr>
        <w:t>Постановление</w:t>
      </w:r>
      <w:r>
        <w:rPr>
          <w:szCs w:val="28"/>
          <w:shd w:val="clear" w:color="auto" w:fill="FFFFFF"/>
        </w:rPr>
        <w:t xml:space="preserve"> Правительства </w:t>
      </w:r>
      <w:r>
        <w:rPr>
          <w:bCs/>
          <w:szCs w:val="28"/>
          <w:shd w:val="clear" w:color="auto" w:fill="FFFFFF"/>
        </w:rPr>
        <w:t>Российской</w:t>
      </w:r>
      <w:r>
        <w:rPr>
          <w:szCs w:val="28"/>
          <w:shd w:val="clear" w:color="auto" w:fill="FFFFFF"/>
        </w:rPr>
        <w:t xml:space="preserve"> </w:t>
      </w:r>
      <w:r>
        <w:rPr>
          <w:bCs/>
          <w:szCs w:val="28"/>
          <w:shd w:val="clear" w:color="auto" w:fill="FFFFFF"/>
        </w:rPr>
        <w:t>Федерации</w:t>
      </w:r>
      <w:r>
        <w:rPr>
          <w:szCs w:val="28"/>
          <w:shd w:val="clear" w:color="auto" w:fill="FFFFFF"/>
        </w:rPr>
        <w:t xml:space="preserve"> от 11 июня </w:t>
      </w:r>
      <w:r>
        <w:rPr>
          <w:bCs/>
          <w:szCs w:val="28"/>
          <w:shd w:val="clear" w:color="auto" w:fill="FFFFFF"/>
        </w:rPr>
        <w:t>2014</w:t>
      </w:r>
      <w:r>
        <w:rPr>
          <w:szCs w:val="28"/>
          <w:shd w:val="clear" w:color="auto" w:fill="FFFFFF"/>
        </w:rPr>
        <w:t xml:space="preserve"> </w:t>
      </w:r>
      <w:r>
        <w:rPr>
          <w:bCs/>
          <w:szCs w:val="28"/>
          <w:shd w:val="clear" w:color="auto" w:fill="FFFFFF"/>
        </w:rPr>
        <w:t>г</w:t>
      </w:r>
      <w:r>
        <w:rPr>
          <w:szCs w:val="28"/>
          <w:shd w:val="clear" w:color="auto" w:fill="FFFFFF"/>
        </w:rPr>
        <w:t>. № 540 "Об утверждении Положения о Всероссийском физкультурно-</w:t>
      </w:r>
      <w:r>
        <w:rPr>
          <w:bCs/>
          <w:szCs w:val="28"/>
          <w:shd w:val="clear" w:color="auto" w:fill="FFFFFF"/>
        </w:rPr>
        <w:t>спортивном</w:t>
      </w:r>
      <w:r>
        <w:rPr>
          <w:szCs w:val="28"/>
          <w:shd w:val="clear" w:color="auto" w:fill="FFFFFF"/>
        </w:rPr>
        <w:t xml:space="preserve"> комплексе "Готов к труду и обороне" (</w:t>
      </w:r>
      <w:r>
        <w:rPr>
          <w:bCs/>
          <w:szCs w:val="28"/>
          <w:shd w:val="clear" w:color="auto" w:fill="FFFFFF"/>
        </w:rPr>
        <w:t>ГТО</w:t>
      </w:r>
      <w:r>
        <w:rPr>
          <w:szCs w:val="28"/>
          <w:shd w:val="clear" w:color="auto" w:fill="FFFFFF"/>
        </w:rPr>
        <w:t>)".</w:t>
      </w:r>
    </w:p>
    <w:p w:rsidR="00CF0A02" w:rsidRDefault="00CF0A02" w:rsidP="00CF0A02">
      <w:pPr>
        <w:shd w:val="clear" w:color="auto" w:fill="FFFFFF"/>
        <w:tabs>
          <w:tab w:val="left" w:pos="142"/>
        </w:tabs>
        <w:jc w:val="both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>Интернет источники</w:t>
      </w:r>
    </w:p>
    <w:p w:rsidR="00CF0A02" w:rsidRDefault="00CF0A02" w:rsidP="00CF0A02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http://ru.wikipedia.org/wiki/Физическая_культура</w:t>
      </w:r>
    </w:p>
    <w:p w:rsidR="00CF0A02" w:rsidRDefault="00CF0A02" w:rsidP="00CF0A02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http://lib.sportedu.ru/</w:t>
      </w:r>
    </w:p>
    <w:p w:rsidR="00CF0A02" w:rsidRDefault="00CF0A02" w:rsidP="00CF0A02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www.minstm.gov.ru(Официальный сайт Министерства спорта Российской Федерации).</w:t>
      </w:r>
    </w:p>
    <w:p w:rsidR="00CF0A02" w:rsidRDefault="00CF0A02" w:rsidP="00CF0A02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www.edu.ru(Федеральный портал «Российское образование»).</w:t>
      </w:r>
    </w:p>
    <w:p w:rsidR="00251B90" w:rsidRPr="00251B90" w:rsidRDefault="00CF0A02" w:rsidP="00CF0A02">
      <w:pPr>
        <w:numPr>
          <w:ilvl w:val="0"/>
          <w:numId w:val="36"/>
        </w:numPr>
        <w:shd w:val="clear" w:color="auto" w:fill="FFFFFF"/>
        <w:tabs>
          <w:tab w:val="left" w:pos="142"/>
        </w:tabs>
        <w:ind w:left="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www.olympic.ru(Официальный сайт Олимпийского комитета России).</w:t>
      </w:r>
    </w:p>
    <w:p w:rsidR="00251B90" w:rsidRDefault="00251B90">
      <w:pPr>
        <w:rPr>
          <w:b/>
          <w:bCs/>
          <w:i/>
          <w:iCs/>
          <w:caps/>
          <w:sz w:val="28"/>
          <w:szCs w:val="28"/>
        </w:rPr>
      </w:pPr>
      <w:r>
        <w:rPr>
          <w:b/>
          <w:bCs/>
          <w:i/>
          <w:iCs/>
          <w:caps/>
          <w:sz w:val="28"/>
          <w:szCs w:val="28"/>
        </w:rPr>
        <w:br w:type="page"/>
      </w:r>
    </w:p>
    <w:p w:rsidR="001776A7" w:rsidRPr="00E33A82" w:rsidRDefault="001776A7" w:rsidP="00D82A7A">
      <w:pPr>
        <w:ind w:firstLine="709"/>
        <w:jc w:val="both"/>
        <w:rPr>
          <w:rFonts w:eastAsia="Calibri"/>
          <w:bCs/>
          <w:color w:val="222222"/>
          <w:sz w:val="28"/>
          <w:szCs w:val="28"/>
          <w:lang w:eastAsia="en-US"/>
        </w:rPr>
      </w:pPr>
      <w:r w:rsidRPr="00504EFF">
        <w:rPr>
          <w:rFonts w:eastAsia="Calibri"/>
          <w:sz w:val="28"/>
          <w:szCs w:val="28"/>
          <w:lang w:eastAsia="en-US"/>
        </w:rPr>
        <w:lastRenderedPageBreak/>
        <w:t>В соответствии с П</w:t>
      </w:r>
      <w:r w:rsidRPr="00504EFF">
        <w:rPr>
          <w:rFonts w:eastAsia="Calibri"/>
          <w:bCs/>
          <w:color w:val="222222"/>
          <w:sz w:val="28"/>
          <w:szCs w:val="28"/>
          <w:lang w:eastAsia="en-US"/>
        </w:rPr>
        <w:t xml:space="preserve">исьмом Министерства образования и науки Российской Федерации, Департамента государственной политики в сфере подготовки рабочих кадров и ДПО «О методических рекомендациях по организации </w:t>
      </w:r>
      <w:proofErr w:type="spellStart"/>
      <w:r w:rsidRPr="00504EFF">
        <w:rPr>
          <w:rFonts w:eastAsia="Calibri"/>
          <w:bCs/>
          <w:color w:val="222222"/>
          <w:sz w:val="28"/>
          <w:szCs w:val="28"/>
          <w:lang w:eastAsia="en-US"/>
        </w:rPr>
        <w:t>профориентационной</w:t>
      </w:r>
      <w:proofErr w:type="spellEnd"/>
      <w:r w:rsidRPr="00504EFF">
        <w:rPr>
          <w:rFonts w:eastAsia="Calibri"/>
          <w:bCs/>
          <w:color w:val="222222"/>
          <w:sz w:val="28"/>
          <w:szCs w:val="28"/>
          <w:lang w:eastAsia="en-US"/>
        </w:rPr>
        <w:t xml:space="preserve"> работы профессиональной образовательной организации с лицами с ограниченными возможностями здоровья и инвалидностью по привлечению их на обучение по программам среднего профессионального образования и профессионального обучения от 22 декабря 2017 г. n 06-2023» в курсе дисциплины (профессионального модуля) предполагается использовать социально- активные и рефлексивные методы обучения, технологии </w:t>
      </w:r>
      <w:proofErr w:type="spellStart"/>
      <w:r w:rsidRPr="00504EFF">
        <w:rPr>
          <w:rFonts w:eastAsia="Calibri"/>
          <w:bCs/>
          <w:color w:val="222222"/>
          <w:sz w:val="28"/>
          <w:szCs w:val="28"/>
          <w:lang w:eastAsia="en-US"/>
        </w:rPr>
        <w:t>социо</w:t>
      </w:r>
      <w:proofErr w:type="spellEnd"/>
      <w:r w:rsidRPr="00504EFF">
        <w:rPr>
          <w:rFonts w:eastAsia="Calibri"/>
          <w:bCs/>
          <w:color w:val="222222"/>
          <w:sz w:val="28"/>
          <w:szCs w:val="28"/>
          <w:lang w:eastAsia="en-US"/>
        </w:rPr>
        <w:t xml:space="preserve">- культурной реабилитации с целью оказания помощи в установлении полноценных межличностных отношений с другими студентами, создания комфортного психологического климата в </w:t>
      </w:r>
      <w:r w:rsidRPr="00E33A82">
        <w:rPr>
          <w:rFonts w:eastAsia="Calibri"/>
          <w:bCs/>
          <w:color w:val="222222"/>
          <w:sz w:val="28"/>
          <w:szCs w:val="28"/>
          <w:lang w:eastAsia="en-US"/>
        </w:rPr>
        <w:t xml:space="preserve">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и информационных систем, </w:t>
      </w:r>
      <w:r w:rsidRPr="00E33A8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 том числе с использованием дистанционных технологий и электронного обучения.</w:t>
      </w:r>
    </w:p>
    <w:p w:rsidR="001776A7" w:rsidRPr="00E33A82" w:rsidRDefault="001776A7" w:rsidP="00D82A7A">
      <w:pPr>
        <w:ind w:firstLine="709"/>
        <w:jc w:val="both"/>
        <w:rPr>
          <w:rFonts w:eastAsia="Calibri"/>
          <w:bCs/>
          <w:color w:val="222222"/>
          <w:sz w:val="28"/>
          <w:szCs w:val="28"/>
          <w:lang w:eastAsia="en-US"/>
        </w:rPr>
      </w:pPr>
      <w:r w:rsidRPr="00E33A82">
        <w:rPr>
          <w:rFonts w:eastAsia="Calibri"/>
          <w:bCs/>
          <w:color w:val="222222"/>
          <w:sz w:val="28"/>
          <w:szCs w:val="28"/>
          <w:lang w:eastAsia="en-US"/>
        </w:rPr>
        <w:t xml:space="preserve"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 техническое обеспечение предусматривает приспособление аудиторий к нуждам лиц с ОВЗ. </w:t>
      </w:r>
    </w:p>
    <w:p w:rsidR="001776A7" w:rsidRPr="00E33A82" w:rsidRDefault="001776A7" w:rsidP="00D82A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3A82">
        <w:rPr>
          <w:rFonts w:eastAsia="Calibri"/>
          <w:sz w:val="28"/>
          <w:szCs w:val="28"/>
          <w:lang w:eastAsia="en-US"/>
        </w:rPr>
        <w:t xml:space="preserve">Обязательным условием организации образовательной деятельности при наличии студентов с ограниченными возможностями здоровья (слабослышащие) является использование специальных методов: при теоретическом обучении (мультимедийные презентации, опорные конспекты); при практическом обучении (наличие учебных пособий и дидактических материалов, позволяющих визуализировать задания, рекомендации преподавателя по их выполнению и критерии оценки). </w:t>
      </w:r>
      <w:r w:rsidRPr="00E33A8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1776A7" w:rsidRPr="00D82A7A" w:rsidRDefault="001776A7" w:rsidP="00D82A7A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82A7A">
        <w:rPr>
          <w:rFonts w:eastAsia="Calibri"/>
          <w:bCs/>
          <w:sz w:val="28"/>
          <w:szCs w:val="28"/>
          <w:lang w:eastAsia="en-US"/>
        </w:rPr>
        <w:t>Форма проведения аттестации для студентов инвалидов устанавливается с учетом индивидуальных психофизических особенностей. Для студентов с ОВЗ предусматривается доступная форма заданий оценочных средств, а именно:</w:t>
      </w:r>
    </w:p>
    <w:p w:rsidR="001776A7" w:rsidRPr="00D82A7A" w:rsidRDefault="001776A7" w:rsidP="00D82A7A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82A7A">
        <w:rPr>
          <w:rFonts w:eastAsia="Calibri"/>
          <w:bCs/>
          <w:sz w:val="28"/>
          <w:szCs w:val="28"/>
          <w:lang w:eastAsia="en-US"/>
        </w:rPr>
        <w:t>- в печатной и электронной форме (для лиц с нарушениями опорно- двигательного аппарата);</w:t>
      </w:r>
    </w:p>
    <w:p w:rsidR="001776A7" w:rsidRPr="00D82A7A" w:rsidRDefault="001776A7" w:rsidP="001776A7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82A7A">
        <w:rPr>
          <w:rFonts w:eastAsia="Calibri"/>
          <w:bCs/>
          <w:sz w:val="28"/>
          <w:szCs w:val="28"/>
          <w:lang w:eastAsia="en-US"/>
        </w:rPr>
        <w:t>- в печатной форме или электронной форме с увеличенным шрифтом и контрастностью (для лиц с нарушениями слуха, речи, зрения);</w:t>
      </w:r>
    </w:p>
    <w:p w:rsidR="001776A7" w:rsidRPr="00D82A7A" w:rsidRDefault="001776A7" w:rsidP="001776A7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82A7A">
        <w:rPr>
          <w:rFonts w:eastAsia="Calibri"/>
          <w:bCs/>
          <w:sz w:val="28"/>
          <w:szCs w:val="28"/>
          <w:lang w:eastAsia="en-US"/>
        </w:rPr>
        <w:t>- методом чтения ассистентом задания вслух (для лиц с нарушениями зрения);</w:t>
      </w:r>
    </w:p>
    <w:p w:rsidR="001776A7" w:rsidRPr="00D82A7A" w:rsidRDefault="001776A7" w:rsidP="001776A7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82A7A">
        <w:rPr>
          <w:rFonts w:eastAsia="Calibri"/>
          <w:bCs/>
          <w:sz w:val="28"/>
          <w:szCs w:val="28"/>
          <w:lang w:eastAsia="en-US"/>
        </w:rPr>
        <w:t xml:space="preserve">При необходимости для обучающихся с инвалидностью процедура оценивания результатов обучения может проводиться в несколько этапов, </w:t>
      </w:r>
      <w:r w:rsidRPr="00D82A7A">
        <w:rPr>
          <w:rFonts w:eastAsia="Calibri"/>
          <w:sz w:val="28"/>
          <w:szCs w:val="28"/>
          <w:shd w:val="clear" w:color="auto" w:fill="FFFFFF"/>
          <w:lang w:eastAsia="en-US"/>
        </w:rPr>
        <w:t xml:space="preserve">рекомендуется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зачете/экзамене. Возможно установление образовательной организацией индивидуальных графиков прохождения промежуточной </w:t>
      </w:r>
      <w:r w:rsidRPr="00D82A7A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>аттестации обучающимися инвалидами и обучающимися с ограниченными возможностями здоровья.</w:t>
      </w:r>
    </w:p>
    <w:p w:rsidR="001776A7" w:rsidRPr="00D82A7A" w:rsidRDefault="001776A7" w:rsidP="001776A7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82A7A">
        <w:rPr>
          <w:rFonts w:eastAsia="Calibri"/>
          <w:bCs/>
          <w:sz w:val="28"/>
          <w:szCs w:val="28"/>
          <w:lang w:eastAsia="en-US"/>
        </w:rPr>
        <w:t>Для таких студентов предусматривается доступная форма предоставления ответов на задания, а именно:</w:t>
      </w:r>
    </w:p>
    <w:p w:rsidR="001776A7" w:rsidRPr="00D82A7A" w:rsidRDefault="001776A7" w:rsidP="001776A7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82A7A">
        <w:rPr>
          <w:rFonts w:eastAsia="Calibri"/>
          <w:bCs/>
          <w:sz w:val="28"/>
          <w:szCs w:val="28"/>
          <w:lang w:eastAsia="en-US"/>
        </w:rPr>
        <w:t>- письменно на бумаге или набором ответов на компьютере (для лиц с нарушениями слуха, речи);</w:t>
      </w:r>
    </w:p>
    <w:p w:rsidR="001776A7" w:rsidRPr="00D82A7A" w:rsidRDefault="001776A7" w:rsidP="001776A7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82A7A">
        <w:rPr>
          <w:rFonts w:eastAsia="Calibri"/>
          <w:bCs/>
          <w:sz w:val="28"/>
          <w:szCs w:val="28"/>
          <w:lang w:eastAsia="en-US"/>
        </w:rPr>
        <w:t>- выбором ответа из возможных вариантов с использованием услуг ассистента (для лиц с нарушениями опорно- двигательного аппарата);</w:t>
      </w:r>
    </w:p>
    <w:p w:rsidR="001776A7" w:rsidRPr="00D82A7A" w:rsidRDefault="001776A7" w:rsidP="001776A7">
      <w:pPr>
        <w:spacing w:line="360" w:lineRule="auto"/>
        <w:ind w:firstLine="567"/>
        <w:jc w:val="both"/>
        <w:rPr>
          <w:sz w:val="28"/>
          <w:szCs w:val="28"/>
        </w:rPr>
      </w:pPr>
      <w:r w:rsidRPr="00D82A7A">
        <w:rPr>
          <w:rFonts w:eastAsia="Calibri"/>
          <w:bCs/>
          <w:sz w:val="28"/>
          <w:szCs w:val="28"/>
          <w:lang w:eastAsia="en-US"/>
        </w:rPr>
        <w:t>- устно (для лиц с нарушениями зрения, опорно- двигательного аппарата)</w:t>
      </w:r>
    </w:p>
    <w:p w:rsidR="001776A7" w:rsidRPr="00504EFF" w:rsidRDefault="001776A7" w:rsidP="001776A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04EFF">
        <w:rPr>
          <w:rFonts w:eastAsia="Calibri"/>
          <w:sz w:val="28"/>
          <w:szCs w:val="28"/>
          <w:lang w:eastAsia="en-US"/>
        </w:rPr>
        <w:t xml:space="preserve">Практические занятия, по физической культуре обозначенные в тематическом плане, которые не могут быть освоены обучающимися с ОВЗ и (или) с инвалидностью, проводятся с учетом особенностей их психофизического развития, индивидуальных возможностей и состояния здоровья. </w:t>
      </w:r>
    </w:p>
    <w:p w:rsidR="001776A7" w:rsidRPr="00504EFF" w:rsidRDefault="001776A7" w:rsidP="001776A7">
      <w:pPr>
        <w:ind w:left="-142" w:firstLine="567"/>
        <w:jc w:val="both"/>
        <w:rPr>
          <w:rFonts w:eastAsia="Calibri"/>
          <w:sz w:val="28"/>
          <w:szCs w:val="28"/>
          <w:lang w:eastAsia="en-US"/>
        </w:rPr>
      </w:pPr>
      <w:r w:rsidRPr="00504EFF">
        <w:rPr>
          <w:rFonts w:eastAsia="Calibri"/>
          <w:sz w:val="28"/>
          <w:szCs w:val="28"/>
          <w:lang w:eastAsia="en-US"/>
        </w:rPr>
        <w:t>Выделено три вида нозологий:</w:t>
      </w:r>
    </w:p>
    <w:p w:rsidR="001776A7" w:rsidRPr="00504EFF" w:rsidRDefault="001776A7" w:rsidP="001776A7">
      <w:pPr>
        <w:ind w:hanging="142"/>
        <w:jc w:val="both"/>
        <w:rPr>
          <w:rFonts w:eastAsia="Calibri"/>
          <w:sz w:val="28"/>
          <w:szCs w:val="28"/>
          <w:lang w:eastAsia="en-US"/>
        </w:rPr>
      </w:pPr>
      <w:r w:rsidRPr="00504EFF">
        <w:rPr>
          <w:rFonts w:eastAsia="Calibri"/>
          <w:sz w:val="28"/>
          <w:szCs w:val="28"/>
          <w:lang w:eastAsia="en-US"/>
        </w:rPr>
        <w:t xml:space="preserve">а) </w:t>
      </w:r>
      <w:proofErr w:type="spellStart"/>
      <w:r w:rsidRPr="00504EFF">
        <w:rPr>
          <w:rFonts w:eastAsia="Calibri"/>
          <w:sz w:val="28"/>
          <w:szCs w:val="28"/>
          <w:lang w:eastAsia="en-US"/>
        </w:rPr>
        <w:t>слабослыщащие</w:t>
      </w:r>
      <w:proofErr w:type="spellEnd"/>
      <w:r w:rsidRPr="00504EFF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504EFF">
        <w:rPr>
          <w:rFonts w:eastAsia="Calibri"/>
          <w:sz w:val="28"/>
          <w:szCs w:val="28"/>
          <w:lang w:eastAsia="en-US"/>
        </w:rPr>
        <w:t>позднооглохщие</w:t>
      </w:r>
      <w:proofErr w:type="spellEnd"/>
    </w:p>
    <w:p w:rsidR="001776A7" w:rsidRPr="00504EFF" w:rsidRDefault="001776A7" w:rsidP="001776A7">
      <w:pPr>
        <w:ind w:hanging="142"/>
        <w:jc w:val="both"/>
        <w:rPr>
          <w:rFonts w:eastAsia="Calibri"/>
          <w:sz w:val="28"/>
          <w:szCs w:val="28"/>
          <w:lang w:eastAsia="en-US"/>
        </w:rPr>
      </w:pPr>
      <w:r w:rsidRPr="00504EFF">
        <w:rPr>
          <w:rFonts w:eastAsia="Calibri"/>
          <w:sz w:val="28"/>
          <w:szCs w:val="28"/>
          <w:lang w:eastAsia="en-US"/>
        </w:rPr>
        <w:t>б) слабовидящие</w:t>
      </w:r>
    </w:p>
    <w:p w:rsidR="001776A7" w:rsidRPr="00504EFF" w:rsidRDefault="001776A7" w:rsidP="001776A7">
      <w:pPr>
        <w:ind w:hanging="142"/>
        <w:jc w:val="both"/>
        <w:rPr>
          <w:rFonts w:eastAsia="Calibri"/>
          <w:sz w:val="28"/>
          <w:szCs w:val="28"/>
          <w:lang w:eastAsia="en-US"/>
        </w:rPr>
      </w:pPr>
      <w:r w:rsidRPr="00504EFF">
        <w:rPr>
          <w:rFonts w:eastAsia="Calibri"/>
          <w:sz w:val="28"/>
          <w:szCs w:val="28"/>
          <w:lang w:eastAsia="en-US"/>
        </w:rPr>
        <w:t>в) с поражениями ОДА.</w:t>
      </w:r>
    </w:p>
    <w:p w:rsidR="001776A7" w:rsidRPr="00504EFF" w:rsidRDefault="001776A7" w:rsidP="001776A7">
      <w:pPr>
        <w:ind w:hanging="142"/>
        <w:jc w:val="both"/>
        <w:rPr>
          <w:rFonts w:eastAsia="Calibri"/>
          <w:sz w:val="28"/>
          <w:szCs w:val="28"/>
          <w:lang w:eastAsia="en-US"/>
        </w:rPr>
      </w:pPr>
      <w:r w:rsidRPr="00504EFF">
        <w:rPr>
          <w:rFonts w:eastAsia="Calibri"/>
          <w:sz w:val="28"/>
          <w:szCs w:val="28"/>
          <w:lang w:eastAsia="en-US"/>
        </w:rPr>
        <w:t xml:space="preserve">В зависимости от нозологии обучающегося и степени ограниченности возможностей в соответствии с рекомендациями службы медико-социальной экспертизы или психолого-медико-педагогической комиссии, </w:t>
      </w:r>
      <w:r w:rsidRPr="00504EFF">
        <w:rPr>
          <w:rFonts w:eastAsia="Calibri"/>
          <w:sz w:val="28"/>
          <w:szCs w:val="28"/>
          <w:u w:val="single"/>
          <w:lang w:eastAsia="en-US"/>
        </w:rPr>
        <w:t>занятия для студентов с ОВЗ могут быть организованы в следующих видах деятельности</w:t>
      </w:r>
      <w:r w:rsidRPr="00504EFF">
        <w:rPr>
          <w:rFonts w:eastAsia="Calibri"/>
          <w:sz w:val="28"/>
          <w:szCs w:val="28"/>
          <w:lang w:eastAsia="en-US"/>
        </w:rPr>
        <w:t>:</w:t>
      </w:r>
    </w:p>
    <w:p w:rsidR="00D82A7A" w:rsidRPr="00D82A7A" w:rsidRDefault="00D82A7A" w:rsidP="00D82A7A">
      <w:pPr>
        <w:numPr>
          <w:ilvl w:val="0"/>
          <w:numId w:val="40"/>
        </w:numPr>
        <w:ind w:left="284"/>
        <w:rPr>
          <w:rFonts w:eastAsia="Calibri"/>
          <w:sz w:val="28"/>
          <w:szCs w:val="28"/>
          <w:lang w:eastAsia="en-US"/>
        </w:rPr>
      </w:pPr>
      <w:r w:rsidRPr="00D82A7A">
        <w:rPr>
          <w:rFonts w:eastAsia="Calibri"/>
          <w:b/>
          <w:sz w:val="28"/>
          <w:szCs w:val="28"/>
          <w:lang w:eastAsia="en-US"/>
        </w:rPr>
        <w:t>Р</w:t>
      </w:r>
      <w:r w:rsidRPr="00D82A7A">
        <w:rPr>
          <w:rFonts w:eastAsia="Calibri"/>
          <w:sz w:val="28"/>
          <w:szCs w:val="28"/>
          <w:lang w:eastAsia="en-US"/>
        </w:rPr>
        <w:t>- реферирование</w:t>
      </w:r>
    </w:p>
    <w:p w:rsidR="00D82A7A" w:rsidRPr="00D82A7A" w:rsidRDefault="00D82A7A" w:rsidP="00D82A7A">
      <w:pPr>
        <w:numPr>
          <w:ilvl w:val="0"/>
          <w:numId w:val="40"/>
        </w:numPr>
        <w:ind w:left="284"/>
        <w:rPr>
          <w:rFonts w:eastAsia="Calibri"/>
          <w:sz w:val="28"/>
          <w:szCs w:val="28"/>
          <w:lang w:eastAsia="en-US"/>
        </w:rPr>
      </w:pPr>
      <w:r w:rsidRPr="00D82A7A">
        <w:rPr>
          <w:rFonts w:eastAsia="Calibri"/>
          <w:b/>
          <w:sz w:val="28"/>
          <w:szCs w:val="28"/>
          <w:lang w:eastAsia="en-US"/>
        </w:rPr>
        <w:t>С</w:t>
      </w:r>
      <w:r w:rsidRPr="00D82A7A">
        <w:rPr>
          <w:rFonts w:eastAsia="Calibri"/>
          <w:sz w:val="28"/>
          <w:szCs w:val="28"/>
          <w:lang w:eastAsia="en-US"/>
        </w:rPr>
        <w:t xml:space="preserve">- сообщение на тему </w:t>
      </w:r>
    </w:p>
    <w:p w:rsidR="00D82A7A" w:rsidRPr="00D82A7A" w:rsidRDefault="00D82A7A" w:rsidP="00D82A7A">
      <w:pPr>
        <w:numPr>
          <w:ilvl w:val="0"/>
          <w:numId w:val="40"/>
        </w:numPr>
        <w:ind w:left="284"/>
        <w:rPr>
          <w:rFonts w:eastAsia="Calibri"/>
          <w:sz w:val="28"/>
          <w:szCs w:val="28"/>
          <w:lang w:eastAsia="en-US"/>
        </w:rPr>
      </w:pPr>
      <w:r w:rsidRPr="00D82A7A">
        <w:rPr>
          <w:rFonts w:eastAsia="Calibri"/>
          <w:b/>
          <w:sz w:val="28"/>
          <w:szCs w:val="28"/>
          <w:lang w:eastAsia="en-US"/>
        </w:rPr>
        <w:t>СС</w:t>
      </w:r>
      <w:r w:rsidRPr="00D82A7A">
        <w:rPr>
          <w:rFonts w:eastAsia="Calibri"/>
          <w:sz w:val="28"/>
          <w:szCs w:val="28"/>
          <w:lang w:eastAsia="en-US"/>
        </w:rPr>
        <w:t xml:space="preserve"> судейство по видам спорта (волейбол, баскетбол, футбол, легкая атлетика) </w:t>
      </w:r>
    </w:p>
    <w:p w:rsidR="00D82A7A" w:rsidRPr="00D82A7A" w:rsidRDefault="00D82A7A" w:rsidP="00D82A7A">
      <w:pPr>
        <w:numPr>
          <w:ilvl w:val="0"/>
          <w:numId w:val="40"/>
        </w:numPr>
        <w:ind w:left="284"/>
        <w:rPr>
          <w:rFonts w:eastAsia="Calibri"/>
          <w:sz w:val="28"/>
          <w:szCs w:val="28"/>
          <w:lang w:eastAsia="en-US"/>
        </w:rPr>
      </w:pPr>
      <w:r w:rsidRPr="00D82A7A">
        <w:rPr>
          <w:rFonts w:eastAsia="Calibri"/>
          <w:b/>
          <w:sz w:val="28"/>
          <w:szCs w:val="28"/>
          <w:lang w:eastAsia="en-US"/>
        </w:rPr>
        <w:t>КГ</w:t>
      </w:r>
      <w:r w:rsidRPr="00D82A7A">
        <w:rPr>
          <w:rFonts w:eastAsia="Calibri"/>
          <w:sz w:val="28"/>
          <w:szCs w:val="28"/>
          <w:lang w:eastAsia="en-US"/>
        </w:rPr>
        <w:t xml:space="preserve">- составление и выполнение комплекса оздоровительных гимнастик (утренней гигиенической, дыхательной, глазодвигательной, мануальной, пальчиковой, </w:t>
      </w:r>
      <w:proofErr w:type="spellStart"/>
      <w:r w:rsidRPr="00D82A7A">
        <w:rPr>
          <w:rFonts w:eastAsia="Calibri"/>
          <w:sz w:val="28"/>
          <w:szCs w:val="28"/>
          <w:lang w:eastAsia="en-US"/>
        </w:rPr>
        <w:t>коррегирующей</w:t>
      </w:r>
      <w:proofErr w:type="spellEnd"/>
      <w:r w:rsidRPr="00D82A7A">
        <w:rPr>
          <w:rFonts w:eastAsia="Calibri"/>
          <w:sz w:val="28"/>
          <w:szCs w:val="28"/>
          <w:lang w:eastAsia="en-US"/>
        </w:rPr>
        <w:t xml:space="preserve">, ритмической, </w:t>
      </w:r>
      <w:proofErr w:type="spellStart"/>
      <w:r w:rsidRPr="00D82A7A">
        <w:rPr>
          <w:rFonts w:eastAsia="Calibri"/>
          <w:sz w:val="28"/>
          <w:szCs w:val="28"/>
          <w:lang w:eastAsia="en-US"/>
        </w:rPr>
        <w:t>психогимнастики</w:t>
      </w:r>
      <w:proofErr w:type="spellEnd"/>
      <w:r w:rsidRPr="00D82A7A">
        <w:rPr>
          <w:rFonts w:eastAsia="Calibri"/>
          <w:sz w:val="28"/>
          <w:szCs w:val="28"/>
          <w:lang w:eastAsia="en-US"/>
        </w:rPr>
        <w:t xml:space="preserve">) </w:t>
      </w:r>
    </w:p>
    <w:p w:rsidR="00D82A7A" w:rsidRPr="00D82A7A" w:rsidRDefault="00D82A7A" w:rsidP="00D82A7A">
      <w:pPr>
        <w:numPr>
          <w:ilvl w:val="0"/>
          <w:numId w:val="40"/>
        </w:numPr>
        <w:ind w:left="284"/>
        <w:rPr>
          <w:rFonts w:eastAsia="Calibri"/>
          <w:sz w:val="28"/>
          <w:szCs w:val="28"/>
          <w:lang w:eastAsia="en-US"/>
        </w:rPr>
      </w:pPr>
      <w:r w:rsidRPr="00D82A7A">
        <w:rPr>
          <w:rFonts w:eastAsia="Calibri"/>
          <w:b/>
          <w:sz w:val="28"/>
          <w:szCs w:val="28"/>
          <w:lang w:eastAsia="en-US"/>
        </w:rPr>
        <w:t>ИС</w:t>
      </w:r>
      <w:r w:rsidRPr="00D82A7A">
        <w:rPr>
          <w:rFonts w:eastAsia="Calibri"/>
          <w:sz w:val="28"/>
          <w:szCs w:val="28"/>
          <w:lang w:eastAsia="en-US"/>
        </w:rPr>
        <w:t xml:space="preserve">- занятия по настольным, интеллектуальным видам спорта </w:t>
      </w:r>
    </w:p>
    <w:p w:rsidR="00D82A7A" w:rsidRDefault="00D82A7A" w:rsidP="00D82A7A">
      <w:pPr>
        <w:numPr>
          <w:ilvl w:val="0"/>
          <w:numId w:val="40"/>
        </w:numPr>
        <w:ind w:left="284"/>
        <w:rPr>
          <w:rFonts w:eastAsia="Calibri"/>
          <w:sz w:val="28"/>
          <w:szCs w:val="28"/>
          <w:lang w:eastAsia="en-US"/>
        </w:rPr>
      </w:pPr>
      <w:r w:rsidRPr="00D82A7A">
        <w:rPr>
          <w:rFonts w:eastAsia="Calibri"/>
          <w:b/>
          <w:sz w:val="28"/>
          <w:szCs w:val="28"/>
          <w:lang w:eastAsia="en-US"/>
        </w:rPr>
        <w:t xml:space="preserve">Н </w:t>
      </w:r>
      <w:r w:rsidRPr="00D82A7A">
        <w:rPr>
          <w:rFonts w:eastAsia="Calibri"/>
          <w:sz w:val="28"/>
          <w:szCs w:val="28"/>
          <w:lang w:eastAsia="en-US"/>
        </w:rPr>
        <w:t>-наблюдение занятия по физической культуре (с ведением протокола наблюдения)</w:t>
      </w:r>
    </w:p>
    <w:p w:rsidR="001776A7" w:rsidRPr="00D82A7A" w:rsidRDefault="00D82A7A" w:rsidP="00D82A7A">
      <w:pPr>
        <w:numPr>
          <w:ilvl w:val="0"/>
          <w:numId w:val="40"/>
        </w:numPr>
        <w:ind w:left="284"/>
        <w:rPr>
          <w:i/>
          <w:iCs/>
          <w:caps/>
          <w:sz w:val="28"/>
          <w:szCs w:val="28"/>
        </w:rPr>
      </w:pPr>
      <w:r w:rsidRPr="00D82A7A">
        <w:rPr>
          <w:rFonts w:eastAsia="Calibri"/>
          <w:sz w:val="28"/>
          <w:szCs w:val="28"/>
          <w:lang w:eastAsia="en-US"/>
        </w:rPr>
        <w:t xml:space="preserve"> </w:t>
      </w:r>
      <w:r w:rsidRPr="00D82A7A">
        <w:rPr>
          <w:rFonts w:eastAsia="Calibri"/>
          <w:b/>
          <w:sz w:val="28"/>
          <w:szCs w:val="28"/>
          <w:lang w:eastAsia="en-US"/>
        </w:rPr>
        <w:t>О</w:t>
      </w:r>
      <w:r w:rsidRPr="00D82A7A">
        <w:rPr>
          <w:rFonts w:eastAsia="Calibri"/>
          <w:sz w:val="28"/>
          <w:szCs w:val="28"/>
          <w:lang w:eastAsia="en-US"/>
        </w:rPr>
        <w:t xml:space="preserve"> Оздоровительная ходьба</w:t>
      </w:r>
      <w:r w:rsidR="001776A7" w:rsidRPr="00D82A7A">
        <w:rPr>
          <w:i/>
          <w:iCs/>
          <w:caps/>
          <w:sz w:val="28"/>
          <w:szCs w:val="28"/>
        </w:rPr>
        <w:br w:type="page"/>
      </w:r>
    </w:p>
    <w:p w:rsidR="001776A7" w:rsidRDefault="001776A7">
      <w:pPr>
        <w:rPr>
          <w:i/>
          <w:iCs/>
          <w:caps/>
          <w:sz w:val="28"/>
          <w:szCs w:val="28"/>
        </w:rPr>
      </w:pPr>
    </w:p>
    <w:p w:rsidR="00963299" w:rsidRPr="0013180E" w:rsidRDefault="00963299" w:rsidP="00251B90">
      <w:pPr>
        <w:pStyle w:val="2"/>
        <w:spacing w:before="0"/>
        <w:ind w:left="284"/>
        <w:jc w:val="center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13180E">
        <w:rPr>
          <w:rFonts w:ascii="Times New Roman" w:hAnsi="Times New Roman" w:cs="Times New Roman"/>
          <w:b w:val="0"/>
          <w:bCs w:val="0"/>
          <w:i/>
          <w:iCs/>
          <w:caps/>
          <w:color w:val="auto"/>
          <w:sz w:val="28"/>
          <w:szCs w:val="28"/>
        </w:rPr>
        <w:t>4. Контроль и оценка результатов освоения Дисциплины</w:t>
      </w:r>
      <w:r w:rsidRPr="0013180E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</w:t>
      </w:r>
    </w:p>
    <w:p w:rsidR="00963299" w:rsidRDefault="00963299" w:rsidP="00715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963299" w:rsidRDefault="00963299" w:rsidP="00715D80">
      <w:pPr>
        <w:ind w:firstLine="708"/>
        <w:jc w:val="both"/>
        <w:rPr>
          <w:b/>
          <w:bCs/>
          <w:sz w:val="28"/>
          <w:szCs w:val="28"/>
        </w:rPr>
      </w:pPr>
      <w:r w:rsidRPr="00B052C9">
        <w:rPr>
          <w:b/>
          <w:bCs/>
          <w:sz w:val="28"/>
          <w:szCs w:val="28"/>
        </w:rPr>
        <w:t>Аттестация студента</w:t>
      </w:r>
      <w:r>
        <w:rPr>
          <w:sz w:val="28"/>
          <w:szCs w:val="28"/>
        </w:rPr>
        <w:t xml:space="preserve"> проводится в форме устного опроса и сдачи контрольных нормативов в течение семестра. За семестр при выполнении всех условий студент получает «</w:t>
      </w:r>
      <w:r w:rsidRPr="00B0219A">
        <w:rPr>
          <w:b/>
          <w:bCs/>
          <w:sz w:val="28"/>
          <w:szCs w:val="28"/>
        </w:rPr>
        <w:t>зачтено</w:t>
      </w:r>
      <w:r>
        <w:rPr>
          <w:b/>
          <w:bCs/>
          <w:sz w:val="28"/>
          <w:szCs w:val="28"/>
        </w:rPr>
        <w:t xml:space="preserve">», </w:t>
      </w:r>
      <w:r>
        <w:rPr>
          <w:sz w:val="28"/>
          <w:szCs w:val="28"/>
        </w:rPr>
        <w:t>итоговая аттестация студента происходит в виде дифференцированного зачета.</w:t>
      </w:r>
    </w:p>
    <w:p w:rsidR="00963299" w:rsidRDefault="00963299" w:rsidP="00715D8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6155"/>
      </w:tblGrid>
      <w:tr w:rsidR="000B6DF3" w:rsidRPr="001F0889" w:rsidTr="00D82A7A">
        <w:trPr>
          <w:jc w:val="center"/>
        </w:trPr>
        <w:tc>
          <w:tcPr>
            <w:tcW w:w="3756" w:type="dxa"/>
            <w:shd w:val="clear" w:color="auto" w:fill="auto"/>
          </w:tcPr>
          <w:p w:rsidR="000B6DF3" w:rsidRPr="001F0889" w:rsidRDefault="000B6DF3" w:rsidP="0074711D">
            <w:r w:rsidRPr="001F0889">
              <w:rPr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6155" w:type="dxa"/>
            <w:shd w:val="clear" w:color="auto" w:fill="auto"/>
          </w:tcPr>
          <w:p w:rsidR="000B6DF3" w:rsidRPr="001F0889" w:rsidRDefault="000B6DF3" w:rsidP="0074711D">
            <w:r w:rsidRPr="001F0889">
              <w:rPr>
                <w:sz w:val="28"/>
                <w:szCs w:val="28"/>
              </w:rPr>
              <w:t>Формы и методы контроля и оценки результатов обучения</w:t>
            </w:r>
            <w:r w:rsidR="003F41C9" w:rsidRPr="003F41C9">
              <w:rPr>
                <w:sz w:val="28"/>
                <w:szCs w:val="28"/>
              </w:rPr>
              <w:t xml:space="preserve"> с использованием ДОТ.</w:t>
            </w:r>
          </w:p>
        </w:tc>
      </w:tr>
      <w:tr w:rsidR="000B6DF3" w:rsidRPr="001F0889" w:rsidTr="00D82A7A">
        <w:trPr>
          <w:jc w:val="center"/>
        </w:trPr>
        <w:tc>
          <w:tcPr>
            <w:tcW w:w="3756" w:type="dxa"/>
            <w:shd w:val="clear" w:color="auto" w:fill="auto"/>
          </w:tcPr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В результате освоения учебной дисциплины обучающийся должен знать: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- о роли физической культуры в общекультурном, социальном и физическом развитии человека;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>- основы здорового образа жизни.</w:t>
            </w:r>
          </w:p>
        </w:tc>
        <w:tc>
          <w:tcPr>
            <w:tcW w:w="6155" w:type="dxa"/>
            <w:shd w:val="clear" w:color="auto" w:fill="auto"/>
          </w:tcPr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Формы контроля обучения: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>– практические задания по работе с информацией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>– домашние задания проблемного характера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- ведение календаря самонаблюдения.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>Оценка подготовленных студентом фрагментов занятий(занятий) с обоснованием целесообразности использования средств физической культуры, режимов нагрузки и отдыха.</w:t>
            </w:r>
          </w:p>
        </w:tc>
      </w:tr>
      <w:tr w:rsidR="000B6DF3" w:rsidRPr="001F0889" w:rsidTr="00D82A7A">
        <w:trPr>
          <w:jc w:val="center"/>
        </w:trPr>
        <w:tc>
          <w:tcPr>
            <w:tcW w:w="3756" w:type="dxa"/>
            <w:shd w:val="clear" w:color="auto" w:fill="auto"/>
          </w:tcPr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Должен уметь: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- использовать физкультурно-оздоровительную деятельность для укрепления здоровья, достижения жизненных и профессиональных целей.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>- выполнять задания, связанные с самостоятельной разработкой, подготовкой, проведением студентом занятий или фрагментов занятий по изучаемым видам спорта.</w:t>
            </w:r>
          </w:p>
        </w:tc>
        <w:tc>
          <w:tcPr>
            <w:tcW w:w="6155" w:type="dxa"/>
            <w:shd w:val="clear" w:color="auto" w:fill="auto"/>
          </w:tcPr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Методы оценки результатов: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- традиционная система отметок в баллах за каждую выполненную работу, на основе которых выставляется итоговая отметка;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- тестирование в контрольных точках. </w:t>
            </w:r>
          </w:p>
          <w:p w:rsidR="000B6DF3" w:rsidRPr="001F0889" w:rsidRDefault="000B6DF3" w:rsidP="0074711D">
            <w:pPr>
              <w:rPr>
                <w:b/>
              </w:rPr>
            </w:pPr>
            <w:r w:rsidRPr="001F0889">
              <w:rPr>
                <w:b/>
                <w:sz w:val="28"/>
                <w:szCs w:val="28"/>
              </w:rPr>
              <w:t xml:space="preserve">Лёгкая атлетика.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1.Оценка техники выполнения двигательных действий (проводится в ходе занятий):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бега на короткие, средние, длинные дистанции;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прыжков в длину;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Оценка самостоятельного проведения студентом фрагмента занятия с решением задачи по развитию физического качества средствами лёгкой атлетики.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Кроссовая подготовка. </w:t>
            </w:r>
          </w:p>
          <w:p w:rsidR="000B6DF3" w:rsidRPr="001F0889" w:rsidRDefault="000B6DF3" w:rsidP="0074711D">
            <w:pPr>
              <w:rPr>
                <w:b/>
              </w:rPr>
            </w:pPr>
            <w:r w:rsidRPr="001F0889">
              <w:rPr>
                <w:sz w:val="28"/>
                <w:szCs w:val="28"/>
              </w:rPr>
              <w:t xml:space="preserve">Оценка техники </w:t>
            </w:r>
            <w:proofErr w:type="spellStart"/>
            <w:r w:rsidRPr="001F0889">
              <w:rPr>
                <w:sz w:val="28"/>
                <w:szCs w:val="28"/>
              </w:rPr>
              <w:t>пробегания</w:t>
            </w:r>
            <w:proofErr w:type="spellEnd"/>
            <w:r w:rsidRPr="001F0889">
              <w:rPr>
                <w:sz w:val="28"/>
                <w:szCs w:val="28"/>
              </w:rPr>
              <w:t xml:space="preserve"> дистанции до 5 км без учёта времени.  </w:t>
            </w:r>
          </w:p>
          <w:p w:rsidR="000B6DF3" w:rsidRPr="001F0889" w:rsidRDefault="000B6DF3" w:rsidP="0074711D">
            <w:pPr>
              <w:rPr>
                <w:b/>
              </w:rPr>
            </w:pPr>
            <w:r w:rsidRPr="001F0889">
              <w:rPr>
                <w:b/>
                <w:sz w:val="28"/>
                <w:szCs w:val="28"/>
              </w:rPr>
              <w:t xml:space="preserve">Спортивные игры.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>Оценка техники базовых элементов техники спортивных игр (броски в кольцо, удары по воротам, подачи, передачи, жонглирование) Оценка технико-тактических действий студентов в ходе проведения контрольных соревнований по спортивным играм.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Оценка выполнения студентом функций судьи.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lastRenderedPageBreak/>
              <w:t xml:space="preserve">Оценка самостоятельного проведения студентом фрагмента занятия с решением задачи по развитию физического качества средствами спортивных игр. </w:t>
            </w:r>
          </w:p>
          <w:p w:rsidR="000B6DF3" w:rsidRPr="001F0889" w:rsidRDefault="000B6DF3" w:rsidP="0074711D">
            <w:r w:rsidRPr="001F0889">
              <w:rPr>
                <w:b/>
                <w:sz w:val="28"/>
                <w:szCs w:val="28"/>
              </w:rPr>
              <w:t>Атлетическая гимнастика</w:t>
            </w:r>
            <w:r w:rsidRPr="001F0889">
              <w:rPr>
                <w:sz w:val="28"/>
                <w:szCs w:val="28"/>
              </w:rPr>
              <w:t>.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Оценка техники выполнения упражнений на тренажёрах, комплексов с отягощениями, с само отягощениями.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>Самостоятельное проведение фрагмента занятия или занятия.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Тестирование в контрольных точках: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На входе– начало учебного года, семестра; </w:t>
            </w:r>
          </w:p>
          <w:p w:rsidR="000B6DF3" w:rsidRPr="001F0889" w:rsidRDefault="000B6DF3" w:rsidP="0074711D">
            <w:r w:rsidRPr="001F0889">
              <w:rPr>
                <w:sz w:val="28"/>
                <w:szCs w:val="28"/>
              </w:rPr>
              <w:t xml:space="preserve">На выходе– в конце учебного года, семестра, изучения темы программы. </w:t>
            </w:r>
          </w:p>
        </w:tc>
      </w:tr>
    </w:tbl>
    <w:p w:rsidR="00D82A7A" w:rsidRDefault="00D82A7A" w:rsidP="00715D80"/>
    <w:p w:rsidR="00D82A7A" w:rsidRDefault="00D82A7A">
      <w:r>
        <w:br w:type="page"/>
      </w:r>
    </w:p>
    <w:p w:rsidR="00963299" w:rsidRDefault="00963299" w:rsidP="000B6DF3">
      <w:pPr>
        <w:ind w:left="-284"/>
        <w:jc w:val="center"/>
        <w:rPr>
          <w:sz w:val="28"/>
          <w:szCs w:val="28"/>
        </w:rPr>
      </w:pPr>
    </w:p>
    <w:p w:rsidR="000B6DF3" w:rsidRDefault="00DC6D57" w:rsidP="00DC6D57">
      <w:pPr>
        <w:jc w:val="right"/>
        <w:rPr>
          <w:sz w:val="28"/>
          <w:szCs w:val="28"/>
        </w:rPr>
      </w:pPr>
      <w:r>
        <w:rPr>
          <w:i/>
          <w:sz w:val="28"/>
          <w:szCs w:val="28"/>
        </w:rPr>
        <w:t>Таблица 1</w:t>
      </w:r>
    </w:p>
    <w:p w:rsidR="000B6DF3" w:rsidRDefault="00DC6D57" w:rsidP="00DC6D57">
      <w:pPr>
        <w:ind w:hanging="284"/>
        <w:rPr>
          <w:sz w:val="28"/>
          <w:szCs w:val="28"/>
        </w:rPr>
      </w:pPr>
      <w:r w:rsidRPr="00836041">
        <w:rPr>
          <w:sz w:val="28"/>
          <w:szCs w:val="28"/>
        </w:rPr>
        <w:t xml:space="preserve">Контрольные тесты для оценки физической подготовки студентов </w:t>
      </w:r>
      <w:r>
        <w:rPr>
          <w:sz w:val="28"/>
          <w:szCs w:val="28"/>
        </w:rPr>
        <w:t>1</w:t>
      </w:r>
      <w:r w:rsidRPr="00836041">
        <w:rPr>
          <w:sz w:val="28"/>
          <w:szCs w:val="28"/>
        </w:rPr>
        <w:t xml:space="preserve"> курса</w:t>
      </w:r>
    </w:p>
    <w:tbl>
      <w:tblPr>
        <w:tblpPr w:leftFromText="180" w:rightFromText="180" w:vertAnchor="page" w:horzAnchor="margin" w:tblpY="1835"/>
        <w:tblW w:w="10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88"/>
        <w:gridCol w:w="850"/>
        <w:gridCol w:w="851"/>
        <w:gridCol w:w="850"/>
        <w:gridCol w:w="851"/>
        <w:gridCol w:w="850"/>
        <w:gridCol w:w="851"/>
      </w:tblGrid>
      <w:tr w:rsidR="00DC6D57" w:rsidRPr="00207844" w:rsidTr="00DC6D57">
        <w:trPr>
          <w:trHeight w:val="112"/>
        </w:trPr>
        <w:tc>
          <w:tcPr>
            <w:tcW w:w="5388" w:type="dxa"/>
            <w:vMerge w:val="restart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Виды упражнений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юноши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девушки</w:t>
            </w:r>
          </w:p>
        </w:tc>
      </w:tr>
      <w:tr w:rsidR="00DC6D57" w:rsidRPr="00207844" w:rsidTr="00DC6D57">
        <w:trPr>
          <w:trHeight w:val="150"/>
        </w:trPr>
        <w:tc>
          <w:tcPr>
            <w:tcW w:w="5388" w:type="dxa"/>
            <w:vMerge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</w:t>
            </w:r>
          </w:p>
        </w:tc>
      </w:tr>
      <w:tr w:rsidR="00DC6D57" w:rsidRPr="00207844" w:rsidTr="00DC6D57">
        <w:tc>
          <w:tcPr>
            <w:tcW w:w="5388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</w:pPr>
            <w:r w:rsidRPr="00207844">
              <w:t>Бег 100 м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13,9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15,1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17,0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19,0</w:t>
            </w:r>
          </w:p>
        </w:tc>
      </w:tr>
      <w:tr w:rsidR="00DC6D57" w:rsidRPr="00207844" w:rsidTr="00DC6D57">
        <w:tc>
          <w:tcPr>
            <w:tcW w:w="5388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</w:pPr>
            <w:r w:rsidRPr="00207844">
              <w:t>Бег 1000 (500) м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3,40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3,50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4,00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2,10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2,20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2,30</w:t>
            </w:r>
          </w:p>
        </w:tc>
      </w:tr>
      <w:tr w:rsidR="00DC6D57" w:rsidRPr="00207844" w:rsidTr="00DC6D57">
        <w:tc>
          <w:tcPr>
            <w:tcW w:w="5388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</w:pPr>
            <w:r w:rsidRPr="00207844">
              <w:t>Бег 3000 (2000) м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13,0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14,0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15,0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11,0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12,0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13,0</w:t>
            </w:r>
          </w:p>
        </w:tc>
      </w:tr>
      <w:tr w:rsidR="00DC6D57" w:rsidRPr="00207844" w:rsidTr="00DC6D57">
        <w:tc>
          <w:tcPr>
            <w:tcW w:w="5388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</w:pPr>
            <w:r w:rsidRPr="00207844">
              <w:t>Прыжки в длину с места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220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210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200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170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160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150</w:t>
            </w:r>
          </w:p>
        </w:tc>
      </w:tr>
      <w:tr w:rsidR="00DC6D57" w:rsidRPr="00207844" w:rsidTr="00DC6D57">
        <w:tc>
          <w:tcPr>
            <w:tcW w:w="5388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</w:pPr>
            <w:r w:rsidRPr="00207844">
              <w:t>Прыжки в длину</w:t>
            </w:r>
            <w:r>
              <w:t xml:space="preserve"> с разбега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DC6D57" w:rsidRPr="00207844" w:rsidTr="00DC6D57">
        <w:tc>
          <w:tcPr>
            <w:tcW w:w="5388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</w:pPr>
            <w:r w:rsidRPr="00207844">
              <w:t>Сгибание и разгибание рук в упоре лежа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30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25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20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6</w:t>
            </w:r>
          </w:p>
        </w:tc>
      </w:tr>
      <w:tr w:rsidR="00DC6D57" w:rsidRPr="00207844" w:rsidTr="00DC6D57">
        <w:tc>
          <w:tcPr>
            <w:tcW w:w="5388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</w:pPr>
            <w:r w:rsidRPr="00207844">
              <w:t>Подтягивание на перекладине (девушки с опорой ног)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6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6</w:t>
            </w:r>
          </w:p>
        </w:tc>
      </w:tr>
      <w:tr w:rsidR="00DC6D57" w:rsidRPr="00207844" w:rsidTr="00DC6D57">
        <w:tc>
          <w:tcPr>
            <w:tcW w:w="5388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</w:pPr>
            <w:r w:rsidRPr="00207844">
              <w:t>Пресс перекладина (девушки ноги согнув)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6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6</w:t>
            </w:r>
          </w:p>
        </w:tc>
      </w:tr>
      <w:tr w:rsidR="00DC6D57" w:rsidRPr="00207844" w:rsidTr="00DC6D57">
        <w:tc>
          <w:tcPr>
            <w:tcW w:w="5388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</w:pPr>
            <w:r w:rsidRPr="00207844">
              <w:t>Сгибание и разгибание рук на брусьях (девушки отжимание от скамейки спиной к ней)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6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6</w:t>
            </w:r>
          </w:p>
        </w:tc>
      </w:tr>
      <w:tr w:rsidR="00DC6D57" w:rsidRPr="00207844" w:rsidTr="00DC6D57">
        <w:tc>
          <w:tcPr>
            <w:tcW w:w="5388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</w:pPr>
            <w:r w:rsidRPr="00207844">
              <w:t>Поднимание туловища из положения лежа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30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25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20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25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20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15</w:t>
            </w:r>
          </w:p>
        </w:tc>
      </w:tr>
    </w:tbl>
    <w:p w:rsidR="00DC6D57" w:rsidRDefault="00DC6D57" w:rsidP="00DC6D57">
      <w:pPr>
        <w:ind w:hanging="284"/>
        <w:jc w:val="right"/>
        <w:rPr>
          <w:sz w:val="28"/>
          <w:szCs w:val="28"/>
        </w:rPr>
      </w:pPr>
      <w:r>
        <w:rPr>
          <w:i/>
          <w:sz w:val="28"/>
          <w:szCs w:val="28"/>
        </w:rPr>
        <w:t>Таблица 2</w:t>
      </w:r>
    </w:p>
    <w:p w:rsidR="00963299" w:rsidRDefault="00963299" w:rsidP="000B6DF3">
      <w:pPr>
        <w:ind w:hanging="284"/>
        <w:jc w:val="center"/>
        <w:rPr>
          <w:sz w:val="28"/>
          <w:szCs w:val="28"/>
        </w:rPr>
      </w:pPr>
      <w:r w:rsidRPr="004F0B4A">
        <w:rPr>
          <w:sz w:val="28"/>
          <w:szCs w:val="28"/>
        </w:rPr>
        <w:t>Контрольные тесты для оценки ф</w:t>
      </w:r>
      <w:r>
        <w:rPr>
          <w:sz w:val="28"/>
          <w:szCs w:val="28"/>
        </w:rPr>
        <w:t xml:space="preserve">изической подготовки студентов </w:t>
      </w:r>
      <w:r w:rsidR="00A81F80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A81F80">
        <w:rPr>
          <w:sz w:val="28"/>
          <w:szCs w:val="28"/>
        </w:rPr>
        <w:t>3</w:t>
      </w:r>
      <w:r w:rsidRPr="004F0B4A">
        <w:rPr>
          <w:sz w:val="28"/>
          <w:szCs w:val="28"/>
        </w:rPr>
        <w:t xml:space="preserve"> курса</w:t>
      </w:r>
    </w:p>
    <w:p w:rsidR="00D82A7A" w:rsidRDefault="00D82A7A" w:rsidP="000B6DF3">
      <w:pPr>
        <w:ind w:hanging="284"/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6701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945"/>
        <w:gridCol w:w="756"/>
        <w:gridCol w:w="851"/>
        <w:gridCol w:w="850"/>
        <w:gridCol w:w="851"/>
        <w:gridCol w:w="850"/>
      </w:tblGrid>
      <w:tr w:rsidR="00DC6D57" w:rsidRPr="00E86CD2" w:rsidTr="00DC6D57">
        <w:trPr>
          <w:trHeight w:val="112"/>
        </w:trPr>
        <w:tc>
          <w:tcPr>
            <w:tcW w:w="5353" w:type="dxa"/>
            <w:vMerge w:val="restart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Виды упражнений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юноши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девушки</w:t>
            </w:r>
          </w:p>
        </w:tc>
      </w:tr>
      <w:tr w:rsidR="00DC6D57" w:rsidRPr="00E86CD2" w:rsidTr="00DC6D57">
        <w:trPr>
          <w:trHeight w:val="132"/>
        </w:trPr>
        <w:tc>
          <w:tcPr>
            <w:tcW w:w="5353" w:type="dxa"/>
            <w:vMerge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5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</w:t>
            </w:r>
          </w:p>
        </w:tc>
      </w:tr>
      <w:tr w:rsidR="00DC6D57" w:rsidRPr="00E86CD2" w:rsidTr="00DC6D57">
        <w:tc>
          <w:tcPr>
            <w:tcW w:w="5353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</w:pPr>
            <w:r w:rsidRPr="00207844">
              <w:t>Бег 100 м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13,3</w:t>
            </w:r>
          </w:p>
        </w:tc>
        <w:tc>
          <w:tcPr>
            <w:tcW w:w="756" w:type="dxa"/>
            <w:tcBorders>
              <w:top w:val="single" w:sz="4" w:space="0" w:color="auto"/>
              <w:right w:val="single" w:sz="4" w:space="0" w:color="auto"/>
            </w:tcBorders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14,5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16,0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18,0</w:t>
            </w:r>
          </w:p>
        </w:tc>
      </w:tr>
      <w:tr w:rsidR="00DC6D57" w:rsidRPr="00E86CD2" w:rsidTr="00DC6D57">
        <w:tc>
          <w:tcPr>
            <w:tcW w:w="5353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</w:pPr>
            <w:r w:rsidRPr="00207844">
              <w:t>Бег 1000 (500) м</w:t>
            </w:r>
          </w:p>
        </w:tc>
        <w:tc>
          <w:tcPr>
            <w:tcW w:w="945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3,30</w:t>
            </w:r>
          </w:p>
        </w:tc>
        <w:tc>
          <w:tcPr>
            <w:tcW w:w="756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3,40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3,50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2,00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2,10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2,20</w:t>
            </w:r>
          </w:p>
        </w:tc>
      </w:tr>
      <w:tr w:rsidR="00DC6D57" w:rsidRPr="00E86CD2" w:rsidTr="00DC6D57">
        <w:tc>
          <w:tcPr>
            <w:tcW w:w="5353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</w:pPr>
            <w:r w:rsidRPr="00207844">
              <w:t>Бег 3000 (2000) м</w:t>
            </w:r>
          </w:p>
        </w:tc>
        <w:tc>
          <w:tcPr>
            <w:tcW w:w="945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12,30</w:t>
            </w:r>
          </w:p>
        </w:tc>
        <w:tc>
          <w:tcPr>
            <w:tcW w:w="756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13,30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14,30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10,30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11,30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12,30</w:t>
            </w:r>
          </w:p>
        </w:tc>
      </w:tr>
      <w:tr w:rsidR="00DC6D57" w:rsidRPr="00E86CD2" w:rsidTr="00DC6D57">
        <w:tc>
          <w:tcPr>
            <w:tcW w:w="5353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</w:pPr>
            <w:r w:rsidRPr="00207844">
              <w:t>Прыжки в длину с места</w:t>
            </w:r>
          </w:p>
        </w:tc>
        <w:tc>
          <w:tcPr>
            <w:tcW w:w="945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230</w:t>
            </w:r>
          </w:p>
        </w:tc>
        <w:tc>
          <w:tcPr>
            <w:tcW w:w="756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220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210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180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170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160</w:t>
            </w:r>
          </w:p>
        </w:tc>
      </w:tr>
      <w:tr w:rsidR="00DC6D57" w:rsidRPr="00E86CD2" w:rsidTr="00DC6D57">
        <w:tc>
          <w:tcPr>
            <w:tcW w:w="5353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</w:pPr>
            <w:r w:rsidRPr="00207844">
              <w:t>Прыжки в длину с</w:t>
            </w:r>
            <w:r>
              <w:t xml:space="preserve"> разбега</w:t>
            </w:r>
          </w:p>
        </w:tc>
        <w:tc>
          <w:tcPr>
            <w:tcW w:w="945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756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DC6D57" w:rsidRPr="00E86CD2" w:rsidTr="00DC6D57">
        <w:tc>
          <w:tcPr>
            <w:tcW w:w="5353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</w:pPr>
            <w:r w:rsidRPr="00207844">
              <w:t>Сгибание и разгибание рук в упоре лежа</w:t>
            </w:r>
          </w:p>
        </w:tc>
        <w:tc>
          <w:tcPr>
            <w:tcW w:w="945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35</w:t>
            </w:r>
          </w:p>
        </w:tc>
        <w:tc>
          <w:tcPr>
            <w:tcW w:w="756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30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25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12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</w:tr>
      <w:tr w:rsidR="00DC6D57" w:rsidRPr="00E86CD2" w:rsidTr="00DC6D57">
        <w:tc>
          <w:tcPr>
            <w:tcW w:w="5353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</w:pPr>
            <w:r w:rsidRPr="00207844">
              <w:t>Подтягивание на перекладине (дев</w:t>
            </w:r>
            <w:r>
              <w:t>.</w:t>
            </w:r>
            <w:r w:rsidRPr="00207844">
              <w:t xml:space="preserve"> с опорой ног)</w:t>
            </w:r>
          </w:p>
        </w:tc>
        <w:tc>
          <w:tcPr>
            <w:tcW w:w="945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12</w:t>
            </w:r>
          </w:p>
        </w:tc>
        <w:tc>
          <w:tcPr>
            <w:tcW w:w="756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12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</w:tr>
      <w:tr w:rsidR="00DC6D57" w:rsidRPr="00E86CD2" w:rsidTr="00DC6D57">
        <w:tc>
          <w:tcPr>
            <w:tcW w:w="5353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</w:pPr>
            <w:r w:rsidRPr="00207844">
              <w:t>Пресс перекладина (девушки ноги согнув)</w:t>
            </w:r>
          </w:p>
        </w:tc>
        <w:tc>
          <w:tcPr>
            <w:tcW w:w="945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12</w:t>
            </w:r>
          </w:p>
        </w:tc>
        <w:tc>
          <w:tcPr>
            <w:tcW w:w="756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12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</w:tr>
      <w:tr w:rsidR="00DC6D57" w:rsidRPr="00E86CD2" w:rsidTr="00DC6D57">
        <w:tc>
          <w:tcPr>
            <w:tcW w:w="5353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</w:pPr>
            <w:r w:rsidRPr="00207844">
              <w:t>Сгибание и разгибание рук на брусьях (девушки отжимание от скамейки спиной к ней)</w:t>
            </w:r>
          </w:p>
        </w:tc>
        <w:tc>
          <w:tcPr>
            <w:tcW w:w="945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12</w:t>
            </w:r>
          </w:p>
        </w:tc>
        <w:tc>
          <w:tcPr>
            <w:tcW w:w="756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12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10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8</w:t>
            </w:r>
          </w:p>
        </w:tc>
      </w:tr>
      <w:tr w:rsidR="00DC6D57" w:rsidRPr="00E86CD2" w:rsidTr="00DC6D57">
        <w:tc>
          <w:tcPr>
            <w:tcW w:w="5353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</w:pPr>
            <w:r w:rsidRPr="00207844">
              <w:t>Поднимание туловища из положения лежа</w:t>
            </w:r>
          </w:p>
        </w:tc>
        <w:tc>
          <w:tcPr>
            <w:tcW w:w="945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35</w:t>
            </w:r>
          </w:p>
        </w:tc>
        <w:tc>
          <w:tcPr>
            <w:tcW w:w="756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30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25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30</w:t>
            </w:r>
          </w:p>
        </w:tc>
        <w:tc>
          <w:tcPr>
            <w:tcW w:w="851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25</w:t>
            </w:r>
          </w:p>
        </w:tc>
        <w:tc>
          <w:tcPr>
            <w:tcW w:w="850" w:type="dxa"/>
          </w:tcPr>
          <w:p w:rsidR="00DC6D57" w:rsidRPr="00207844" w:rsidRDefault="00DC6D57" w:rsidP="00DC6D57">
            <w:pPr>
              <w:tabs>
                <w:tab w:val="center" w:pos="4677"/>
                <w:tab w:val="right" w:pos="9355"/>
              </w:tabs>
              <w:jc w:val="center"/>
            </w:pPr>
            <w:r w:rsidRPr="00207844">
              <w:t>20</w:t>
            </w:r>
          </w:p>
        </w:tc>
      </w:tr>
    </w:tbl>
    <w:p w:rsidR="00D82A7A" w:rsidRPr="00D82A7A" w:rsidRDefault="00D82A7A" w:rsidP="00D82A7A">
      <w:pPr>
        <w:widowControl w:val="0"/>
        <w:suppressAutoHyphens/>
        <w:jc w:val="center"/>
        <w:rPr>
          <w:sz w:val="28"/>
          <w:szCs w:val="28"/>
          <w:lang w:eastAsia="en-US"/>
        </w:rPr>
      </w:pPr>
      <w:proofErr w:type="spellStart"/>
      <w:r w:rsidRPr="00D82A7A">
        <w:rPr>
          <w:sz w:val="28"/>
          <w:szCs w:val="28"/>
          <w:lang w:eastAsia="en-US"/>
        </w:rPr>
        <w:t>Минифутбол</w:t>
      </w:r>
      <w:proofErr w:type="spellEnd"/>
    </w:p>
    <w:p w:rsidR="00D82A7A" w:rsidRPr="00D82A7A" w:rsidRDefault="00D82A7A" w:rsidP="00D82A7A">
      <w:pPr>
        <w:widowControl w:val="0"/>
        <w:suppressAutoHyphens/>
        <w:jc w:val="right"/>
        <w:rPr>
          <w:i/>
          <w:lang w:eastAsia="en-US"/>
        </w:rPr>
      </w:pPr>
      <w:r w:rsidRPr="00D82A7A">
        <w:rPr>
          <w:i/>
          <w:lang w:eastAsia="en-US"/>
        </w:rPr>
        <w:t>Таблица 3</w:t>
      </w:r>
    </w:p>
    <w:tbl>
      <w:tblPr>
        <w:tblW w:w="0" w:type="auto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0A0" w:firstRow="1" w:lastRow="0" w:firstColumn="1" w:lastColumn="0" w:noHBand="0" w:noVBand="0"/>
      </w:tblPr>
      <w:tblGrid>
        <w:gridCol w:w="1333"/>
        <w:gridCol w:w="7456"/>
      </w:tblGrid>
      <w:tr w:rsidR="00D82A7A" w:rsidRPr="00D82A7A" w:rsidTr="00D82A7A">
        <w:tc>
          <w:tcPr>
            <w:tcW w:w="1333" w:type="dxa"/>
            <w:vAlign w:val="center"/>
          </w:tcPr>
          <w:p w:rsidR="00D82A7A" w:rsidRPr="00D82A7A" w:rsidRDefault="00D82A7A" w:rsidP="00D82A7A">
            <w:pPr>
              <w:ind w:left="357"/>
              <w:jc w:val="center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Оценка</w:t>
            </w:r>
          </w:p>
        </w:tc>
        <w:tc>
          <w:tcPr>
            <w:tcW w:w="7456" w:type="dxa"/>
          </w:tcPr>
          <w:p w:rsidR="00D82A7A" w:rsidRPr="00D82A7A" w:rsidRDefault="00D82A7A" w:rsidP="00D82A7A">
            <w:pPr>
              <w:ind w:left="19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Удары по воротам с центра поля (до 20 метров), ворота 2х3 м.</w:t>
            </w:r>
          </w:p>
        </w:tc>
      </w:tr>
      <w:tr w:rsidR="00D82A7A" w:rsidRPr="00D82A7A" w:rsidTr="00D82A7A">
        <w:tc>
          <w:tcPr>
            <w:tcW w:w="1333" w:type="dxa"/>
          </w:tcPr>
          <w:p w:rsidR="00D82A7A" w:rsidRPr="00D82A7A" w:rsidRDefault="00D82A7A" w:rsidP="00D82A7A">
            <w:pPr>
              <w:ind w:left="357"/>
              <w:jc w:val="center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456" w:type="dxa"/>
          </w:tcPr>
          <w:p w:rsidR="00D82A7A" w:rsidRPr="00D82A7A" w:rsidRDefault="00D82A7A" w:rsidP="00D82A7A">
            <w:pPr>
              <w:ind w:left="19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Попал с 1</w:t>
            </w:r>
            <w:r w:rsidRPr="00D82A7A">
              <w:rPr>
                <w:rFonts w:eastAsia="Calibri"/>
                <w:vertAlign w:val="superscript"/>
                <w:lang w:eastAsia="en-US"/>
              </w:rPr>
              <w:t>й</w:t>
            </w:r>
            <w:r w:rsidRPr="00D82A7A">
              <w:rPr>
                <w:rFonts w:eastAsia="Calibri"/>
                <w:lang w:eastAsia="en-US"/>
              </w:rPr>
              <w:t xml:space="preserve"> попытки </w:t>
            </w:r>
          </w:p>
        </w:tc>
      </w:tr>
      <w:tr w:rsidR="00D82A7A" w:rsidRPr="00D82A7A" w:rsidTr="00D82A7A">
        <w:tc>
          <w:tcPr>
            <w:tcW w:w="1333" w:type="dxa"/>
          </w:tcPr>
          <w:p w:rsidR="00D82A7A" w:rsidRPr="00D82A7A" w:rsidRDefault="00D82A7A" w:rsidP="00D82A7A">
            <w:pPr>
              <w:ind w:left="357"/>
              <w:jc w:val="center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456" w:type="dxa"/>
          </w:tcPr>
          <w:p w:rsidR="00D82A7A" w:rsidRPr="00D82A7A" w:rsidRDefault="00D82A7A" w:rsidP="00D82A7A">
            <w:pPr>
              <w:ind w:left="19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Попал со 2</w:t>
            </w:r>
            <w:r w:rsidRPr="00D82A7A">
              <w:rPr>
                <w:rFonts w:eastAsia="Calibri"/>
                <w:vertAlign w:val="superscript"/>
                <w:lang w:eastAsia="en-US"/>
              </w:rPr>
              <w:t>й</w:t>
            </w:r>
            <w:r w:rsidRPr="00D82A7A">
              <w:rPr>
                <w:rFonts w:eastAsia="Calibri"/>
                <w:lang w:eastAsia="en-US"/>
              </w:rPr>
              <w:t xml:space="preserve"> попытки </w:t>
            </w:r>
          </w:p>
        </w:tc>
      </w:tr>
      <w:tr w:rsidR="00D82A7A" w:rsidRPr="00D82A7A" w:rsidTr="00D82A7A">
        <w:tc>
          <w:tcPr>
            <w:tcW w:w="1333" w:type="dxa"/>
          </w:tcPr>
          <w:p w:rsidR="00D82A7A" w:rsidRPr="00D82A7A" w:rsidRDefault="00D82A7A" w:rsidP="00D82A7A">
            <w:pPr>
              <w:ind w:left="357"/>
              <w:jc w:val="center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456" w:type="dxa"/>
          </w:tcPr>
          <w:p w:rsidR="00D82A7A" w:rsidRPr="00D82A7A" w:rsidRDefault="00D82A7A" w:rsidP="00D82A7A">
            <w:pPr>
              <w:ind w:left="19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Попал с 3</w:t>
            </w:r>
            <w:r w:rsidRPr="00D82A7A">
              <w:rPr>
                <w:rFonts w:eastAsia="Calibri"/>
                <w:vertAlign w:val="superscript"/>
                <w:lang w:eastAsia="en-US"/>
              </w:rPr>
              <w:t>й</w:t>
            </w:r>
            <w:r w:rsidRPr="00D82A7A">
              <w:rPr>
                <w:rFonts w:eastAsia="Calibri"/>
                <w:lang w:eastAsia="en-US"/>
              </w:rPr>
              <w:t xml:space="preserve"> попытки</w:t>
            </w:r>
          </w:p>
        </w:tc>
      </w:tr>
    </w:tbl>
    <w:p w:rsidR="00D82A7A" w:rsidRPr="00D82A7A" w:rsidRDefault="00D82A7A" w:rsidP="00D82A7A">
      <w:pPr>
        <w:widowControl w:val="0"/>
        <w:suppressAutoHyphens/>
        <w:jc w:val="center"/>
        <w:rPr>
          <w:sz w:val="28"/>
          <w:szCs w:val="28"/>
          <w:lang w:eastAsia="en-US"/>
        </w:rPr>
      </w:pPr>
    </w:p>
    <w:p w:rsidR="00D82A7A" w:rsidRPr="00D82A7A" w:rsidRDefault="00D82A7A" w:rsidP="00D82A7A">
      <w:pPr>
        <w:jc w:val="center"/>
        <w:rPr>
          <w:sz w:val="28"/>
          <w:szCs w:val="28"/>
          <w:lang w:eastAsia="en-US"/>
        </w:rPr>
      </w:pPr>
      <w:r w:rsidRPr="00D82A7A">
        <w:rPr>
          <w:sz w:val="28"/>
          <w:szCs w:val="28"/>
          <w:lang w:eastAsia="en-US"/>
        </w:rPr>
        <w:t>Баскетбол</w:t>
      </w:r>
    </w:p>
    <w:p w:rsidR="00D82A7A" w:rsidRPr="00D82A7A" w:rsidRDefault="00D82A7A" w:rsidP="00D82A7A">
      <w:pPr>
        <w:widowControl w:val="0"/>
        <w:suppressAutoHyphens/>
        <w:jc w:val="right"/>
        <w:rPr>
          <w:i/>
          <w:lang w:eastAsia="en-US"/>
        </w:rPr>
      </w:pPr>
      <w:r w:rsidRPr="00D82A7A">
        <w:rPr>
          <w:i/>
          <w:lang w:eastAsia="en-US"/>
        </w:rPr>
        <w:t>Таблица 4</w:t>
      </w:r>
    </w:p>
    <w:tbl>
      <w:tblPr>
        <w:tblW w:w="8789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309"/>
        <w:gridCol w:w="992"/>
        <w:gridCol w:w="992"/>
        <w:gridCol w:w="992"/>
        <w:gridCol w:w="567"/>
        <w:gridCol w:w="851"/>
        <w:gridCol w:w="850"/>
      </w:tblGrid>
      <w:tr w:rsidR="00D82A7A" w:rsidRPr="00D82A7A" w:rsidTr="00D82A7A">
        <w:tc>
          <w:tcPr>
            <w:tcW w:w="3545" w:type="dxa"/>
            <w:gridSpan w:val="2"/>
            <w:vMerge w:val="restart"/>
            <w:vAlign w:val="center"/>
          </w:tcPr>
          <w:p w:rsidR="00D82A7A" w:rsidRPr="00D82A7A" w:rsidRDefault="00D82A7A" w:rsidP="00D82A7A">
            <w:pPr>
              <w:ind w:left="357"/>
              <w:jc w:val="center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Вид</w:t>
            </w:r>
          </w:p>
          <w:p w:rsidR="00D82A7A" w:rsidRPr="00D82A7A" w:rsidRDefault="00D82A7A" w:rsidP="00D82A7A">
            <w:pPr>
              <w:ind w:left="357"/>
              <w:jc w:val="center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упражнений</w:t>
            </w:r>
          </w:p>
        </w:tc>
        <w:tc>
          <w:tcPr>
            <w:tcW w:w="5244" w:type="dxa"/>
            <w:gridSpan w:val="6"/>
            <w:vAlign w:val="center"/>
          </w:tcPr>
          <w:p w:rsidR="00D82A7A" w:rsidRPr="00D82A7A" w:rsidRDefault="00D82A7A" w:rsidP="00D82A7A">
            <w:pPr>
              <w:ind w:left="357"/>
              <w:jc w:val="center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Оценка</w:t>
            </w:r>
          </w:p>
        </w:tc>
      </w:tr>
      <w:tr w:rsidR="00D82A7A" w:rsidRPr="00D82A7A" w:rsidTr="00D82A7A">
        <w:tc>
          <w:tcPr>
            <w:tcW w:w="3545" w:type="dxa"/>
            <w:gridSpan w:val="2"/>
            <w:vMerge/>
            <w:vAlign w:val="center"/>
          </w:tcPr>
          <w:p w:rsidR="00D82A7A" w:rsidRPr="00D82A7A" w:rsidRDefault="00D82A7A" w:rsidP="00D82A7A">
            <w:pPr>
              <w:ind w:left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D82A7A" w:rsidRPr="00D82A7A" w:rsidRDefault="00D82A7A" w:rsidP="00D82A7A">
            <w:pPr>
              <w:ind w:left="357"/>
              <w:jc w:val="center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Юноши</w:t>
            </w:r>
          </w:p>
        </w:tc>
        <w:tc>
          <w:tcPr>
            <w:tcW w:w="2268" w:type="dxa"/>
            <w:gridSpan w:val="3"/>
            <w:vAlign w:val="center"/>
          </w:tcPr>
          <w:p w:rsidR="00D82A7A" w:rsidRPr="00D82A7A" w:rsidRDefault="00D82A7A" w:rsidP="00D82A7A">
            <w:pPr>
              <w:ind w:left="357"/>
              <w:jc w:val="center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Девушки</w:t>
            </w:r>
          </w:p>
        </w:tc>
      </w:tr>
      <w:tr w:rsidR="00D82A7A" w:rsidRPr="00D82A7A" w:rsidTr="00D82A7A">
        <w:tc>
          <w:tcPr>
            <w:tcW w:w="3545" w:type="dxa"/>
            <w:gridSpan w:val="2"/>
            <w:vMerge/>
            <w:vAlign w:val="center"/>
          </w:tcPr>
          <w:p w:rsidR="00D82A7A" w:rsidRPr="00D82A7A" w:rsidRDefault="00D82A7A" w:rsidP="00D82A7A">
            <w:pPr>
              <w:ind w:left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D82A7A" w:rsidRPr="00D82A7A" w:rsidRDefault="00D82A7A" w:rsidP="00D82A7A">
            <w:pPr>
              <w:ind w:left="357"/>
              <w:jc w:val="center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vAlign w:val="center"/>
          </w:tcPr>
          <w:p w:rsidR="00D82A7A" w:rsidRPr="00D82A7A" w:rsidRDefault="00D82A7A" w:rsidP="00D82A7A">
            <w:pPr>
              <w:ind w:left="357"/>
              <w:jc w:val="center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D82A7A" w:rsidRPr="00D82A7A" w:rsidRDefault="00D82A7A" w:rsidP="00D82A7A">
            <w:pPr>
              <w:ind w:left="357"/>
              <w:jc w:val="center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D82A7A" w:rsidRPr="00D82A7A" w:rsidRDefault="00D82A7A" w:rsidP="00D82A7A">
            <w:pPr>
              <w:ind w:left="34"/>
              <w:jc w:val="center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1" w:type="dxa"/>
            <w:vAlign w:val="center"/>
          </w:tcPr>
          <w:p w:rsidR="00D82A7A" w:rsidRPr="00D82A7A" w:rsidRDefault="00D82A7A" w:rsidP="00D82A7A">
            <w:pPr>
              <w:ind w:left="34"/>
              <w:jc w:val="center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D82A7A" w:rsidRPr="00D82A7A" w:rsidRDefault="00D82A7A" w:rsidP="00D82A7A">
            <w:pPr>
              <w:ind w:left="357"/>
              <w:jc w:val="center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3</w:t>
            </w:r>
          </w:p>
        </w:tc>
      </w:tr>
      <w:tr w:rsidR="00D82A7A" w:rsidRPr="00D82A7A" w:rsidTr="00D82A7A">
        <w:tc>
          <w:tcPr>
            <w:tcW w:w="236" w:type="dxa"/>
          </w:tcPr>
          <w:p w:rsidR="00D82A7A" w:rsidRPr="00D82A7A" w:rsidRDefault="00D82A7A" w:rsidP="00D82A7A">
            <w:pPr>
              <w:ind w:left="-95"/>
              <w:jc w:val="center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09" w:type="dxa"/>
          </w:tcPr>
          <w:p w:rsidR="00D82A7A" w:rsidRPr="00D82A7A" w:rsidRDefault="00D82A7A" w:rsidP="00D82A7A">
            <w:pPr>
              <w:jc w:val="both"/>
              <w:rPr>
                <w:rFonts w:eastAsia="Calibri"/>
                <w:lang w:eastAsia="en-US"/>
              </w:rPr>
            </w:pPr>
            <w:r w:rsidRPr="00D82A7A">
              <w:rPr>
                <w:rFonts w:eastAsia="Calibri" w:cs="Calibri"/>
                <w:lang w:eastAsia="en-US"/>
              </w:rPr>
              <w:t xml:space="preserve">Выполнение </w:t>
            </w:r>
            <w:r w:rsidRPr="00D82A7A">
              <w:rPr>
                <w:rFonts w:eastAsia="Calibri"/>
                <w:lang w:eastAsia="en-US"/>
              </w:rPr>
              <w:t>броска в кольцо после ведения из 5</w:t>
            </w:r>
          </w:p>
        </w:tc>
        <w:tc>
          <w:tcPr>
            <w:tcW w:w="992" w:type="dxa"/>
            <w:vAlign w:val="center"/>
          </w:tcPr>
          <w:p w:rsidR="00D82A7A" w:rsidRPr="00D82A7A" w:rsidRDefault="00D82A7A" w:rsidP="00D82A7A">
            <w:pPr>
              <w:ind w:left="357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D82A7A" w:rsidRPr="00D82A7A" w:rsidRDefault="00D82A7A" w:rsidP="00D82A7A">
            <w:pPr>
              <w:ind w:left="357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D82A7A" w:rsidRPr="00D82A7A" w:rsidRDefault="00D82A7A" w:rsidP="00D82A7A">
            <w:pPr>
              <w:ind w:left="357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D82A7A" w:rsidRPr="00D82A7A" w:rsidRDefault="00D82A7A" w:rsidP="00D82A7A">
            <w:pPr>
              <w:ind w:left="34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D82A7A" w:rsidRPr="00D82A7A" w:rsidRDefault="00D82A7A" w:rsidP="00D82A7A">
            <w:pPr>
              <w:ind w:left="34"/>
              <w:jc w:val="center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D82A7A" w:rsidRPr="00D82A7A" w:rsidRDefault="00D82A7A" w:rsidP="00D82A7A">
            <w:pPr>
              <w:ind w:left="357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0</w:t>
            </w:r>
          </w:p>
        </w:tc>
      </w:tr>
      <w:tr w:rsidR="00D82A7A" w:rsidRPr="00D82A7A" w:rsidTr="00D82A7A">
        <w:tc>
          <w:tcPr>
            <w:tcW w:w="236" w:type="dxa"/>
          </w:tcPr>
          <w:p w:rsidR="00D82A7A" w:rsidRPr="00D82A7A" w:rsidRDefault="00D82A7A" w:rsidP="00D82A7A">
            <w:pPr>
              <w:ind w:left="-95"/>
              <w:jc w:val="center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09" w:type="dxa"/>
          </w:tcPr>
          <w:p w:rsidR="00D82A7A" w:rsidRPr="00D82A7A" w:rsidRDefault="00D82A7A" w:rsidP="00D82A7A">
            <w:pPr>
              <w:jc w:val="both"/>
              <w:rPr>
                <w:rFonts w:eastAsia="Calibri"/>
                <w:lang w:eastAsia="en-US"/>
              </w:rPr>
            </w:pPr>
            <w:r w:rsidRPr="00D82A7A">
              <w:rPr>
                <w:rFonts w:eastAsia="Calibri" w:cs="Calibri"/>
                <w:lang w:eastAsia="en-US"/>
              </w:rPr>
              <w:t xml:space="preserve">Выполнение </w:t>
            </w:r>
            <w:r w:rsidRPr="00D82A7A">
              <w:rPr>
                <w:rFonts w:eastAsia="Calibri"/>
                <w:lang w:eastAsia="en-US"/>
              </w:rPr>
              <w:t>броска со штрафного броска из 5</w:t>
            </w:r>
          </w:p>
        </w:tc>
        <w:tc>
          <w:tcPr>
            <w:tcW w:w="992" w:type="dxa"/>
            <w:vAlign w:val="center"/>
          </w:tcPr>
          <w:p w:rsidR="00D82A7A" w:rsidRPr="00D82A7A" w:rsidRDefault="00D82A7A" w:rsidP="00D82A7A">
            <w:pPr>
              <w:ind w:left="357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D82A7A" w:rsidRPr="00D82A7A" w:rsidRDefault="00D82A7A" w:rsidP="00D82A7A">
            <w:pPr>
              <w:ind w:left="357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D82A7A" w:rsidRPr="00D82A7A" w:rsidRDefault="00D82A7A" w:rsidP="00D82A7A">
            <w:pPr>
              <w:ind w:left="357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D82A7A" w:rsidRPr="00D82A7A" w:rsidRDefault="00D82A7A" w:rsidP="00D82A7A">
            <w:pPr>
              <w:ind w:left="34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D82A7A" w:rsidRPr="00D82A7A" w:rsidRDefault="00D82A7A" w:rsidP="00D82A7A">
            <w:pPr>
              <w:ind w:left="34"/>
              <w:jc w:val="center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D82A7A" w:rsidRPr="00D82A7A" w:rsidRDefault="00D82A7A" w:rsidP="00D82A7A">
            <w:pPr>
              <w:ind w:left="357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0</w:t>
            </w:r>
          </w:p>
        </w:tc>
      </w:tr>
    </w:tbl>
    <w:p w:rsidR="00D82A7A" w:rsidRPr="00D82A7A" w:rsidRDefault="00D82A7A" w:rsidP="00D82A7A">
      <w:pPr>
        <w:jc w:val="center"/>
        <w:rPr>
          <w:sz w:val="28"/>
          <w:szCs w:val="28"/>
          <w:lang w:eastAsia="en-US"/>
        </w:rPr>
      </w:pPr>
    </w:p>
    <w:p w:rsidR="00D82A7A" w:rsidRPr="00D82A7A" w:rsidRDefault="00D82A7A" w:rsidP="00D82A7A">
      <w:pPr>
        <w:jc w:val="center"/>
        <w:rPr>
          <w:sz w:val="28"/>
          <w:szCs w:val="28"/>
          <w:lang w:eastAsia="en-US"/>
        </w:rPr>
      </w:pPr>
      <w:r w:rsidRPr="00D82A7A">
        <w:rPr>
          <w:sz w:val="28"/>
          <w:szCs w:val="28"/>
          <w:lang w:eastAsia="en-US"/>
        </w:rPr>
        <w:t>Волейбол</w:t>
      </w:r>
    </w:p>
    <w:p w:rsidR="00D82A7A" w:rsidRPr="00D82A7A" w:rsidRDefault="00D82A7A" w:rsidP="00D82A7A">
      <w:pPr>
        <w:widowControl w:val="0"/>
        <w:suppressAutoHyphens/>
        <w:jc w:val="right"/>
        <w:rPr>
          <w:i/>
          <w:lang w:eastAsia="en-US"/>
        </w:rPr>
      </w:pPr>
      <w:r w:rsidRPr="00D82A7A">
        <w:rPr>
          <w:i/>
          <w:lang w:eastAsia="en-US"/>
        </w:rPr>
        <w:t>Таблица 5</w:t>
      </w:r>
    </w:p>
    <w:tbl>
      <w:tblPr>
        <w:tblW w:w="8789" w:type="dxa"/>
        <w:tblInd w:w="-17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992"/>
        <w:gridCol w:w="992"/>
        <w:gridCol w:w="709"/>
        <w:gridCol w:w="850"/>
        <w:gridCol w:w="851"/>
        <w:gridCol w:w="850"/>
      </w:tblGrid>
      <w:tr w:rsidR="00D82A7A" w:rsidRPr="00D82A7A" w:rsidTr="00D82A7A">
        <w:tc>
          <w:tcPr>
            <w:tcW w:w="3545" w:type="dxa"/>
            <w:gridSpan w:val="2"/>
            <w:vMerge w:val="restart"/>
            <w:vAlign w:val="center"/>
          </w:tcPr>
          <w:p w:rsidR="00D82A7A" w:rsidRPr="00D82A7A" w:rsidRDefault="00D82A7A" w:rsidP="00D82A7A">
            <w:pPr>
              <w:ind w:left="357"/>
              <w:jc w:val="center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Вид</w:t>
            </w:r>
          </w:p>
          <w:p w:rsidR="00D82A7A" w:rsidRPr="00D82A7A" w:rsidRDefault="00D82A7A" w:rsidP="00D82A7A">
            <w:pPr>
              <w:ind w:left="357"/>
              <w:jc w:val="center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упражнений</w:t>
            </w:r>
          </w:p>
        </w:tc>
        <w:tc>
          <w:tcPr>
            <w:tcW w:w="5244" w:type="dxa"/>
            <w:gridSpan w:val="6"/>
            <w:vAlign w:val="center"/>
          </w:tcPr>
          <w:p w:rsidR="00D82A7A" w:rsidRPr="00D82A7A" w:rsidRDefault="00D82A7A" w:rsidP="00D82A7A">
            <w:pPr>
              <w:ind w:left="357"/>
              <w:jc w:val="center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Оценка</w:t>
            </w:r>
          </w:p>
        </w:tc>
      </w:tr>
      <w:tr w:rsidR="00D82A7A" w:rsidRPr="00D82A7A" w:rsidTr="00D82A7A">
        <w:tc>
          <w:tcPr>
            <w:tcW w:w="3545" w:type="dxa"/>
            <w:gridSpan w:val="2"/>
            <w:vMerge/>
            <w:vAlign w:val="center"/>
          </w:tcPr>
          <w:p w:rsidR="00D82A7A" w:rsidRPr="00D82A7A" w:rsidRDefault="00D82A7A" w:rsidP="00D82A7A">
            <w:pPr>
              <w:ind w:left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D82A7A" w:rsidRPr="00D82A7A" w:rsidRDefault="00D82A7A" w:rsidP="00D82A7A">
            <w:pPr>
              <w:ind w:left="357"/>
              <w:jc w:val="center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Юноши</w:t>
            </w:r>
          </w:p>
        </w:tc>
        <w:tc>
          <w:tcPr>
            <w:tcW w:w="2551" w:type="dxa"/>
            <w:gridSpan w:val="3"/>
            <w:vAlign w:val="center"/>
          </w:tcPr>
          <w:p w:rsidR="00D82A7A" w:rsidRPr="00D82A7A" w:rsidRDefault="00D82A7A" w:rsidP="00D82A7A">
            <w:pPr>
              <w:ind w:left="357"/>
              <w:jc w:val="center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Девушки</w:t>
            </w:r>
          </w:p>
        </w:tc>
      </w:tr>
      <w:tr w:rsidR="00D82A7A" w:rsidRPr="00D82A7A" w:rsidTr="00D82A7A">
        <w:tc>
          <w:tcPr>
            <w:tcW w:w="3545" w:type="dxa"/>
            <w:gridSpan w:val="2"/>
            <w:vMerge/>
            <w:vAlign w:val="center"/>
          </w:tcPr>
          <w:p w:rsidR="00D82A7A" w:rsidRPr="00D82A7A" w:rsidRDefault="00D82A7A" w:rsidP="00D82A7A">
            <w:pPr>
              <w:ind w:left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D82A7A" w:rsidRPr="00D82A7A" w:rsidRDefault="00D82A7A" w:rsidP="00D82A7A">
            <w:pPr>
              <w:ind w:left="357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vAlign w:val="center"/>
          </w:tcPr>
          <w:p w:rsidR="00D82A7A" w:rsidRPr="00D82A7A" w:rsidRDefault="00D82A7A" w:rsidP="00D82A7A">
            <w:pPr>
              <w:ind w:left="357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:rsidR="00D82A7A" w:rsidRPr="00D82A7A" w:rsidRDefault="00D82A7A" w:rsidP="00D82A7A">
            <w:pPr>
              <w:ind w:left="357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D82A7A" w:rsidRPr="00D82A7A" w:rsidRDefault="00D82A7A" w:rsidP="00D82A7A">
            <w:pPr>
              <w:ind w:left="34"/>
              <w:jc w:val="center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1" w:type="dxa"/>
            <w:vAlign w:val="center"/>
          </w:tcPr>
          <w:p w:rsidR="00D82A7A" w:rsidRPr="00D82A7A" w:rsidRDefault="00D82A7A" w:rsidP="00D82A7A">
            <w:pPr>
              <w:ind w:left="34"/>
              <w:jc w:val="center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D82A7A" w:rsidRPr="00D82A7A" w:rsidRDefault="00D82A7A" w:rsidP="00D82A7A">
            <w:pPr>
              <w:ind w:left="357"/>
              <w:jc w:val="center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3</w:t>
            </w:r>
          </w:p>
        </w:tc>
      </w:tr>
      <w:tr w:rsidR="00D82A7A" w:rsidRPr="00D82A7A" w:rsidTr="00D82A7A">
        <w:tc>
          <w:tcPr>
            <w:tcW w:w="426" w:type="dxa"/>
            <w:vAlign w:val="center"/>
          </w:tcPr>
          <w:p w:rsidR="00D82A7A" w:rsidRPr="00D82A7A" w:rsidRDefault="00D82A7A" w:rsidP="00D82A7A">
            <w:pPr>
              <w:ind w:left="-95"/>
              <w:jc w:val="center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19" w:type="dxa"/>
          </w:tcPr>
          <w:p w:rsidR="00D82A7A" w:rsidRPr="00D82A7A" w:rsidRDefault="00D82A7A" w:rsidP="00D82A7A">
            <w:pPr>
              <w:widowControl w:val="0"/>
              <w:suppressAutoHyphens/>
              <w:ind w:left="34"/>
              <w:rPr>
                <w:lang w:eastAsia="en-US"/>
              </w:rPr>
            </w:pPr>
            <w:r w:rsidRPr="00D82A7A">
              <w:rPr>
                <w:lang w:eastAsia="en-US"/>
              </w:rPr>
              <w:t>Передачи мяча сверху 2-мя руками</w:t>
            </w:r>
          </w:p>
        </w:tc>
        <w:tc>
          <w:tcPr>
            <w:tcW w:w="992" w:type="dxa"/>
            <w:vAlign w:val="center"/>
          </w:tcPr>
          <w:p w:rsidR="00D82A7A" w:rsidRPr="00D82A7A" w:rsidRDefault="00D82A7A" w:rsidP="00D82A7A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D82A7A">
              <w:rPr>
                <w:lang w:eastAsia="en-US"/>
              </w:rPr>
              <w:t>20</w:t>
            </w:r>
          </w:p>
        </w:tc>
        <w:tc>
          <w:tcPr>
            <w:tcW w:w="992" w:type="dxa"/>
            <w:vAlign w:val="center"/>
          </w:tcPr>
          <w:p w:rsidR="00D82A7A" w:rsidRPr="00D82A7A" w:rsidRDefault="00D82A7A" w:rsidP="00D82A7A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D82A7A">
              <w:rPr>
                <w:lang w:eastAsia="en-US"/>
              </w:rPr>
              <w:t>15</w:t>
            </w:r>
          </w:p>
        </w:tc>
        <w:tc>
          <w:tcPr>
            <w:tcW w:w="709" w:type="dxa"/>
            <w:vAlign w:val="center"/>
          </w:tcPr>
          <w:p w:rsidR="00D82A7A" w:rsidRPr="00D82A7A" w:rsidRDefault="00D82A7A" w:rsidP="00D82A7A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D82A7A">
              <w:rPr>
                <w:lang w:eastAsia="en-US"/>
              </w:rPr>
              <w:t>10</w:t>
            </w:r>
          </w:p>
        </w:tc>
        <w:tc>
          <w:tcPr>
            <w:tcW w:w="850" w:type="dxa"/>
            <w:vAlign w:val="center"/>
          </w:tcPr>
          <w:p w:rsidR="00D82A7A" w:rsidRPr="00D82A7A" w:rsidRDefault="00D82A7A" w:rsidP="00D82A7A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D82A7A">
              <w:rPr>
                <w:lang w:eastAsia="en-US"/>
              </w:rPr>
              <w:t>12</w:t>
            </w:r>
          </w:p>
        </w:tc>
        <w:tc>
          <w:tcPr>
            <w:tcW w:w="851" w:type="dxa"/>
            <w:vAlign w:val="center"/>
          </w:tcPr>
          <w:p w:rsidR="00D82A7A" w:rsidRPr="00D82A7A" w:rsidRDefault="00D82A7A" w:rsidP="00D82A7A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D82A7A">
              <w:rPr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:rsidR="00D82A7A" w:rsidRPr="00D82A7A" w:rsidRDefault="00D82A7A" w:rsidP="00D82A7A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D82A7A">
              <w:rPr>
                <w:lang w:eastAsia="en-US"/>
              </w:rPr>
              <w:t>4</w:t>
            </w:r>
          </w:p>
        </w:tc>
      </w:tr>
      <w:tr w:rsidR="00D82A7A" w:rsidRPr="00D82A7A" w:rsidTr="00D82A7A">
        <w:tc>
          <w:tcPr>
            <w:tcW w:w="426" w:type="dxa"/>
            <w:vAlign w:val="center"/>
          </w:tcPr>
          <w:p w:rsidR="00D82A7A" w:rsidRPr="00D82A7A" w:rsidRDefault="00D82A7A" w:rsidP="00D82A7A">
            <w:pPr>
              <w:ind w:left="-95"/>
              <w:jc w:val="center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19" w:type="dxa"/>
          </w:tcPr>
          <w:p w:rsidR="00D82A7A" w:rsidRPr="00D82A7A" w:rsidRDefault="00D82A7A" w:rsidP="00D82A7A">
            <w:pPr>
              <w:widowControl w:val="0"/>
              <w:suppressAutoHyphens/>
              <w:ind w:left="34"/>
              <w:rPr>
                <w:lang w:eastAsia="en-US"/>
              </w:rPr>
            </w:pPr>
            <w:r w:rsidRPr="00D82A7A">
              <w:rPr>
                <w:lang w:eastAsia="en-US"/>
              </w:rPr>
              <w:t>Передачи мяча снизу 2-мя рукам</w:t>
            </w:r>
          </w:p>
        </w:tc>
        <w:tc>
          <w:tcPr>
            <w:tcW w:w="992" w:type="dxa"/>
            <w:vAlign w:val="center"/>
          </w:tcPr>
          <w:p w:rsidR="00D82A7A" w:rsidRPr="00D82A7A" w:rsidRDefault="00D82A7A" w:rsidP="00D82A7A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D82A7A">
              <w:rPr>
                <w:lang w:eastAsia="en-US"/>
              </w:rPr>
              <w:t>15</w:t>
            </w:r>
          </w:p>
        </w:tc>
        <w:tc>
          <w:tcPr>
            <w:tcW w:w="992" w:type="dxa"/>
            <w:vAlign w:val="center"/>
          </w:tcPr>
          <w:p w:rsidR="00D82A7A" w:rsidRPr="00D82A7A" w:rsidRDefault="00D82A7A" w:rsidP="00D82A7A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D82A7A">
              <w:rPr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:rsidR="00D82A7A" w:rsidRPr="00D82A7A" w:rsidRDefault="00D82A7A" w:rsidP="00D82A7A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D82A7A">
              <w:rPr>
                <w:lang w:eastAsia="en-US"/>
              </w:rPr>
              <w:t>5</w:t>
            </w:r>
          </w:p>
        </w:tc>
        <w:tc>
          <w:tcPr>
            <w:tcW w:w="850" w:type="dxa"/>
            <w:vAlign w:val="center"/>
          </w:tcPr>
          <w:p w:rsidR="00D82A7A" w:rsidRPr="00D82A7A" w:rsidRDefault="00D82A7A" w:rsidP="00D82A7A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D82A7A">
              <w:rPr>
                <w:lang w:eastAsia="en-US"/>
              </w:rPr>
              <w:t>10</w:t>
            </w:r>
          </w:p>
        </w:tc>
        <w:tc>
          <w:tcPr>
            <w:tcW w:w="851" w:type="dxa"/>
            <w:vAlign w:val="center"/>
          </w:tcPr>
          <w:p w:rsidR="00D82A7A" w:rsidRPr="00D82A7A" w:rsidRDefault="00D82A7A" w:rsidP="00D82A7A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D82A7A">
              <w:rPr>
                <w:lang w:eastAsia="en-US"/>
              </w:rPr>
              <w:t>7</w:t>
            </w:r>
          </w:p>
        </w:tc>
        <w:tc>
          <w:tcPr>
            <w:tcW w:w="850" w:type="dxa"/>
            <w:vAlign w:val="center"/>
          </w:tcPr>
          <w:p w:rsidR="00D82A7A" w:rsidRPr="00D82A7A" w:rsidRDefault="00D82A7A" w:rsidP="00D82A7A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D82A7A">
              <w:rPr>
                <w:lang w:eastAsia="en-US"/>
              </w:rPr>
              <w:t>3</w:t>
            </w:r>
          </w:p>
        </w:tc>
      </w:tr>
      <w:tr w:rsidR="00D82A7A" w:rsidRPr="00D82A7A" w:rsidTr="00D82A7A">
        <w:tc>
          <w:tcPr>
            <w:tcW w:w="426" w:type="dxa"/>
            <w:vAlign w:val="center"/>
          </w:tcPr>
          <w:p w:rsidR="00D82A7A" w:rsidRPr="00D82A7A" w:rsidRDefault="00D82A7A" w:rsidP="00D82A7A">
            <w:pPr>
              <w:ind w:left="-95"/>
              <w:jc w:val="center"/>
              <w:rPr>
                <w:rFonts w:eastAsia="Calibri"/>
                <w:lang w:eastAsia="en-US"/>
              </w:rPr>
            </w:pPr>
            <w:r w:rsidRPr="00D82A7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119" w:type="dxa"/>
          </w:tcPr>
          <w:p w:rsidR="00D82A7A" w:rsidRPr="00D82A7A" w:rsidRDefault="00D82A7A" w:rsidP="00D82A7A">
            <w:pPr>
              <w:widowControl w:val="0"/>
              <w:suppressAutoHyphens/>
              <w:ind w:left="34"/>
              <w:rPr>
                <w:lang w:eastAsia="en-US"/>
              </w:rPr>
            </w:pPr>
            <w:r w:rsidRPr="00D82A7A">
              <w:rPr>
                <w:bCs/>
                <w:iCs/>
                <w:lang w:eastAsia="en-US"/>
              </w:rPr>
              <w:t>Подача мяча (из 5 попыток)</w:t>
            </w:r>
          </w:p>
        </w:tc>
        <w:tc>
          <w:tcPr>
            <w:tcW w:w="992" w:type="dxa"/>
            <w:vAlign w:val="center"/>
          </w:tcPr>
          <w:p w:rsidR="00D82A7A" w:rsidRPr="00D82A7A" w:rsidRDefault="00D82A7A" w:rsidP="00D82A7A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D82A7A">
              <w:rPr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D82A7A" w:rsidRPr="00D82A7A" w:rsidRDefault="00D82A7A" w:rsidP="00D82A7A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D82A7A">
              <w:rPr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D82A7A" w:rsidRPr="00D82A7A" w:rsidRDefault="00D82A7A" w:rsidP="00D82A7A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D82A7A">
              <w:rPr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D82A7A" w:rsidRPr="00D82A7A" w:rsidRDefault="00D82A7A" w:rsidP="00D82A7A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D82A7A">
              <w:rPr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D82A7A" w:rsidRPr="00D82A7A" w:rsidRDefault="00D82A7A" w:rsidP="00D82A7A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D82A7A">
              <w:rPr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D82A7A" w:rsidRPr="00D82A7A" w:rsidRDefault="00D82A7A" w:rsidP="00D82A7A">
            <w:pPr>
              <w:widowControl w:val="0"/>
              <w:suppressAutoHyphens/>
              <w:jc w:val="center"/>
              <w:rPr>
                <w:lang w:eastAsia="en-US"/>
              </w:rPr>
            </w:pPr>
            <w:r w:rsidRPr="00D82A7A">
              <w:rPr>
                <w:lang w:eastAsia="en-US"/>
              </w:rPr>
              <w:t>0</w:t>
            </w:r>
          </w:p>
        </w:tc>
      </w:tr>
    </w:tbl>
    <w:p w:rsidR="00963299" w:rsidRDefault="00963299" w:rsidP="00DC6D57"/>
    <w:sectPr w:rsidR="00963299" w:rsidSect="00B36612">
      <w:pgSz w:w="11906" w:h="16838"/>
      <w:pgMar w:top="851" w:right="851" w:bottom="90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AFC" w:rsidRDefault="001C0AFC" w:rsidP="00E65C0D">
      <w:r>
        <w:separator/>
      </w:r>
    </w:p>
  </w:endnote>
  <w:endnote w:type="continuationSeparator" w:id="0">
    <w:p w:rsidR="001C0AFC" w:rsidRDefault="001C0AFC" w:rsidP="00E6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D0C" w:rsidRDefault="00D43D0C">
    <w:pPr>
      <w:pStyle w:val="af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14048">
      <w:rPr>
        <w:noProof/>
      </w:rPr>
      <w:t>21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AFC" w:rsidRDefault="001C0AFC" w:rsidP="00E65C0D">
      <w:r>
        <w:separator/>
      </w:r>
    </w:p>
  </w:footnote>
  <w:footnote w:type="continuationSeparator" w:id="0">
    <w:p w:rsidR="001C0AFC" w:rsidRDefault="001C0AFC" w:rsidP="00E65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6EC8B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0F"/>
    <w:multiLevelType w:val="multilevel"/>
    <w:tmpl w:val="0000000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13"/>
    <w:multiLevelType w:val="multilevel"/>
    <w:tmpl w:val="0000001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00000015"/>
    <w:multiLevelType w:val="multilevel"/>
    <w:tmpl w:val="0000001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0000001F"/>
    <w:multiLevelType w:val="multilevel"/>
    <w:tmpl w:val="0000001E"/>
    <w:lvl w:ilvl="0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>
    <w:nsid w:val="00000025"/>
    <w:multiLevelType w:val="multilevel"/>
    <w:tmpl w:val="0000002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044596F"/>
    <w:multiLevelType w:val="hybridMultilevel"/>
    <w:tmpl w:val="A300C0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09E42CF5"/>
    <w:multiLevelType w:val="hybridMultilevel"/>
    <w:tmpl w:val="DD7A2B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0EB621C2"/>
    <w:multiLevelType w:val="hybridMultilevel"/>
    <w:tmpl w:val="01D0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146A62E0"/>
    <w:multiLevelType w:val="hybridMultilevel"/>
    <w:tmpl w:val="88D8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6766122"/>
    <w:multiLevelType w:val="hybridMultilevel"/>
    <w:tmpl w:val="1F8EE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1854786A"/>
    <w:multiLevelType w:val="hybridMultilevel"/>
    <w:tmpl w:val="F1FAB09A"/>
    <w:lvl w:ilvl="0" w:tplc="82707370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1B5E2D28"/>
    <w:multiLevelType w:val="hybridMultilevel"/>
    <w:tmpl w:val="85D241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1CB73EB9"/>
    <w:multiLevelType w:val="hybridMultilevel"/>
    <w:tmpl w:val="205E3F92"/>
    <w:lvl w:ilvl="0" w:tplc="E4FAF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ACD3069"/>
    <w:multiLevelType w:val="hybridMultilevel"/>
    <w:tmpl w:val="F522A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2AFF29EA"/>
    <w:multiLevelType w:val="hybridMultilevel"/>
    <w:tmpl w:val="5A560978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>
      <w:start w:val="1"/>
      <w:numFmt w:val="lowerLetter"/>
      <w:lvlText w:val="%2."/>
      <w:lvlJc w:val="left"/>
      <w:pPr>
        <w:ind w:left="1469" w:hanging="360"/>
      </w:pPr>
    </w:lvl>
    <w:lvl w:ilvl="2" w:tplc="0419001B">
      <w:start w:val="1"/>
      <w:numFmt w:val="lowerRoman"/>
      <w:lvlText w:val="%3."/>
      <w:lvlJc w:val="right"/>
      <w:pPr>
        <w:ind w:left="2189" w:hanging="180"/>
      </w:pPr>
    </w:lvl>
    <w:lvl w:ilvl="3" w:tplc="0419000F">
      <w:start w:val="1"/>
      <w:numFmt w:val="decimal"/>
      <w:lvlText w:val="%4."/>
      <w:lvlJc w:val="left"/>
      <w:pPr>
        <w:ind w:left="2909" w:hanging="360"/>
      </w:pPr>
    </w:lvl>
    <w:lvl w:ilvl="4" w:tplc="04190019">
      <w:start w:val="1"/>
      <w:numFmt w:val="lowerLetter"/>
      <w:lvlText w:val="%5."/>
      <w:lvlJc w:val="left"/>
      <w:pPr>
        <w:ind w:left="3629" w:hanging="360"/>
      </w:pPr>
    </w:lvl>
    <w:lvl w:ilvl="5" w:tplc="0419001B">
      <w:start w:val="1"/>
      <w:numFmt w:val="lowerRoman"/>
      <w:lvlText w:val="%6."/>
      <w:lvlJc w:val="right"/>
      <w:pPr>
        <w:ind w:left="4349" w:hanging="180"/>
      </w:pPr>
    </w:lvl>
    <w:lvl w:ilvl="6" w:tplc="0419000F">
      <w:start w:val="1"/>
      <w:numFmt w:val="decimal"/>
      <w:lvlText w:val="%7."/>
      <w:lvlJc w:val="left"/>
      <w:pPr>
        <w:ind w:left="5069" w:hanging="360"/>
      </w:pPr>
    </w:lvl>
    <w:lvl w:ilvl="7" w:tplc="04190019">
      <w:start w:val="1"/>
      <w:numFmt w:val="lowerLetter"/>
      <w:lvlText w:val="%8."/>
      <w:lvlJc w:val="left"/>
      <w:pPr>
        <w:ind w:left="5789" w:hanging="360"/>
      </w:pPr>
    </w:lvl>
    <w:lvl w:ilvl="8" w:tplc="0419001B">
      <w:start w:val="1"/>
      <w:numFmt w:val="lowerRoman"/>
      <w:lvlText w:val="%9."/>
      <w:lvlJc w:val="right"/>
      <w:pPr>
        <w:ind w:left="6509" w:hanging="180"/>
      </w:pPr>
    </w:lvl>
  </w:abstractNum>
  <w:abstractNum w:abstractNumId="22">
    <w:nsid w:val="30917145"/>
    <w:multiLevelType w:val="singleLevel"/>
    <w:tmpl w:val="A8625976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3">
    <w:nsid w:val="33F3307A"/>
    <w:multiLevelType w:val="hybridMultilevel"/>
    <w:tmpl w:val="E1E0E350"/>
    <w:lvl w:ilvl="0" w:tplc="94E24C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>
    <w:nsid w:val="3EC300E0"/>
    <w:multiLevelType w:val="hybridMultilevel"/>
    <w:tmpl w:val="85C2038E"/>
    <w:lvl w:ilvl="0" w:tplc="D1321D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2C1086"/>
    <w:multiLevelType w:val="hybridMultilevel"/>
    <w:tmpl w:val="57D649BA"/>
    <w:lvl w:ilvl="0" w:tplc="9F88B59A">
      <w:start w:val="1"/>
      <w:numFmt w:val="decimal"/>
      <w:pStyle w:val="1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1A312BA"/>
    <w:multiLevelType w:val="hybridMultilevel"/>
    <w:tmpl w:val="17F8C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F0781B"/>
    <w:multiLevelType w:val="hybridMultilevel"/>
    <w:tmpl w:val="6F9891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30831F2"/>
    <w:multiLevelType w:val="hybridMultilevel"/>
    <w:tmpl w:val="7BFE31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4FA4ECF"/>
    <w:multiLevelType w:val="hybridMultilevel"/>
    <w:tmpl w:val="74FAF9E8"/>
    <w:lvl w:ilvl="0" w:tplc="7DE0A1C8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6A6380B"/>
    <w:multiLevelType w:val="hybridMultilevel"/>
    <w:tmpl w:val="F1FAB09A"/>
    <w:lvl w:ilvl="0" w:tplc="82707370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73D525E"/>
    <w:multiLevelType w:val="hybridMultilevel"/>
    <w:tmpl w:val="262A8A34"/>
    <w:lvl w:ilvl="0" w:tplc="E7D8D3DC">
      <w:start w:val="1"/>
      <w:numFmt w:val="decimal"/>
      <w:lvlText w:val="%1."/>
      <w:lvlJc w:val="left"/>
      <w:pPr>
        <w:ind w:left="475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195" w:hanging="360"/>
      </w:pPr>
    </w:lvl>
    <w:lvl w:ilvl="2" w:tplc="0419001B">
      <w:start w:val="1"/>
      <w:numFmt w:val="lowerRoman"/>
      <w:lvlText w:val="%3."/>
      <w:lvlJc w:val="right"/>
      <w:pPr>
        <w:ind w:left="1915" w:hanging="180"/>
      </w:pPr>
    </w:lvl>
    <w:lvl w:ilvl="3" w:tplc="0419000F">
      <w:start w:val="1"/>
      <w:numFmt w:val="decimal"/>
      <w:lvlText w:val="%4."/>
      <w:lvlJc w:val="left"/>
      <w:pPr>
        <w:ind w:left="2635" w:hanging="360"/>
      </w:pPr>
    </w:lvl>
    <w:lvl w:ilvl="4" w:tplc="04190019">
      <w:start w:val="1"/>
      <w:numFmt w:val="lowerLetter"/>
      <w:lvlText w:val="%5."/>
      <w:lvlJc w:val="left"/>
      <w:pPr>
        <w:ind w:left="3355" w:hanging="360"/>
      </w:pPr>
    </w:lvl>
    <w:lvl w:ilvl="5" w:tplc="0419001B">
      <w:start w:val="1"/>
      <w:numFmt w:val="lowerRoman"/>
      <w:lvlText w:val="%6."/>
      <w:lvlJc w:val="right"/>
      <w:pPr>
        <w:ind w:left="4075" w:hanging="180"/>
      </w:pPr>
    </w:lvl>
    <w:lvl w:ilvl="6" w:tplc="0419000F">
      <w:start w:val="1"/>
      <w:numFmt w:val="decimal"/>
      <w:lvlText w:val="%7."/>
      <w:lvlJc w:val="left"/>
      <w:pPr>
        <w:ind w:left="4795" w:hanging="360"/>
      </w:pPr>
    </w:lvl>
    <w:lvl w:ilvl="7" w:tplc="04190019">
      <w:start w:val="1"/>
      <w:numFmt w:val="lowerLetter"/>
      <w:lvlText w:val="%8."/>
      <w:lvlJc w:val="left"/>
      <w:pPr>
        <w:ind w:left="5515" w:hanging="360"/>
      </w:pPr>
    </w:lvl>
    <w:lvl w:ilvl="8" w:tplc="0419001B">
      <w:start w:val="1"/>
      <w:numFmt w:val="lowerRoman"/>
      <w:lvlText w:val="%9."/>
      <w:lvlJc w:val="right"/>
      <w:pPr>
        <w:ind w:left="6235" w:hanging="180"/>
      </w:pPr>
    </w:lvl>
  </w:abstractNum>
  <w:abstractNum w:abstractNumId="33">
    <w:nsid w:val="73000E5F"/>
    <w:multiLevelType w:val="hybridMultilevel"/>
    <w:tmpl w:val="67C0BE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6950D5A"/>
    <w:multiLevelType w:val="hybridMultilevel"/>
    <w:tmpl w:val="2D16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990A9D"/>
    <w:multiLevelType w:val="multilevel"/>
    <w:tmpl w:val="9DAA33E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35"/>
  </w:num>
  <w:num w:numId="4">
    <w:abstractNumId w:val="25"/>
  </w:num>
  <w:num w:numId="5">
    <w:abstractNumId w:val="23"/>
  </w:num>
  <w:num w:numId="6">
    <w:abstractNumId w:val="30"/>
  </w:num>
  <w:num w:numId="7">
    <w:abstractNumId w:val="15"/>
  </w:num>
  <w:num w:numId="8">
    <w:abstractNumId w:val="26"/>
  </w:num>
  <w:num w:numId="9">
    <w:abstractNumId w:val="12"/>
  </w:num>
  <w:num w:numId="10">
    <w:abstractNumId w:val="33"/>
  </w:num>
  <w:num w:numId="11">
    <w:abstractNumId w:val="16"/>
  </w:num>
  <w:num w:numId="12">
    <w:abstractNumId w:val="28"/>
  </w:num>
  <w:num w:numId="13">
    <w:abstractNumId w:val="18"/>
  </w:num>
  <w:num w:numId="14">
    <w:abstractNumId w:val="29"/>
  </w:num>
  <w:num w:numId="15">
    <w:abstractNumId w:val="11"/>
  </w:num>
  <w:num w:numId="16">
    <w:abstractNumId w:val="2"/>
  </w:num>
  <w:num w:numId="17">
    <w:abstractNumId w:val="20"/>
  </w:num>
  <w:num w:numId="18">
    <w:abstractNumId w:val="0"/>
    <w:lvlOverride w:ilvl="0">
      <w:lvl w:ilvl="0"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32"/>
  </w:num>
  <w:num w:numId="20">
    <w:abstractNumId w:val="22"/>
  </w:num>
  <w:num w:numId="21">
    <w:abstractNumId w:val="22"/>
    <w:lvlOverride w:ilvl="0">
      <w:lvl w:ilvl="0">
        <w:start w:val="1"/>
        <w:numFmt w:val="decimal"/>
        <w:lvlText w:val="%1."/>
        <w:legacy w:legacy="1" w:legacySpace="0" w:legacyIndent="36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2"/>
    <w:lvlOverride w:ilvl="0">
      <w:lvl w:ilvl="0">
        <w:start w:val="1"/>
        <w:numFmt w:val="decimal"/>
        <w:lvlText w:val="%1."/>
        <w:legacy w:legacy="1" w:legacySpace="0" w:legacyIndent="36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0"/>
  </w:num>
  <w:num w:numId="24">
    <w:abstractNumId w:val="21"/>
  </w:num>
  <w:num w:numId="25">
    <w:abstractNumId w:val="13"/>
  </w:num>
  <w:num w:numId="26">
    <w:abstractNumId w:val="3"/>
  </w:num>
  <w:num w:numId="27">
    <w:abstractNumId w:val="4"/>
  </w:num>
  <w:num w:numId="28">
    <w:abstractNumId w:val="5"/>
  </w:num>
  <w:num w:numId="29">
    <w:abstractNumId w:val="7"/>
  </w:num>
  <w:num w:numId="30">
    <w:abstractNumId w:val="8"/>
  </w:num>
  <w:num w:numId="31">
    <w:abstractNumId w:val="6"/>
  </w:num>
  <w:num w:numId="32">
    <w:abstractNumId w:val="9"/>
  </w:num>
  <w:num w:numId="33">
    <w:abstractNumId w:val="24"/>
  </w:num>
  <w:num w:numId="34">
    <w:abstractNumId w:val="34"/>
  </w:num>
  <w:num w:numId="35">
    <w:abstractNumId w:val="19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17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80"/>
    <w:rsid w:val="00002E24"/>
    <w:rsid w:val="00003FBE"/>
    <w:rsid w:val="00013BB0"/>
    <w:rsid w:val="0003129C"/>
    <w:rsid w:val="00043EB9"/>
    <w:rsid w:val="00054200"/>
    <w:rsid w:val="0006048D"/>
    <w:rsid w:val="000752E9"/>
    <w:rsid w:val="00093705"/>
    <w:rsid w:val="000B6DF3"/>
    <w:rsid w:val="000C0C3F"/>
    <w:rsid w:val="000C16F8"/>
    <w:rsid w:val="000D036F"/>
    <w:rsid w:val="000D3E58"/>
    <w:rsid w:val="00125E7A"/>
    <w:rsid w:val="00130AB5"/>
    <w:rsid w:val="0013180E"/>
    <w:rsid w:val="00140BD2"/>
    <w:rsid w:val="00141E45"/>
    <w:rsid w:val="00147613"/>
    <w:rsid w:val="00147D0B"/>
    <w:rsid w:val="00151F88"/>
    <w:rsid w:val="001613E8"/>
    <w:rsid w:val="00163CAB"/>
    <w:rsid w:val="00164BAB"/>
    <w:rsid w:val="001668E5"/>
    <w:rsid w:val="00176C41"/>
    <w:rsid w:val="001776A7"/>
    <w:rsid w:val="0019657A"/>
    <w:rsid w:val="001C0AFC"/>
    <w:rsid w:val="001E05E8"/>
    <w:rsid w:val="001F5FE3"/>
    <w:rsid w:val="00200B39"/>
    <w:rsid w:val="00207844"/>
    <w:rsid w:val="00214048"/>
    <w:rsid w:val="002140FD"/>
    <w:rsid w:val="00215955"/>
    <w:rsid w:val="00224FA8"/>
    <w:rsid w:val="00225AFD"/>
    <w:rsid w:val="0023243D"/>
    <w:rsid w:val="002420CE"/>
    <w:rsid w:val="00251B90"/>
    <w:rsid w:val="00254328"/>
    <w:rsid w:val="0026293F"/>
    <w:rsid w:val="00270C94"/>
    <w:rsid w:val="0028174B"/>
    <w:rsid w:val="0028331E"/>
    <w:rsid w:val="002A3E33"/>
    <w:rsid w:val="002B6514"/>
    <w:rsid w:val="002C529F"/>
    <w:rsid w:val="002D6715"/>
    <w:rsid w:val="002F250B"/>
    <w:rsid w:val="002F6382"/>
    <w:rsid w:val="00317B3F"/>
    <w:rsid w:val="003237AD"/>
    <w:rsid w:val="003320D7"/>
    <w:rsid w:val="00334577"/>
    <w:rsid w:val="00366749"/>
    <w:rsid w:val="003A2EF1"/>
    <w:rsid w:val="003B62A5"/>
    <w:rsid w:val="003D20B1"/>
    <w:rsid w:val="003D70F6"/>
    <w:rsid w:val="003E0716"/>
    <w:rsid w:val="003F162C"/>
    <w:rsid w:val="003F41C9"/>
    <w:rsid w:val="003F72A6"/>
    <w:rsid w:val="00413743"/>
    <w:rsid w:val="004311A3"/>
    <w:rsid w:val="00431762"/>
    <w:rsid w:val="004337C6"/>
    <w:rsid w:val="004602F6"/>
    <w:rsid w:val="00471578"/>
    <w:rsid w:val="0047462C"/>
    <w:rsid w:val="004825DF"/>
    <w:rsid w:val="004A21EC"/>
    <w:rsid w:val="004A3C76"/>
    <w:rsid w:val="004A6F44"/>
    <w:rsid w:val="004F0B4A"/>
    <w:rsid w:val="00507762"/>
    <w:rsid w:val="00526AC5"/>
    <w:rsid w:val="00530381"/>
    <w:rsid w:val="00532DDE"/>
    <w:rsid w:val="005362AF"/>
    <w:rsid w:val="00547563"/>
    <w:rsid w:val="00567696"/>
    <w:rsid w:val="005726F7"/>
    <w:rsid w:val="00574780"/>
    <w:rsid w:val="00575142"/>
    <w:rsid w:val="005848AE"/>
    <w:rsid w:val="00586FBA"/>
    <w:rsid w:val="005908C2"/>
    <w:rsid w:val="00597A07"/>
    <w:rsid w:val="005A0A4B"/>
    <w:rsid w:val="005A7AB5"/>
    <w:rsid w:val="005C77B0"/>
    <w:rsid w:val="005D4C6D"/>
    <w:rsid w:val="00621C24"/>
    <w:rsid w:val="00623A0F"/>
    <w:rsid w:val="0062722C"/>
    <w:rsid w:val="00657A24"/>
    <w:rsid w:val="00660EB7"/>
    <w:rsid w:val="00673028"/>
    <w:rsid w:val="006A28BF"/>
    <w:rsid w:val="006A41D2"/>
    <w:rsid w:val="006B5263"/>
    <w:rsid w:val="006C5FA4"/>
    <w:rsid w:val="006E0E64"/>
    <w:rsid w:val="006F3677"/>
    <w:rsid w:val="006F37D1"/>
    <w:rsid w:val="007002EC"/>
    <w:rsid w:val="0070052A"/>
    <w:rsid w:val="00706551"/>
    <w:rsid w:val="00715D80"/>
    <w:rsid w:val="00720DB5"/>
    <w:rsid w:val="007216F7"/>
    <w:rsid w:val="00730077"/>
    <w:rsid w:val="007323F8"/>
    <w:rsid w:val="0073344C"/>
    <w:rsid w:val="0074026F"/>
    <w:rsid w:val="0074406A"/>
    <w:rsid w:val="0074711D"/>
    <w:rsid w:val="00754776"/>
    <w:rsid w:val="00754D86"/>
    <w:rsid w:val="0077489F"/>
    <w:rsid w:val="0077726E"/>
    <w:rsid w:val="007827F7"/>
    <w:rsid w:val="00785E13"/>
    <w:rsid w:val="00785E71"/>
    <w:rsid w:val="007A4B9D"/>
    <w:rsid w:val="007C77DC"/>
    <w:rsid w:val="007D2FEB"/>
    <w:rsid w:val="007D4BCF"/>
    <w:rsid w:val="007E5E07"/>
    <w:rsid w:val="0080097C"/>
    <w:rsid w:val="00801E95"/>
    <w:rsid w:val="00802876"/>
    <w:rsid w:val="008031F4"/>
    <w:rsid w:val="008135AF"/>
    <w:rsid w:val="00813AEC"/>
    <w:rsid w:val="00816DC7"/>
    <w:rsid w:val="0082281A"/>
    <w:rsid w:val="00832B32"/>
    <w:rsid w:val="00836041"/>
    <w:rsid w:val="008462DB"/>
    <w:rsid w:val="008661FF"/>
    <w:rsid w:val="0088331C"/>
    <w:rsid w:val="00884CDE"/>
    <w:rsid w:val="00885D2A"/>
    <w:rsid w:val="008A0056"/>
    <w:rsid w:val="008A4C24"/>
    <w:rsid w:val="008B5F4B"/>
    <w:rsid w:val="008C00DC"/>
    <w:rsid w:val="008C31B1"/>
    <w:rsid w:val="008C3344"/>
    <w:rsid w:val="008D01C7"/>
    <w:rsid w:val="008F5FE7"/>
    <w:rsid w:val="00914286"/>
    <w:rsid w:val="00915CEC"/>
    <w:rsid w:val="009363AA"/>
    <w:rsid w:val="009434B6"/>
    <w:rsid w:val="009442BE"/>
    <w:rsid w:val="00947CE8"/>
    <w:rsid w:val="00957A34"/>
    <w:rsid w:val="00963299"/>
    <w:rsid w:val="00964E8F"/>
    <w:rsid w:val="009760B4"/>
    <w:rsid w:val="00985949"/>
    <w:rsid w:val="00987F2B"/>
    <w:rsid w:val="0099258A"/>
    <w:rsid w:val="00992DA5"/>
    <w:rsid w:val="00993143"/>
    <w:rsid w:val="009B05AE"/>
    <w:rsid w:val="009B4C4E"/>
    <w:rsid w:val="009C1F74"/>
    <w:rsid w:val="00A07DA3"/>
    <w:rsid w:val="00A20A8B"/>
    <w:rsid w:val="00A50439"/>
    <w:rsid w:val="00A50810"/>
    <w:rsid w:val="00A5133E"/>
    <w:rsid w:val="00A64C0C"/>
    <w:rsid w:val="00A81F80"/>
    <w:rsid w:val="00AA0D14"/>
    <w:rsid w:val="00AB2808"/>
    <w:rsid w:val="00AB2D29"/>
    <w:rsid w:val="00AB7611"/>
    <w:rsid w:val="00AC217D"/>
    <w:rsid w:val="00AC306D"/>
    <w:rsid w:val="00AD7A1E"/>
    <w:rsid w:val="00AE0F87"/>
    <w:rsid w:val="00AF31FE"/>
    <w:rsid w:val="00AF6BB8"/>
    <w:rsid w:val="00B014EF"/>
    <w:rsid w:val="00B0219A"/>
    <w:rsid w:val="00B052C9"/>
    <w:rsid w:val="00B05E7A"/>
    <w:rsid w:val="00B161D0"/>
    <w:rsid w:val="00B310CE"/>
    <w:rsid w:val="00B3214F"/>
    <w:rsid w:val="00B36612"/>
    <w:rsid w:val="00B36892"/>
    <w:rsid w:val="00B4059D"/>
    <w:rsid w:val="00B42213"/>
    <w:rsid w:val="00B43384"/>
    <w:rsid w:val="00B52245"/>
    <w:rsid w:val="00B823C1"/>
    <w:rsid w:val="00B92B8B"/>
    <w:rsid w:val="00B958E7"/>
    <w:rsid w:val="00BA2950"/>
    <w:rsid w:val="00BA58FE"/>
    <w:rsid w:val="00BB5D46"/>
    <w:rsid w:val="00BB6B32"/>
    <w:rsid w:val="00BC7627"/>
    <w:rsid w:val="00BD462E"/>
    <w:rsid w:val="00BD5180"/>
    <w:rsid w:val="00BE1E00"/>
    <w:rsid w:val="00BE5149"/>
    <w:rsid w:val="00BE56FE"/>
    <w:rsid w:val="00C151FC"/>
    <w:rsid w:val="00C16532"/>
    <w:rsid w:val="00C16B3F"/>
    <w:rsid w:val="00C215CB"/>
    <w:rsid w:val="00C255B4"/>
    <w:rsid w:val="00C2654B"/>
    <w:rsid w:val="00C31614"/>
    <w:rsid w:val="00C54A6A"/>
    <w:rsid w:val="00C64E7B"/>
    <w:rsid w:val="00C76CF4"/>
    <w:rsid w:val="00C90BE3"/>
    <w:rsid w:val="00CA130F"/>
    <w:rsid w:val="00CA6BD9"/>
    <w:rsid w:val="00CC09CA"/>
    <w:rsid w:val="00CC342C"/>
    <w:rsid w:val="00CE0A95"/>
    <w:rsid w:val="00CF0A02"/>
    <w:rsid w:val="00CF0CD1"/>
    <w:rsid w:val="00CF1C34"/>
    <w:rsid w:val="00CF5AFD"/>
    <w:rsid w:val="00D10E94"/>
    <w:rsid w:val="00D121BE"/>
    <w:rsid w:val="00D27F33"/>
    <w:rsid w:val="00D3371E"/>
    <w:rsid w:val="00D43D0C"/>
    <w:rsid w:val="00D51D84"/>
    <w:rsid w:val="00D565B0"/>
    <w:rsid w:val="00D61A4E"/>
    <w:rsid w:val="00D6214D"/>
    <w:rsid w:val="00D772FF"/>
    <w:rsid w:val="00D82A7A"/>
    <w:rsid w:val="00D91734"/>
    <w:rsid w:val="00D9510E"/>
    <w:rsid w:val="00DA5B4B"/>
    <w:rsid w:val="00DB2A95"/>
    <w:rsid w:val="00DB5CEB"/>
    <w:rsid w:val="00DB6CA0"/>
    <w:rsid w:val="00DB7A3F"/>
    <w:rsid w:val="00DC434F"/>
    <w:rsid w:val="00DC6D57"/>
    <w:rsid w:val="00DD1FCA"/>
    <w:rsid w:val="00DD5495"/>
    <w:rsid w:val="00DF6F2A"/>
    <w:rsid w:val="00DF7C63"/>
    <w:rsid w:val="00DF7EEB"/>
    <w:rsid w:val="00E0067E"/>
    <w:rsid w:val="00E02144"/>
    <w:rsid w:val="00E05304"/>
    <w:rsid w:val="00E226DC"/>
    <w:rsid w:val="00E27972"/>
    <w:rsid w:val="00E33A82"/>
    <w:rsid w:val="00E34315"/>
    <w:rsid w:val="00E36DC8"/>
    <w:rsid w:val="00E4366D"/>
    <w:rsid w:val="00E44C8B"/>
    <w:rsid w:val="00E65C0D"/>
    <w:rsid w:val="00E86CD2"/>
    <w:rsid w:val="00E9609C"/>
    <w:rsid w:val="00EB4EAB"/>
    <w:rsid w:val="00ED4A41"/>
    <w:rsid w:val="00EE02ED"/>
    <w:rsid w:val="00EF10FA"/>
    <w:rsid w:val="00EF3A4A"/>
    <w:rsid w:val="00EF46C0"/>
    <w:rsid w:val="00F05547"/>
    <w:rsid w:val="00F24D38"/>
    <w:rsid w:val="00F33BEA"/>
    <w:rsid w:val="00F36F01"/>
    <w:rsid w:val="00F37146"/>
    <w:rsid w:val="00F40ACB"/>
    <w:rsid w:val="00F46137"/>
    <w:rsid w:val="00F57ED4"/>
    <w:rsid w:val="00F70742"/>
    <w:rsid w:val="00F87ED9"/>
    <w:rsid w:val="00F90D71"/>
    <w:rsid w:val="00F924C4"/>
    <w:rsid w:val="00FA0083"/>
    <w:rsid w:val="00FA3B75"/>
    <w:rsid w:val="00FE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qFormat="1"/>
  </w:latentStyles>
  <w:style w:type="paragraph" w:default="1" w:styleId="a">
    <w:name w:val="Normal"/>
    <w:qFormat/>
    <w:rsid w:val="00715D80"/>
    <w:rPr>
      <w:rFonts w:eastAsia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EE02E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EE02E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E02E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E02ED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EE02ED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EE02ED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EE02ED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EE02ED"/>
    <w:pPr>
      <w:keepNext/>
      <w:keepLines/>
      <w:spacing w:before="200"/>
      <w:outlineLvl w:val="7"/>
    </w:pPr>
    <w:rPr>
      <w:rFonts w:ascii="Cambria" w:hAnsi="Cambria" w:cs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E02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EE02E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E02ED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EE02ED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rsid w:val="00EE02ED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EE02ED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EE02ED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EE02ED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EE02ED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EE02ED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EE02ED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EE02ED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rsid w:val="00EE02ED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EE02ED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99"/>
    <w:rsid w:val="00EE02ED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EE02ED"/>
    <w:rPr>
      <w:b/>
      <w:bCs/>
    </w:rPr>
  </w:style>
  <w:style w:type="character" w:styleId="a9">
    <w:name w:val="Emphasis"/>
    <w:basedOn w:val="a0"/>
    <w:uiPriority w:val="99"/>
    <w:qFormat/>
    <w:rsid w:val="00EE02ED"/>
    <w:rPr>
      <w:i/>
      <w:iCs/>
    </w:rPr>
  </w:style>
  <w:style w:type="paragraph" w:styleId="aa">
    <w:name w:val="No Spacing"/>
    <w:uiPriority w:val="99"/>
    <w:qFormat/>
    <w:rsid w:val="00EE02ED"/>
    <w:rPr>
      <w:color w:val="000000"/>
      <w:sz w:val="28"/>
      <w:szCs w:val="28"/>
      <w:lang w:val="en-US" w:eastAsia="en-US"/>
    </w:rPr>
  </w:style>
  <w:style w:type="paragraph" w:styleId="ab">
    <w:name w:val="List Paragraph"/>
    <w:basedOn w:val="a"/>
    <w:uiPriority w:val="99"/>
    <w:qFormat/>
    <w:rsid w:val="00EE02ED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EE02ED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rsid w:val="00EE02ED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EE02E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rsid w:val="00EE02ED"/>
    <w:rPr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EE02ED"/>
    <w:rPr>
      <w:i/>
      <w:iCs/>
      <w:color w:val="808080"/>
    </w:rPr>
  </w:style>
  <w:style w:type="character" w:styleId="af">
    <w:name w:val="Intense Emphasis"/>
    <w:basedOn w:val="a0"/>
    <w:uiPriority w:val="99"/>
    <w:qFormat/>
    <w:rsid w:val="00EE02ED"/>
    <w:rPr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EE02ED"/>
    <w:rPr>
      <w:smallCaps/>
      <w:color w:val="auto"/>
      <w:u w:val="single"/>
    </w:rPr>
  </w:style>
  <w:style w:type="character" w:styleId="af1">
    <w:name w:val="Intense Reference"/>
    <w:basedOn w:val="a0"/>
    <w:uiPriority w:val="99"/>
    <w:qFormat/>
    <w:rsid w:val="00EE02ED"/>
    <w:rPr>
      <w:b/>
      <w:bCs/>
      <w:smallCaps/>
      <w:color w:val="auto"/>
      <w:spacing w:val="5"/>
      <w:u w:val="single"/>
    </w:rPr>
  </w:style>
  <w:style w:type="character" w:styleId="af2">
    <w:name w:val="Book Title"/>
    <w:basedOn w:val="a0"/>
    <w:uiPriority w:val="99"/>
    <w:qFormat/>
    <w:rsid w:val="00EE02ED"/>
    <w:rPr>
      <w:b/>
      <w:bCs/>
      <w:smallCaps/>
      <w:spacing w:val="5"/>
    </w:rPr>
  </w:style>
  <w:style w:type="paragraph" w:styleId="af3">
    <w:name w:val="TOC Heading"/>
    <w:basedOn w:val="10"/>
    <w:next w:val="a"/>
    <w:uiPriority w:val="99"/>
    <w:qFormat/>
    <w:rsid w:val="00EE02ED"/>
    <w:pPr>
      <w:outlineLvl w:val="9"/>
    </w:pPr>
  </w:style>
  <w:style w:type="paragraph" w:styleId="23">
    <w:name w:val="Body Text 2"/>
    <w:basedOn w:val="a"/>
    <w:link w:val="24"/>
    <w:uiPriority w:val="99"/>
    <w:rsid w:val="00715D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15D80"/>
    <w:rPr>
      <w:rFonts w:eastAsia="Times New Roman"/>
      <w:color w:val="auto"/>
      <w:sz w:val="24"/>
      <w:szCs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715D80"/>
    <w:pPr>
      <w:ind w:firstLine="360"/>
      <w:jc w:val="both"/>
    </w:pPr>
    <w:rPr>
      <w:lang w:eastAsia="ar-SA"/>
    </w:rPr>
  </w:style>
  <w:style w:type="paragraph" w:customStyle="1" w:styleId="12">
    <w:name w:val="Текст1"/>
    <w:basedOn w:val="a"/>
    <w:uiPriority w:val="99"/>
    <w:rsid w:val="00715D80"/>
    <w:rPr>
      <w:rFonts w:ascii="Courier New" w:hAnsi="Courier New" w:cs="Courier New"/>
      <w:sz w:val="20"/>
      <w:szCs w:val="20"/>
      <w:lang w:eastAsia="ar-SA"/>
    </w:rPr>
  </w:style>
  <w:style w:type="table" w:styleId="af4">
    <w:name w:val="Table Grid"/>
    <w:aliases w:val="Сетка_таблицы"/>
    <w:basedOn w:val="a1"/>
    <w:uiPriority w:val="99"/>
    <w:rsid w:val="00715D8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"/>
    <w:basedOn w:val="a"/>
    <w:link w:val="af6"/>
    <w:uiPriority w:val="99"/>
    <w:rsid w:val="00715D80"/>
    <w:pPr>
      <w:spacing w:after="120"/>
    </w:pPr>
    <w:rPr>
      <w:lang w:eastAsia="ar-SA"/>
    </w:rPr>
  </w:style>
  <w:style w:type="character" w:customStyle="1" w:styleId="af6">
    <w:name w:val="Основной текст Знак"/>
    <w:basedOn w:val="a0"/>
    <w:link w:val="af5"/>
    <w:uiPriority w:val="99"/>
    <w:rsid w:val="00715D80"/>
    <w:rPr>
      <w:rFonts w:eastAsia="Times New Roman"/>
      <w:color w:val="auto"/>
      <w:sz w:val="24"/>
      <w:szCs w:val="24"/>
      <w:lang w:val="ru-RU" w:eastAsia="ar-SA" w:bidi="ar-SA"/>
    </w:rPr>
  </w:style>
  <w:style w:type="paragraph" w:customStyle="1" w:styleId="211">
    <w:name w:val="Основной текст 21"/>
    <w:basedOn w:val="a"/>
    <w:uiPriority w:val="99"/>
    <w:rsid w:val="00715D80"/>
    <w:pPr>
      <w:spacing w:after="120" w:line="480" w:lineRule="auto"/>
    </w:pPr>
    <w:rPr>
      <w:lang w:eastAsia="ar-SA"/>
    </w:rPr>
  </w:style>
  <w:style w:type="paragraph" w:customStyle="1" w:styleId="1">
    <w:name w:val="Стиль1"/>
    <w:basedOn w:val="a"/>
    <w:uiPriority w:val="99"/>
    <w:rsid w:val="00715D80"/>
    <w:pPr>
      <w:numPr>
        <w:numId w:val="4"/>
      </w:numPr>
      <w:spacing w:before="120"/>
    </w:pPr>
  </w:style>
  <w:style w:type="character" w:styleId="af7">
    <w:name w:val="Hyperlink"/>
    <w:basedOn w:val="a0"/>
    <w:uiPriority w:val="99"/>
    <w:rsid w:val="00715D80"/>
    <w:rPr>
      <w:color w:val="0000FF"/>
      <w:u w:val="single"/>
    </w:rPr>
  </w:style>
  <w:style w:type="paragraph" w:styleId="af8">
    <w:name w:val="Normal (Web)"/>
    <w:basedOn w:val="a"/>
    <w:uiPriority w:val="99"/>
    <w:rsid w:val="00715D80"/>
    <w:pPr>
      <w:spacing w:before="100" w:beforeAutospacing="1" w:after="100" w:afterAutospacing="1"/>
    </w:pPr>
  </w:style>
  <w:style w:type="paragraph" w:styleId="af9">
    <w:name w:val="footer"/>
    <w:basedOn w:val="a"/>
    <w:link w:val="afa"/>
    <w:uiPriority w:val="99"/>
    <w:rsid w:val="00715D8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715D80"/>
    <w:rPr>
      <w:rFonts w:eastAsia="Times New Roman"/>
      <w:color w:val="auto"/>
      <w:sz w:val="24"/>
      <w:szCs w:val="24"/>
      <w:lang w:val="ru-RU" w:eastAsia="ru-RU"/>
    </w:rPr>
  </w:style>
  <w:style w:type="character" w:styleId="afb">
    <w:name w:val="page number"/>
    <w:basedOn w:val="a0"/>
    <w:uiPriority w:val="99"/>
    <w:rsid w:val="00715D80"/>
  </w:style>
  <w:style w:type="character" w:customStyle="1" w:styleId="61">
    <w:name w:val="Основной текст (6)_"/>
    <w:basedOn w:val="a0"/>
    <w:link w:val="610"/>
    <w:uiPriority w:val="99"/>
    <w:rsid w:val="00715D80"/>
    <w:rPr>
      <w:sz w:val="27"/>
      <w:szCs w:val="27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715D80"/>
    <w:pPr>
      <w:shd w:val="clear" w:color="auto" w:fill="FFFFFF"/>
      <w:spacing w:before="480" w:after="60" w:line="240" w:lineRule="atLeast"/>
      <w:ind w:hanging="480"/>
    </w:pPr>
    <w:rPr>
      <w:rFonts w:eastAsia="Calibri"/>
      <w:color w:val="000000"/>
      <w:sz w:val="27"/>
      <w:szCs w:val="27"/>
      <w:lang w:val="en-US" w:eastAsia="en-US"/>
    </w:rPr>
  </w:style>
  <w:style w:type="character" w:customStyle="1" w:styleId="25">
    <w:name w:val="Основной текст (2)_"/>
    <w:basedOn w:val="a0"/>
    <w:link w:val="212"/>
    <w:uiPriority w:val="99"/>
    <w:rsid w:val="00715D80"/>
    <w:rPr>
      <w:b/>
      <w:bCs/>
      <w:sz w:val="27"/>
      <w:szCs w:val="27"/>
      <w:shd w:val="clear" w:color="auto" w:fill="FFFFFF"/>
    </w:rPr>
  </w:style>
  <w:style w:type="character" w:customStyle="1" w:styleId="220">
    <w:name w:val="Основной текст (2)2"/>
    <w:basedOn w:val="25"/>
    <w:uiPriority w:val="99"/>
    <w:rsid w:val="00715D80"/>
    <w:rPr>
      <w:b/>
      <w:bCs/>
      <w:sz w:val="27"/>
      <w:szCs w:val="27"/>
      <w:shd w:val="clear" w:color="auto" w:fill="FFFFFF"/>
    </w:rPr>
  </w:style>
  <w:style w:type="character" w:customStyle="1" w:styleId="81">
    <w:name w:val="Основной текст (8)_"/>
    <w:basedOn w:val="a0"/>
    <w:link w:val="82"/>
    <w:uiPriority w:val="99"/>
    <w:rsid w:val="00715D80"/>
    <w:rPr>
      <w:b/>
      <w:bCs/>
      <w:i/>
      <w:iCs/>
      <w:sz w:val="27"/>
      <w:szCs w:val="27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715D80"/>
    <w:rPr>
      <w:b/>
      <w:bCs/>
      <w:i/>
      <w:iCs/>
      <w:sz w:val="27"/>
      <w:szCs w:val="27"/>
      <w:shd w:val="clear" w:color="auto" w:fill="FFFFFF"/>
    </w:rPr>
  </w:style>
  <w:style w:type="character" w:customStyle="1" w:styleId="62">
    <w:name w:val="Основной текст (6) + Курсив"/>
    <w:basedOn w:val="61"/>
    <w:uiPriority w:val="99"/>
    <w:rsid w:val="00715D80"/>
    <w:rPr>
      <w:i/>
      <w:iCs/>
      <w:spacing w:val="0"/>
      <w:sz w:val="27"/>
      <w:szCs w:val="27"/>
      <w:shd w:val="clear" w:color="auto" w:fill="FFFFFF"/>
    </w:rPr>
  </w:style>
  <w:style w:type="character" w:customStyle="1" w:styleId="71">
    <w:name w:val="Основной текст (7)_"/>
    <w:basedOn w:val="a0"/>
    <w:link w:val="72"/>
    <w:uiPriority w:val="99"/>
    <w:rsid w:val="00715D80"/>
    <w:rPr>
      <w:i/>
      <w:iCs/>
      <w:sz w:val="27"/>
      <w:szCs w:val="27"/>
      <w:shd w:val="clear" w:color="auto" w:fill="FFFFFF"/>
    </w:rPr>
  </w:style>
  <w:style w:type="paragraph" w:customStyle="1" w:styleId="212">
    <w:name w:val="Основной текст (2)1"/>
    <w:basedOn w:val="a"/>
    <w:link w:val="25"/>
    <w:uiPriority w:val="99"/>
    <w:rsid w:val="00715D80"/>
    <w:pPr>
      <w:shd w:val="clear" w:color="auto" w:fill="FFFFFF"/>
      <w:spacing w:after="360" w:line="240" w:lineRule="atLeast"/>
      <w:ind w:hanging="360"/>
      <w:jc w:val="center"/>
    </w:pPr>
    <w:rPr>
      <w:rFonts w:eastAsia="Calibri"/>
      <w:b/>
      <w:bCs/>
      <w:color w:val="000000"/>
      <w:sz w:val="27"/>
      <w:szCs w:val="27"/>
      <w:lang w:val="en-US" w:eastAsia="en-US"/>
    </w:rPr>
  </w:style>
  <w:style w:type="paragraph" w:customStyle="1" w:styleId="82">
    <w:name w:val="Основной текст (8)"/>
    <w:basedOn w:val="a"/>
    <w:link w:val="81"/>
    <w:uiPriority w:val="99"/>
    <w:rsid w:val="00715D80"/>
    <w:pPr>
      <w:shd w:val="clear" w:color="auto" w:fill="FFFFFF"/>
      <w:spacing w:line="240" w:lineRule="atLeast"/>
    </w:pPr>
    <w:rPr>
      <w:rFonts w:eastAsia="Calibri"/>
      <w:b/>
      <w:bCs/>
      <w:i/>
      <w:iCs/>
      <w:color w:val="000000"/>
      <w:sz w:val="27"/>
      <w:szCs w:val="27"/>
      <w:lang w:val="en-US" w:eastAsia="en-US"/>
    </w:rPr>
  </w:style>
  <w:style w:type="paragraph" w:customStyle="1" w:styleId="101">
    <w:name w:val="Основной текст (10)"/>
    <w:basedOn w:val="a"/>
    <w:link w:val="100"/>
    <w:uiPriority w:val="99"/>
    <w:rsid w:val="00715D80"/>
    <w:pPr>
      <w:shd w:val="clear" w:color="auto" w:fill="FFFFFF"/>
      <w:spacing w:line="240" w:lineRule="atLeast"/>
    </w:pPr>
    <w:rPr>
      <w:rFonts w:eastAsia="Calibri"/>
      <w:b/>
      <w:bCs/>
      <w:i/>
      <w:iCs/>
      <w:color w:val="000000"/>
      <w:sz w:val="27"/>
      <w:szCs w:val="27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715D80"/>
    <w:pPr>
      <w:shd w:val="clear" w:color="auto" w:fill="FFFFFF"/>
      <w:spacing w:line="240" w:lineRule="atLeast"/>
      <w:jc w:val="both"/>
    </w:pPr>
    <w:rPr>
      <w:rFonts w:eastAsia="Calibri"/>
      <w:i/>
      <w:iCs/>
      <w:color w:val="000000"/>
      <w:sz w:val="27"/>
      <w:szCs w:val="27"/>
      <w:lang w:val="en-US" w:eastAsia="en-US"/>
    </w:rPr>
  </w:style>
  <w:style w:type="character" w:customStyle="1" w:styleId="15">
    <w:name w:val="Основной текст (15)"/>
    <w:basedOn w:val="a0"/>
    <w:uiPriority w:val="99"/>
    <w:rsid w:val="00715D80"/>
    <w:rPr>
      <w:spacing w:val="0"/>
      <w:sz w:val="19"/>
      <w:szCs w:val="19"/>
    </w:rPr>
  </w:style>
  <w:style w:type="character" w:customStyle="1" w:styleId="110">
    <w:name w:val="Основной текст (11)_"/>
    <w:basedOn w:val="a0"/>
    <w:link w:val="111"/>
    <w:uiPriority w:val="99"/>
    <w:rsid w:val="00715D80"/>
    <w:rPr>
      <w:b/>
      <w:bCs/>
      <w:sz w:val="23"/>
      <w:szCs w:val="23"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715D80"/>
    <w:pPr>
      <w:shd w:val="clear" w:color="auto" w:fill="FFFFFF"/>
      <w:spacing w:line="197" w:lineRule="exact"/>
      <w:jc w:val="center"/>
    </w:pPr>
    <w:rPr>
      <w:rFonts w:eastAsia="Calibri"/>
      <w:b/>
      <w:bCs/>
      <w:color w:val="000000"/>
      <w:sz w:val="23"/>
      <w:szCs w:val="23"/>
      <w:lang w:val="en-US" w:eastAsia="en-US"/>
    </w:rPr>
  </w:style>
  <w:style w:type="character" w:customStyle="1" w:styleId="afc">
    <w:name w:val="Основной текст + Полужирный"/>
    <w:basedOn w:val="a0"/>
    <w:uiPriority w:val="99"/>
    <w:rsid w:val="00715D80"/>
    <w:rPr>
      <w:b/>
      <w:bCs/>
      <w:spacing w:val="0"/>
      <w:sz w:val="23"/>
      <w:szCs w:val="23"/>
    </w:rPr>
  </w:style>
  <w:style w:type="character" w:customStyle="1" w:styleId="26">
    <w:name w:val="Заголовок №2_"/>
    <w:basedOn w:val="a0"/>
    <w:link w:val="213"/>
    <w:uiPriority w:val="99"/>
    <w:rsid w:val="00715D80"/>
    <w:rPr>
      <w:b/>
      <w:bCs/>
      <w:sz w:val="27"/>
      <w:szCs w:val="27"/>
      <w:shd w:val="clear" w:color="auto" w:fill="FFFFFF"/>
    </w:rPr>
  </w:style>
  <w:style w:type="character" w:customStyle="1" w:styleId="63">
    <w:name w:val="Основной текст (6) + Полужирный"/>
    <w:basedOn w:val="61"/>
    <w:uiPriority w:val="99"/>
    <w:rsid w:val="00715D80"/>
    <w:rPr>
      <w:b/>
      <w:bCs/>
      <w:spacing w:val="0"/>
      <w:sz w:val="27"/>
      <w:szCs w:val="27"/>
      <w:shd w:val="clear" w:color="auto" w:fill="FFFFFF"/>
    </w:rPr>
  </w:style>
  <w:style w:type="paragraph" w:customStyle="1" w:styleId="213">
    <w:name w:val="Заголовок №21"/>
    <w:basedOn w:val="a"/>
    <w:link w:val="26"/>
    <w:uiPriority w:val="99"/>
    <w:rsid w:val="00715D80"/>
    <w:pPr>
      <w:shd w:val="clear" w:color="auto" w:fill="FFFFFF"/>
      <w:spacing w:after="300" w:line="322" w:lineRule="exact"/>
      <w:ind w:hanging="340"/>
      <w:outlineLvl w:val="1"/>
    </w:pPr>
    <w:rPr>
      <w:rFonts w:eastAsia="Calibri"/>
      <w:b/>
      <w:bCs/>
      <w:color w:val="000000"/>
      <w:sz w:val="27"/>
      <w:szCs w:val="27"/>
      <w:lang w:val="en-US" w:eastAsia="en-US"/>
    </w:rPr>
  </w:style>
  <w:style w:type="character" w:customStyle="1" w:styleId="313">
    <w:name w:val="Основной текст (3) + 13"/>
    <w:aliases w:val="5 pt"/>
    <w:basedOn w:val="a0"/>
    <w:uiPriority w:val="99"/>
    <w:rsid w:val="00715D80"/>
    <w:rPr>
      <w:b/>
      <w:bCs/>
      <w:i/>
      <w:iCs/>
      <w:spacing w:val="0"/>
      <w:sz w:val="27"/>
      <w:szCs w:val="27"/>
    </w:rPr>
  </w:style>
  <w:style w:type="character" w:customStyle="1" w:styleId="3131">
    <w:name w:val="Основной текст (3) + 131"/>
    <w:aliases w:val="5 pt2"/>
    <w:basedOn w:val="a0"/>
    <w:uiPriority w:val="99"/>
    <w:rsid w:val="00715D80"/>
    <w:rPr>
      <w:b/>
      <w:bCs/>
      <w:i/>
      <w:iCs/>
      <w:spacing w:val="0"/>
      <w:sz w:val="27"/>
      <w:szCs w:val="27"/>
    </w:rPr>
  </w:style>
  <w:style w:type="paragraph" w:styleId="afd">
    <w:name w:val="header"/>
    <w:basedOn w:val="a"/>
    <w:link w:val="afe"/>
    <w:uiPriority w:val="99"/>
    <w:rsid w:val="00715D80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715D80"/>
    <w:rPr>
      <w:rFonts w:eastAsia="Times New Roman"/>
      <w:color w:val="auto"/>
      <w:sz w:val="24"/>
      <w:szCs w:val="24"/>
      <w:lang w:val="ru-RU" w:eastAsia="ru-RU"/>
    </w:rPr>
  </w:style>
  <w:style w:type="paragraph" w:styleId="aff">
    <w:name w:val="Balloon Text"/>
    <w:basedOn w:val="a"/>
    <w:link w:val="aff0"/>
    <w:uiPriority w:val="99"/>
    <w:semiHidden/>
    <w:rsid w:val="00715D80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715D80"/>
    <w:rPr>
      <w:rFonts w:ascii="Tahoma" w:hAnsi="Tahoma" w:cs="Tahoma"/>
      <w:color w:val="auto"/>
      <w:sz w:val="16"/>
      <w:szCs w:val="16"/>
      <w:lang w:val="ru-RU" w:eastAsia="ru-RU"/>
    </w:rPr>
  </w:style>
  <w:style w:type="character" w:customStyle="1" w:styleId="41">
    <w:name w:val="Основной текст (4)_"/>
    <w:basedOn w:val="a0"/>
    <w:link w:val="410"/>
    <w:uiPriority w:val="99"/>
    <w:rsid w:val="00715D80"/>
    <w:rPr>
      <w:b/>
      <w:bCs/>
      <w:sz w:val="23"/>
      <w:szCs w:val="23"/>
      <w:shd w:val="clear" w:color="auto" w:fill="FFFFFF"/>
    </w:rPr>
  </w:style>
  <w:style w:type="character" w:customStyle="1" w:styleId="112">
    <w:name w:val="Основной текст (11)"/>
    <w:basedOn w:val="110"/>
    <w:uiPriority w:val="99"/>
    <w:rsid w:val="00715D80"/>
    <w:rPr>
      <w:b/>
      <w:bCs/>
      <w:spacing w:val="0"/>
      <w:sz w:val="23"/>
      <w:szCs w:val="23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rsid w:val="00715D80"/>
    <w:rPr>
      <w:b/>
      <w:bCs/>
      <w:i/>
      <w:iCs/>
      <w:sz w:val="22"/>
      <w:szCs w:val="22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rsid w:val="00715D80"/>
    <w:rPr>
      <w:i/>
      <w:iCs/>
      <w:sz w:val="23"/>
      <w:szCs w:val="23"/>
      <w:shd w:val="clear" w:color="auto" w:fill="FFFFFF"/>
    </w:rPr>
  </w:style>
  <w:style w:type="character" w:customStyle="1" w:styleId="aff1">
    <w:name w:val="Основной текст + Курсив"/>
    <w:basedOn w:val="af6"/>
    <w:uiPriority w:val="99"/>
    <w:rsid w:val="00715D80"/>
    <w:rPr>
      <w:rFonts w:eastAsia="Times New Roman"/>
      <w:i/>
      <w:iCs/>
      <w:color w:val="auto"/>
      <w:spacing w:val="0"/>
      <w:sz w:val="23"/>
      <w:szCs w:val="23"/>
      <w:lang w:val="ru-RU" w:eastAsia="ar-SA" w:bidi="ar-SA"/>
    </w:rPr>
  </w:style>
  <w:style w:type="paragraph" w:customStyle="1" w:styleId="410">
    <w:name w:val="Основной текст (4)1"/>
    <w:basedOn w:val="a"/>
    <w:link w:val="41"/>
    <w:uiPriority w:val="99"/>
    <w:rsid w:val="00715D80"/>
    <w:pPr>
      <w:shd w:val="clear" w:color="auto" w:fill="FFFFFF"/>
      <w:spacing w:before="9240" w:line="240" w:lineRule="atLeast"/>
      <w:jc w:val="center"/>
    </w:pPr>
    <w:rPr>
      <w:rFonts w:eastAsia="Calibri"/>
      <w:b/>
      <w:bCs/>
      <w:color w:val="000000"/>
      <w:sz w:val="23"/>
      <w:szCs w:val="23"/>
      <w:lang w:val="en-US" w:eastAsia="en-US"/>
    </w:rPr>
  </w:style>
  <w:style w:type="paragraph" w:customStyle="1" w:styleId="121">
    <w:name w:val="Основной текст (12)"/>
    <w:basedOn w:val="a"/>
    <w:link w:val="120"/>
    <w:uiPriority w:val="99"/>
    <w:rsid w:val="00715D80"/>
    <w:pPr>
      <w:shd w:val="clear" w:color="auto" w:fill="FFFFFF"/>
      <w:spacing w:line="240" w:lineRule="atLeast"/>
    </w:pPr>
    <w:rPr>
      <w:rFonts w:eastAsia="Calibri"/>
      <w:b/>
      <w:bCs/>
      <w:i/>
      <w:iCs/>
      <w:color w:val="000000"/>
      <w:sz w:val="22"/>
      <w:szCs w:val="22"/>
      <w:lang w:val="en-US" w:eastAsia="en-US"/>
    </w:rPr>
  </w:style>
  <w:style w:type="paragraph" w:customStyle="1" w:styleId="130">
    <w:name w:val="Основной текст (13)"/>
    <w:basedOn w:val="a"/>
    <w:link w:val="13"/>
    <w:uiPriority w:val="99"/>
    <w:rsid w:val="00715D80"/>
    <w:pPr>
      <w:shd w:val="clear" w:color="auto" w:fill="FFFFFF"/>
      <w:spacing w:line="240" w:lineRule="atLeast"/>
    </w:pPr>
    <w:rPr>
      <w:rFonts w:eastAsia="Calibri"/>
      <w:i/>
      <w:iCs/>
      <w:color w:val="000000"/>
      <w:sz w:val="23"/>
      <w:szCs w:val="23"/>
      <w:lang w:val="en-US" w:eastAsia="en-US"/>
    </w:rPr>
  </w:style>
  <w:style w:type="character" w:customStyle="1" w:styleId="117">
    <w:name w:val="Основной текст (11)7"/>
    <w:basedOn w:val="110"/>
    <w:uiPriority w:val="99"/>
    <w:rsid w:val="00715D80"/>
    <w:rPr>
      <w:b/>
      <w:bCs/>
      <w:spacing w:val="0"/>
      <w:sz w:val="23"/>
      <w:szCs w:val="23"/>
      <w:shd w:val="clear" w:color="auto" w:fill="FFFFFF"/>
    </w:rPr>
  </w:style>
  <w:style w:type="character" w:customStyle="1" w:styleId="51">
    <w:name w:val="Основной текст + Полужирный5"/>
    <w:basedOn w:val="af6"/>
    <w:uiPriority w:val="99"/>
    <w:rsid w:val="00715D80"/>
    <w:rPr>
      <w:rFonts w:eastAsia="Times New Roman"/>
      <w:b/>
      <w:bCs/>
      <w:color w:val="auto"/>
      <w:spacing w:val="0"/>
      <w:sz w:val="23"/>
      <w:szCs w:val="23"/>
      <w:lang w:val="ru-RU" w:eastAsia="ar-SA" w:bidi="ar-SA"/>
    </w:rPr>
  </w:style>
  <w:style w:type="character" w:customStyle="1" w:styleId="42">
    <w:name w:val="Основной текст + Полужирный4"/>
    <w:basedOn w:val="af6"/>
    <w:uiPriority w:val="99"/>
    <w:rsid w:val="00715D80"/>
    <w:rPr>
      <w:rFonts w:eastAsia="Times New Roman"/>
      <w:b/>
      <w:bCs/>
      <w:color w:val="auto"/>
      <w:spacing w:val="0"/>
      <w:sz w:val="23"/>
      <w:szCs w:val="23"/>
      <w:lang w:val="ru-RU" w:eastAsia="ar-SA" w:bidi="ar-SA"/>
    </w:rPr>
  </w:style>
  <w:style w:type="character" w:customStyle="1" w:styleId="113">
    <w:name w:val="Основной текст (11)3"/>
    <w:basedOn w:val="110"/>
    <w:uiPriority w:val="99"/>
    <w:rsid w:val="00715D80"/>
    <w:rPr>
      <w:b/>
      <w:bCs/>
      <w:spacing w:val="0"/>
      <w:sz w:val="23"/>
      <w:szCs w:val="23"/>
      <w:shd w:val="clear" w:color="auto" w:fill="FFFFFF"/>
    </w:rPr>
  </w:style>
  <w:style w:type="character" w:customStyle="1" w:styleId="114">
    <w:name w:val="Основной текст (11) + Не полужирный"/>
    <w:aliases w:val="Курсив"/>
    <w:basedOn w:val="110"/>
    <w:uiPriority w:val="99"/>
    <w:rsid w:val="00715D80"/>
    <w:rPr>
      <w:b/>
      <w:bCs/>
      <w:i/>
      <w:iCs/>
      <w:spacing w:val="0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qFormat="1"/>
  </w:latentStyles>
  <w:style w:type="paragraph" w:default="1" w:styleId="a">
    <w:name w:val="Normal"/>
    <w:qFormat/>
    <w:rsid w:val="00715D80"/>
    <w:rPr>
      <w:rFonts w:eastAsia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EE02E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2">
    <w:name w:val="heading 2"/>
    <w:basedOn w:val="a"/>
    <w:next w:val="a"/>
    <w:link w:val="20"/>
    <w:uiPriority w:val="99"/>
    <w:qFormat/>
    <w:rsid w:val="00EE02E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E02E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E02ED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EE02ED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EE02ED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EE02ED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EE02ED"/>
    <w:pPr>
      <w:keepNext/>
      <w:keepLines/>
      <w:spacing w:before="200"/>
      <w:outlineLvl w:val="7"/>
    </w:pPr>
    <w:rPr>
      <w:rFonts w:ascii="Cambria" w:hAnsi="Cambria" w:cs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E02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EE02E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E02ED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EE02ED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rsid w:val="00EE02ED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EE02ED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EE02ED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EE02ED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EE02ED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EE02ED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EE02ED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EE02ED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rsid w:val="00EE02ED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EE02ED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99"/>
    <w:rsid w:val="00EE02ED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EE02ED"/>
    <w:rPr>
      <w:b/>
      <w:bCs/>
    </w:rPr>
  </w:style>
  <w:style w:type="character" w:styleId="a9">
    <w:name w:val="Emphasis"/>
    <w:basedOn w:val="a0"/>
    <w:uiPriority w:val="99"/>
    <w:qFormat/>
    <w:rsid w:val="00EE02ED"/>
    <w:rPr>
      <w:i/>
      <w:iCs/>
    </w:rPr>
  </w:style>
  <w:style w:type="paragraph" w:styleId="aa">
    <w:name w:val="No Spacing"/>
    <w:uiPriority w:val="99"/>
    <w:qFormat/>
    <w:rsid w:val="00EE02ED"/>
    <w:rPr>
      <w:color w:val="000000"/>
      <w:sz w:val="28"/>
      <w:szCs w:val="28"/>
      <w:lang w:val="en-US" w:eastAsia="en-US"/>
    </w:rPr>
  </w:style>
  <w:style w:type="paragraph" w:styleId="ab">
    <w:name w:val="List Paragraph"/>
    <w:basedOn w:val="a"/>
    <w:uiPriority w:val="99"/>
    <w:qFormat/>
    <w:rsid w:val="00EE02ED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EE02ED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rsid w:val="00EE02ED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EE02E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rsid w:val="00EE02ED"/>
    <w:rPr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EE02ED"/>
    <w:rPr>
      <w:i/>
      <w:iCs/>
      <w:color w:val="808080"/>
    </w:rPr>
  </w:style>
  <w:style w:type="character" w:styleId="af">
    <w:name w:val="Intense Emphasis"/>
    <w:basedOn w:val="a0"/>
    <w:uiPriority w:val="99"/>
    <w:qFormat/>
    <w:rsid w:val="00EE02ED"/>
    <w:rPr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EE02ED"/>
    <w:rPr>
      <w:smallCaps/>
      <w:color w:val="auto"/>
      <w:u w:val="single"/>
    </w:rPr>
  </w:style>
  <w:style w:type="character" w:styleId="af1">
    <w:name w:val="Intense Reference"/>
    <w:basedOn w:val="a0"/>
    <w:uiPriority w:val="99"/>
    <w:qFormat/>
    <w:rsid w:val="00EE02ED"/>
    <w:rPr>
      <w:b/>
      <w:bCs/>
      <w:smallCaps/>
      <w:color w:val="auto"/>
      <w:spacing w:val="5"/>
      <w:u w:val="single"/>
    </w:rPr>
  </w:style>
  <w:style w:type="character" w:styleId="af2">
    <w:name w:val="Book Title"/>
    <w:basedOn w:val="a0"/>
    <w:uiPriority w:val="99"/>
    <w:qFormat/>
    <w:rsid w:val="00EE02ED"/>
    <w:rPr>
      <w:b/>
      <w:bCs/>
      <w:smallCaps/>
      <w:spacing w:val="5"/>
    </w:rPr>
  </w:style>
  <w:style w:type="paragraph" w:styleId="af3">
    <w:name w:val="TOC Heading"/>
    <w:basedOn w:val="10"/>
    <w:next w:val="a"/>
    <w:uiPriority w:val="99"/>
    <w:qFormat/>
    <w:rsid w:val="00EE02ED"/>
    <w:pPr>
      <w:outlineLvl w:val="9"/>
    </w:pPr>
  </w:style>
  <w:style w:type="paragraph" w:styleId="23">
    <w:name w:val="Body Text 2"/>
    <w:basedOn w:val="a"/>
    <w:link w:val="24"/>
    <w:uiPriority w:val="99"/>
    <w:rsid w:val="00715D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15D80"/>
    <w:rPr>
      <w:rFonts w:eastAsia="Times New Roman"/>
      <w:color w:val="auto"/>
      <w:sz w:val="24"/>
      <w:szCs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715D80"/>
    <w:pPr>
      <w:ind w:firstLine="360"/>
      <w:jc w:val="both"/>
    </w:pPr>
    <w:rPr>
      <w:lang w:eastAsia="ar-SA"/>
    </w:rPr>
  </w:style>
  <w:style w:type="paragraph" w:customStyle="1" w:styleId="12">
    <w:name w:val="Текст1"/>
    <w:basedOn w:val="a"/>
    <w:uiPriority w:val="99"/>
    <w:rsid w:val="00715D80"/>
    <w:rPr>
      <w:rFonts w:ascii="Courier New" w:hAnsi="Courier New" w:cs="Courier New"/>
      <w:sz w:val="20"/>
      <w:szCs w:val="20"/>
      <w:lang w:eastAsia="ar-SA"/>
    </w:rPr>
  </w:style>
  <w:style w:type="table" w:styleId="af4">
    <w:name w:val="Table Grid"/>
    <w:aliases w:val="Сетка_таблицы"/>
    <w:basedOn w:val="a1"/>
    <w:uiPriority w:val="99"/>
    <w:rsid w:val="00715D8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ody Text"/>
    <w:basedOn w:val="a"/>
    <w:link w:val="af6"/>
    <w:uiPriority w:val="99"/>
    <w:rsid w:val="00715D80"/>
    <w:pPr>
      <w:spacing w:after="120"/>
    </w:pPr>
    <w:rPr>
      <w:lang w:eastAsia="ar-SA"/>
    </w:rPr>
  </w:style>
  <w:style w:type="character" w:customStyle="1" w:styleId="af6">
    <w:name w:val="Основной текст Знак"/>
    <w:basedOn w:val="a0"/>
    <w:link w:val="af5"/>
    <w:uiPriority w:val="99"/>
    <w:rsid w:val="00715D80"/>
    <w:rPr>
      <w:rFonts w:eastAsia="Times New Roman"/>
      <w:color w:val="auto"/>
      <w:sz w:val="24"/>
      <w:szCs w:val="24"/>
      <w:lang w:val="ru-RU" w:eastAsia="ar-SA" w:bidi="ar-SA"/>
    </w:rPr>
  </w:style>
  <w:style w:type="paragraph" w:customStyle="1" w:styleId="211">
    <w:name w:val="Основной текст 21"/>
    <w:basedOn w:val="a"/>
    <w:uiPriority w:val="99"/>
    <w:rsid w:val="00715D80"/>
    <w:pPr>
      <w:spacing w:after="120" w:line="480" w:lineRule="auto"/>
    </w:pPr>
    <w:rPr>
      <w:lang w:eastAsia="ar-SA"/>
    </w:rPr>
  </w:style>
  <w:style w:type="paragraph" w:customStyle="1" w:styleId="1">
    <w:name w:val="Стиль1"/>
    <w:basedOn w:val="a"/>
    <w:uiPriority w:val="99"/>
    <w:rsid w:val="00715D80"/>
    <w:pPr>
      <w:numPr>
        <w:numId w:val="4"/>
      </w:numPr>
      <w:spacing w:before="120"/>
    </w:pPr>
  </w:style>
  <w:style w:type="character" w:styleId="af7">
    <w:name w:val="Hyperlink"/>
    <w:basedOn w:val="a0"/>
    <w:uiPriority w:val="99"/>
    <w:rsid w:val="00715D80"/>
    <w:rPr>
      <w:color w:val="0000FF"/>
      <w:u w:val="single"/>
    </w:rPr>
  </w:style>
  <w:style w:type="paragraph" w:styleId="af8">
    <w:name w:val="Normal (Web)"/>
    <w:basedOn w:val="a"/>
    <w:uiPriority w:val="99"/>
    <w:rsid w:val="00715D80"/>
    <w:pPr>
      <w:spacing w:before="100" w:beforeAutospacing="1" w:after="100" w:afterAutospacing="1"/>
    </w:pPr>
  </w:style>
  <w:style w:type="paragraph" w:styleId="af9">
    <w:name w:val="footer"/>
    <w:basedOn w:val="a"/>
    <w:link w:val="afa"/>
    <w:uiPriority w:val="99"/>
    <w:rsid w:val="00715D8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715D80"/>
    <w:rPr>
      <w:rFonts w:eastAsia="Times New Roman"/>
      <w:color w:val="auto"/>
      <w:sz w:val="24"/>
      <w:szCs w:val="24"/>
      <w:lang w:val="ru-RU" w:eastAsia="ru-RU"/>
    </w:rPr>
  </w:style>
  <w:style w:type="character" w:styleId="afb">
    <w:name w:val="page number"/>
    <w:basedOn w:val="a0"/>
    <w:uiPriority w:val="99"/>
    <w:rsid w:val="00715D80"/>
  </w:style>
  <w:style w:type="character" w:customStyle="1" w:styleId="61">
    <w:name w:val="Основной текст (6)_"/>
    <w:basedOn w:val="a0"/>
    <w:link w:val="610"/>
    <w:uiPriority w:val="99"/>
    <w:rsid w:val="00715D80"/>
    <w:rPr>
      <w:sz w:val="27"/>
      <w:szCs w:val="27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715D80"/>
    <w:pPr>
      <w:shd w:val="clear" w:color="auto" w:fill="FFFFFF"/>
      <w:spacing w:before="480" w:after="60" w:line="240" w:lineRule="atLeast"/>
      <w:ind w:hanging="480"/>
    </w:pPr>
    <w:rPr>
      <w:rFonts w:eastAsia="Calibri"/>
      <w:color w:val="000000"/>
      <w:sz w:val="27"/>
      <w:szCs w:val="27"/>
      <w:lang w:val="en-US" w:eastAsia="en-US"/>
    </w:rPr>
  </w:style>
  <w:style w:type="character" w:customStyle="1" w:styleId="25">
    <w:name w:val="Основной текст (2)_"/>
    <w:basedOn w:val="a0"/>
    <w:link w:val="212"/>
    <w:uiPriority w:val="99"/>
    <w:rsid w:val="00715D80"/>
    <w:rPr>
      <w:b/>
      <w:bCs/>
      <w:sz w:val="27"/>
      <w:szCs w:val="27"/>
      <w:shd w:val="clear" w:color="auto" w:fill="FFFFFF"/>
    </w:rPr>
  </w:style>
  <w:style w:type="character" w:customStyle="1" w:styleId="220">
    <w:name w:val="Основной текст (2)2"/>
    <w:basedOn w:val="25"/>
    <w:uiPriority w:val="99"/>
    <w:rsid w:val="00715D80"/>
    <w:rPr>
      <w:b/>
      <w:bCs/>
      <w:sz w:val="27"/>
      <w:szCs w:val="27"/>
      <w:shd w:val="clear" w:color="auto" w:fill="FFFFFF"/>
    </w:rPr>
  </w:style>
  <w:style w:type="character" w:customStyle="1" w:styleId="81">
    <w:name w:val="Основной текст (8)_"/>
    <w:basedOn w:val="a0"/>
    <w:link w:val="82"/>
    <w:uiPriority w:val="99"/>
    <w:rsid w:val="00715D80"/>
    <w:rPr>
      <w:b/>
      <w:bCs/>
      <w:i/>
      <w:iCs/>
      <w:sz w:val="27"/>
      <w:szCs w:val="27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715D80"/>
    <w:rPr>
      <w:b/>
      <w:bCs/>
      <w:i/>
      <w:iCs/>
      <w:sz w:val="27"/>
      <w:szCs w:val="27"/>
      <w:shd w:val="clear" w:color="auto" w:fill="FFFFFF"/>
    </w:rPr>
  </w:style>
  <w:style w:type="character" w:customStyle="1" w:styleId="62">
    <w:name w:val="Основной текст (6) + Курсив"/>
    <w:basedOn w:val="61"/>
    <w:uiPriority w:val="99"/>
    <w:rsid w:val="00715D80"/>
    <w:rPr>
      <w:i/>
      <w:iCs/>
      <w:spacing w:val="0"/>
      <w:sz w:val="27"/>
      <w:szCs w:val="27"/>
      <w:shd w:val="clear" w:color="auto" w:fill="FFFFFF"/>
    </w:rPr>
  </w:style>
  <w:style w:type="character" w:customStyle="1" w:styleId="71">
    <w:name w:val="Основной текст (7)_"/>
    <w:basedOn w:val="a0"/>
    <w:link w:val="72"/>
    <w:uiPriority w:val="99"/>
    <w:rsid w:val="00715D80"/>
    <w:rPr>
      <w:i/>
      <w:iCs/>
      <w:sz w:val="27"/>
      <w:szCs w:val="27"/>
      <w:shd w:val="clear" w:color="auto" w:fill="FFFFFF"/>
    </w:rPr>
  </w:style>
  <w:style w:type="paragraph" w:customStyle="1" w:styleId="212">
    <w:name w:val="Основной текст (2)1"/>
    <w:basedOn w:val="a"/>
    <w:link w:val="25"/>
    <w:uiPriority w:val="99"/>
    <w:rsid w:val="00715D80"/>
    <w:pPr>
      <w:shd w:val="clear" w:color="auto" w:fill="FFFFFF"/>
      <w:spacing w:after="360" w:line="240" w:lineRule="atLeast"/>
      <w:ind w:hanging="360"/>
      <w:jc w:val="center"/>
    </w:pPr>
    <w:rPr>
      <w:rFonts w:eastAsia="Calibri"/>
      <w:b/>
      <w:bCs/>
      <w:color w:val="000000"/>
      <w:sz w:val="27"/>
      <w:szCs w:val="27"/>
      <w:lang w:val="en-US" w:eastAsia="en-US"/>
    </w:rPr>
  </w:style>
  <w:style w:type="paragraph" w:customStyle="1" w:styleId="82">
    <w:name w:val="Основной текст (8)"/>
    <w:basedOn w:val="a"/>
    <w:link w:val="81"/>
    <w:uiPriority w:val="99"/>
    <w:rsid w:val="00715D80"/>
    <w:pPr>
      <w:shd w:val="clear" w:color="auto" w:fill="FFFFFF"/>
      <w:spacing w:line="240" w:lineRule="atLeast"/>
    </w:pPr>
    <w:rPr>
      <w:rFonts w:eastAsia="Calibri"/>
      <w:b/>
      <w:bCs/>
      <w:i/>
      <w:iCs/>
      <w:color w:val="000000"/>
      <w:sz w:val="27"/>
      <w:szCs w:val="27"/>
      <w:lang w:val="en-US" w:eastAsia="en-US"/>
    </w:rPr>
  </w:style>
  <w:style w:type="paragraph" w:customStyle="1" w:styleId="101">
    <w:name w:val="Основной текст (10)"/>
    <w:basedOn w:val="a"/>
    <w:link w:val="100"/>
    <w:uiPriority w:val="99"/>
    <w:rsid w:val="00715D80"/>
    <w:pPr>
      <w:shd w:val="clear" w:color="auto" w:fill="FFFFFF"/>
      <w:spacing w:line="240" w:lineRule="atLeast"/>
    </w:pPr>
    <w:rPr>
      <w:rFonts w:eastAsia="Calibri"/>
      <w:b/>
      <w:bCs/>
      <w:i/>
      <w:iCs/>
      <w:color w:val="000000"/>
      <w:sz w:val="27"/>
      <w:szCs w:val="27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715D80"/>
    <w:pPr>
      <w:shd w:val="clear" w:color="auto" w:fill="FFFFFF"/>
      <w:spacing w:line="240" w:lineRule="atLeast"/>
      <w:jc w:val="both"/>
    </w:pPr>
    <w:rPr>
      <w:rFonts w:eastAsia="Calibri"/>
      <w:i/>
      <w:iCs/>
      <w:color w:val="000000"/>
      <w:sz w:val="27"/>
      <w:szCs w:val="27"/>
      <w:lang w:val="en-US" w:eastAsia="en-US"/>
    </w:rPr>
  </w:style>
  <w:style w:type="character" w:customStyle="1" w:styleId="15">
    <w:name w:val="Основной текст (15)"/>
    <w:basedOn w:val="a0"/>
    <w:uiPriority w:val="99"/>
    <w:rsid w:val="00715D80"/>
    <w:rPr>
      <w:spacing w:val="0"/>
      <w:sz w:val="19"/>
      <w:szCs w:val="19"/>
    </w:rPr>
  </w:style>
  <w:style w:type="character" w:customStyle="1" w:styleId="110">
    <w:name w:val="Основной текст (11)_"/>
    <w:basedOn w:val="a0"/>
    <w:link w:val="111"/>
    <w:uiPriority w:val="99"/>
    <w:rsid w:val="00715D80"/>
    <w:rPr>
      <w:b/>
      <w:bCs/>
      <w:sz w:val="23"/>
      <w:szCs w:val="23"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715D80"/>
    <w:pPr>
      <w:shd w:val="clear" w:color="auto" w:fill="FFFFFF"/>
      <w:spacing w:line="197" w:lineRule="exact"/>
      <w:jc w:val="center"/>
    </w:pPr>
    <w:rPr>
      <w:rFonts w:eastAsia="Calibri"/>
      <w:b/>
      <w:bCs/>
      <w:color w:val="000000"/>
      <w:sz w:val="23"/>
      <w:szCs w:val="23"/>
      <w:lang w:val="en-US" w:eastAsia="en-US"/>
    </w:rPr>
  </w:style>
  <w:style w:type="character" w:customStyle="1" w:styleId="afc">
    <w:name w:val="Основной текст + Полужирный"/>
    <w:basedOn w:val="a0"/>
    <w:uiPriority w:val="99"/>
    <w:rsid w:val="00715D80"/>
    <w:rPr>
      <w:b/>
      <w:bCs/>
      <w:spacing w:val="0"/>
      <w:sz w:val="23"/>
      <w:szCs w:val="23"/>
    </w:rPr>
  </w:style>
  <w:style w:type="character" w:customStyle="1" w:styleId="26">
    <w:name w:val="Заголовок №2_"/>
    <w:basedOn w:val="a0"/>
    <w:link w:val="213"/>
    <w:uiPriority w:val="99"/>
    <w:rsid w:val="00715D80"/>
    <w:rPr>
      <w:b/>
      <w:bCs/>
      <w:sz w:val="27"/>
      <w:szCs w:val="27"/>
      <w:shd w:val="clear" w:color="auto" w:fill="FFFFFF"/>
    </w:rPr>
  </w:style>
  <w:style w:type="character" w:customStyle="1" w:styleId="63">
    <w:name w:val="Основной текст (6) + Полужирный"/>
    <w:basedOn w:val="61"/>
    <w:uiPriority w:val="99"/>
    <w:rsid w:val="00715D80"/>
    <w:rPr>
      <w:b/>
      <w:bCs/>
      <w:spacing w:val="0"/>
      <w:sz w:val="27"/>
      <w:szCs w:val="27"/>
      <w:shd w:val="clear" w:color="auto" w:fill="FFFFFF"/>
    </w:rPr>
  </w:style>
  <w:style w:type="paragraph" w:customStyle="1" w:styleId="213">
    <w:name w:val="Заголовок №21"/>
    <w:basedOn w:val="a"/>
    <w:link w:val="26"/>
    <w:uiPriority w:val="99"/>
    <w:rsid w:val="00715D80"/>
    <w:pPr>
      <w:shd w:val="clear" w:color="auto" w:fill="FFFFFF"/>
      <w:spacing w:after="300" w:line="322" w:lineRule="exact"/>
      <w:ind w:hanging="340"/>
      <w:outlineLvl w:val="1"/>
    </w:pPr>
    <w:rPr>
      <w:rFonts w:eastAsia="Calibri"/>
      <w:b/>
      <w:bCs/>
      <w:color w:val="000000"/>
      <w:sz w:val="27"/>
      <w:szCs w:val="27"/>
      <w:lang w:val="en-US" w:eastAsia="en-US"/>
    </w:rPr>
  </w:style>
  <w:style w:type="character" w:customStyle="1" w:styleId="313">
    <w:name w:val="Основной текст (3) + 13"/>
    <w:aliases w:val="5 pt"/>
    <w:basedOn w:val="a0"/>
    <w:uiPriority w:val="99"/>
    <w:rsid w:val="00715D80"/>
    <w:rPr>
      <w:b/>
      <w:bCs/>
      <w:i/>
      <w:iCs/>
      <w:spacing w:val="0"/>
      <w:sz w:val="27"/>
      <w:szCs w:val="27"/>
    </w:rPr>
  </w:style>
  <w:style w:type="character" w:customStyle="1" w:styleId="3131">
    <w:name w:val="Основной текст (3) + 131"/>
    <w:aliases w:val="5 pt2"/>
    <w:basedOn w:val="a0"/>
    <w:uiPriority w:val="99"/>
    <w:rsid w:val="00715D80"/>
    <w:rPr>
      <w:b/>
      <w:bCs/>
      <w:i/>
      <w:iCs/>
      <w:spacing w:val="0"/>
      <w:sz w:val="27"/>
      <w:szCs w:val="27"/>
    </w:rPr>
  </w:style>
  <w:style w:type="paragraph" w:styleId="afd">
    <w:name w:val="header"/>
    <w:basedOn w:val="a"/>
    <w:link w:val="afe"/>
    <w:uiPriority w:val="99"/>
    <w:rsid w:val="00715D80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715D80"/>
    <w:rPr>
      <w:rFonts w:eastAsia="Times New Roman"/>
      <w:color w:val="auto"/>
      <w:sz w:val="24"/>
      <w:szCs w:val="24"/>
      <w:lang w:val="ru-RU" w:eastAsia="ru-RU"/>
    </w:rPr>
  </w:style>
  <w:style w:type="paragraph" w:styleId="aff">
    <w:name w:val="Balloon Text"/>
    <w:basedOn w:val="a"/>
    <w:link w:val="aff0"/>
    <w:uiPriority w:val="99"/>
    <w:semiHidden/>
    <w:rsid w:val="00715D80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715D80"/>
    <w:rPr>
      <w:rFonts w:ascii="Tahoma" w:hAnsi="Tahoma" w:cs="Tahoma"/>
      <w:color w:val="auto"/>
      <w:sz w:val="16"/>
      <w:szCs w:val="16"/>
      <w:lang w:val="ru-RU" w:eastAsia="ru-RU"/>
    </w:rPr>
  </w:style>
  <w:style w:type="character" w:customStyle="1" w:styleId="41">
    <w:name w:val="Основной текст (4)_"/>
    <w:basedOn w:val="a0"/>
    <w:link w:val="410"/>
    <w:uiPriority w:val="99"/>
    <w:rsid w:val="00715D80"/>
    <w:rPr>
      <w:b/>
      <w:bCs/>
      <w:sz w:val="23"/>
      <w:szCs w:val="23"/>
      <w:shd w:val="clear" w:color="auto" w:fill="FFFFFF"/>
    </w:rPr>
  </w:style>
  <w:style w:type="character" w:customStyle="1" w:styleId="112">
    <w:name w:val="Основной текст (11)"/>
    <w:basedOn w:val="110"/>
    <w:uiPriority w:val="99"/>
    <w:rsid w:val="00715D80"/>
    <w:rPr>
      <w:b/>
      <w:bCs/>
      <w:spacing w:val="0"/>
      <w:sz w:val="23"/>
      <w:szCs w:val="23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rsid w:val="00715D80"/>
    <w:rPr>
      <w:b/>
      <w:bCs/>
      <w:i/>
      <w:iCs/>
      <w:sz w:val="22"/>
      <w:szCs w:val="22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rsid w:val="00715D80"/>
    <w:rPr>
      <w:i/>
      <w:iCs/>
      <w:sz w:val="23"/>
      <w:szCs w:val="23"/>
      <w:shd w:val="clear" w:color="auto" w:fill="FFFFFF"/>
    </w:rPr>
  </w:style>
  <w:style w:type="character" w:customStyle="1" w:styleId="aff1">
    <w:name w:val="Основной текст + Курсив"/>
    <w:basedOn w:val="af6"/>
    <w:uiPriority w:val="99"/>
    <w:rsid w:val="00715D80"/>
    <w:rPr>
      <w:rFonts w:eastAsia="Times New Roman"/>
      <w:i/>
      <w:iCs/>
      <w:color w:val="auto"/>
      <w:spacing w:val="0"/>
      <w:sz w:val="23"/>
      <w:szCs w:val="23"/>
      <w:lang w:val="ru-RU" w:eastAsia="ar-SA" w:bidi="ar-SA"/>
    </w:rPr>
  </w:style>
  <w:style w:type="paragraph" w:customStyle="1" w:styleId="410">
    <w:name w:val="Основной текст (4)1"/>
    <w:basedOn w:val="a"/>
    <w:link w:val="41"/>
    <w:uiPriority w:val="99"/>
    <w:rsid w:val="00715D80"/>
    <w:pPr>
      <w:shd w:val="clear" w:color="auto" w:fill="FFFFFF"/>
      <w:spacing w:before="9240" w:line="240" w:lineRule="atLeast"/>
      <w:jc w:val="center"/>
    </w:pPr>
    <w:rPr>
      <w:rFonts w:eastAsia="Calibri"/>
      <w:b/>
      <w:bCs/>
      <w:color w:val="000000"/>
      <w:sz w:val="23"/>
      <w:szCs w:val="23"/>
      <w:lang w:val="en-US" w:eastAsia="en-US"/>
    </w:rPr>
  </w:style>
  <w:style w:type="paragraph" w:customStyle="1" w:styleId="121">
    <w:name w:val="Основной текст (12)"/>
    <w:basedOn w:val="a"/>
    <w:link w:val="120"/>
    <w:uiPriority w:val="99"/>
    <w:rsid w:val="00715D80"/>
    <w:pPr>
      <w:shd w:val="clear" w:color="auto" w:fill="FFFFFF"/>
      <w:spacing w:line="240" w:lineRule="atLeast"/>
    </w:pPr>
    <w:rPr>
      <w:rFonts w:eastAsia="Calibri"/>
      <w:b/>
      <w:bCs/>
      <w:i/>
      <w:iCs/>
      <w:color w:val="000000"/>
      <w:sz w:val="22"/>
      <w:szCs w:val="22"/>
      <w:lang w:val="en-US" w:eastAsia="en-US"/>
    </w:rPr>
  </w:style>
  <w:style w:type="paragraph" w:customStyle="1" w:styleId="130">
    <w:name w:val="Основной текст (13)"/>
    <w:basedOn w:val="a"/>
    <w:link w:val="13"/>
    <w:uiPriority w:val="99"/>
    <w:rsid w:val="00715D80"/>
    <w:pPr>
      <w:shd w:val="clear" w:color="auto" w:fill="FFFFFF"/>
      <w:spacing w:line="240" w:lineRule="atLeast"/>
    </w:pPr>
    <w:rPr>
      <w:rFonts w:eastAsia="Calibri"/>
      <w:i/>
      <w:iCs/>
      <w:color w:val="000000"/>
      <w:sz w:val="23"/>
      <w:szCs w:val="23"/>
      <w:lang w:val="en-US" w:eastAsia="en-US"/>
    </w:rPr>
  </w:style>
  <w:style w:type="character" w:customStyle="1" w:styleId="117">
    <w:name w:val="Основной текст (11)7"/>
    <w:basedOn w:val="110"/>
    <w:uiPriority w:val="99"/>
    <w:rsid w:val="00715D80"/>
    <w:rPr>
      <w:b/>
      <w:bCs/>
      <w:spacing w:val="0"/>
      <w:sz w:val="23"/>
      <w:szCs w:val="23"/>
      <w:shd w:val="clear" w:color="auto" w:fill="FFFFFF"/>
    </w:rPr>
  </w:style>
  <w:style w:type="character" w:customStyle="1" w:styleId="51">
    <w:name w:val="Основной текст + Полужирный5"/>
    <w:basedOn w:val="af6"/>
    <w:uiPriority w:val="99"/>
    <w:rsid w:val="00715D80"/>
    <w:rPr>
      <w:rFonts w:eastAsia="Times New Roman"/>
      <w:b/>
      <w:bCs/>
      <w:color w:val="auto"/>
      <w:spacing w:val="0"/>
      <w:sz w:val="23"/>
      <w:szCs w:val="23"/>
      <w:lang w:val="ru-RU" w:eastAsia="ar-SA" w:bidi="ar-SA"/>
    </w:rPr>
  </w:style>
  <w:style w:type="character" w:customStyle="1" w:styleId="42">
    <w:name w:val="Основной текст + Полужирный4"/>
    <w:basedOn w:val="af6"/>
    <w:uiPriority w:val="99"/>
    <w:rsid w:val="00715D80"/>
    <w:rPr>
      <w:rFonts w:eastAsia="Times New Roman"/>
      <w:b/>
      <w:bCs/>
      <w:color w:val="auto"/>
      <w:spacing w:val="0"/>
      <w:sz w:val="23"/>
      <w:szCs w:val="23"/>
      <w:lang w:val="ru-RU" w:eastAsia="ar-SA" w:bidi="ar-SA"/>
    </w:rPr>
  </w:style>
  <w:style w:type="character" w:customStyle="1" w:styleId="113">
    <w:name w:val="Основной текст (11)3"/>
    <w:basedOn w:val="110"/>
    <w:uiPriority w:val="99"/>
    <w:rsid w:val="00715D80"/>
    <w:rPr>
      <w:b/>
      <w:bCs/>
      <w:spacing w:val="0"/>
      <w:sz w:val="23"/>
      <w:szCs w:val="23"/>
      <w:shd w:val="clear" w:color="auto" w:fill="FFFFFF"/>
    </w:rPr>
  </w:style>
  <w:style w:type="character" w:customStyle="1" w:styleId="114">
    <w:name w:val="Основной текст (11) + Не полужирный"/>
    <w:aliases w:val="Курсив"/>
    <w:basedOn w:val="110"/>
    <w:uiPriority w:val="99"/>
    <w:rsid w:val="00715D80"/>
    <w:rPr>
      <w:b/>
      <w:bCs/>
      <w:i/>
      <w:iCs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58D67-2FC5-46F2-B734-1AA5BFEDE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5012</Words>
  <Characters>28572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2021-03-30T03:37:00Z</cp:lastPrinted>
  <dcterms:created xsi:type="dcterms:W3CDTF">2021-07-26T16:25:00Z</dcterms:created>
  <dcterms:modified xsi:type="dcterms:W3CDTF">2021-07-26T16:25:00Z</dcterms:modified>
</cp:coreProperties>
</file>